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C53E05"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C53E05">
        <w:rPr>
          <w:rFonts w:ascii="Arial" w:hAnsi="Arial" w:cs="Arial"/>
          <w:i/>
          <w:iCs/>
          <w:sz w:val="18"/>
          <w:szCs w:val="18"/>
          <w:lang w:val="lv-LV"/>
        </w:rPr>
        <w:t xml:space="preserve">Sarunu procedūras ar publikāciju </w:t>
      </w:r>
    </w:p>
    <w:p w14:paraId="56F46C40" w14:textId="7686CF00" w:rsidR="00AD51DE" w:rsidRPr="00C53E05"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C53E05">
        <w:rPr>
          <w:rFonts w:ascii="Arial" w:hAnsi="Arial" w:cs="Arial"/>
          <w:i/>
          <w:iCs/>
          <w:sz w:val="18"/>
          <w:szCs w:val="18"/>
          <w:lang w:val="lv-LV"/>
        </w:rPr>
        <w:t>“</w:t>
      </w:r>
      <w:r w:rsidR="006B7CC8" w:rsidRPr="00C53E05">
        <w:rPr>
          <w:rFonts w:ascii="Arial" w:hAnsi="Arial" w:cs="Arial"/>
          <w:i/>
          <w:iCs/>
          <w:color w:val="222222"/>
          <w:sz w:val="18"/>
          <w:szCs w:val="18"/>
          <w:lang w:val="lv-LV" w:eastAsia="lv-LV"/>
        </w:rPr>
        <w:t>Grunts (alkīda, ātri žūstošas)</w:t>
      </w:r>
      <w:r w:rsidR="004D6C96" w:rsidRPr="00C53E05">
        <w:rPr>
          <w:rFonts w:ascii="Arial" w:hAnsi="Arial" w:cs="Arial"/>
          <w:i/>
          <w:iCs/>
          <w:color w:val="222222"/>
          <w:sz w:val="18"/>
          <w:szCs w:val="18"/>
          <w:lang w:val="lv-LV" w:eastAsia="lv-LV"/>
        </w:rPr>
        <w:t xml:space="preserve"> </w:t>
      </w:r>
      <w:r w:rsidR="00E258A5" w:rsidRPr="00C53E05">
        <w:rPr>
          <w:rFonts w:ascii="Arial" w:hAnsi="Arial" w:cs="Arial"/>
          <w:i/>
          <w:iCs/>
          <w:color w:val="222222"/>
          <w:sz w:val="18"/>
          <w:szCs w:val="18"/>
          <w:lang w:val="lv-LV" w:eastAsia="lv-LV"/>
        </w:rPr>
        <w:t>piegāde</w:t>
      </w:r>
      <w:r w:rsidRPr="00C53E05">
        <w:rPr>
          <w:rFonts w:ascii="Arial" w:hAnsi="Arial" w:cs="Arial"/>
          <w:i/>
          <w:iCs/>
          <w:sz w:val="18"/>
          <w:szCs w:val="18"/>
          <w:lang w:val="lv-LV"/>
        </w:rPr>
        <w:t>”</w:t>
      </w:r>
      <w:bookmarkEnd w:id="0"/>
      <w:r w:rsidRPr="00C53E05">
        <w:rPr>
          <w:rFonts w:ascii="Arial" w:hAnsi="Arial" w:cs="Arial"/>
          <w:i/>
          <w:iCs/>
          <w:sz w:val="18"/>
          <w:szCs w:val="18"/>
          <w:lang w:val="lv-LV"/>
        </w:rPr>
        <w:t xml:space="preserve"> nolikums</w:t>
      </w:r>
    </w:p>
    <w:p w14:paraId="79E9AAFD" w14:textId="4F2F253E" w:rsidR="00AD51DE" w:rsidRPr="00C53E05"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C53E05">
        <w:rPr>
          <w:rFonts w:ascii="Arial" w:hAnsi="Arial" w:cs="Arial"/>
          <w:i/>
          <w:iCs/>
          <w:sz w:val="18"/>
          <w:szCs w:val="18"/>
          <w:lang w:val="lv-LV"/>
        </w:rPr>
        <w:t>(apstipri</w:t>
      </w:r>
      <w:r w:rsidR="002D4F68" w:rsidRPr="00C53E05">
        <w:rPr>
          <w:rFonts w:ascii="Arial" w:hAnsi="Arial" w:cs="Arial"/>
          <w:i/>
          <w:iCs/>
          <w:sz w:val="18"/>
          <w:szCs w:val="18"/>
          <w:lang w:val="lv-LV"/>
        </w:rPr>
        <w:t>nāts ar iepirkuma komisijas 20</w:t>
      </w:r>
      <w:r w:rsidR="00B94ED0" w:rsidRPr="00C53E05">
        <w:rPr>
          <w:rFonts w:ascii="Arial" w:hAnsi="Arial" w:cs="Arial"/>
          <w:i/>
          <w:iCs/>
          <w:sz w:val="18"/>
          <w:szCs w:val="18"/>
          <w:lang w:val="lv-LV"/>
        </w:rPr>
        <w:t>2</w:t>
      </w:r>
      <w:r w:rsidR="004D6C96" w:rsidRPr="00C53E05">
        <w:rPr>
          <w:rFonts w:ascii="Arial" w:hAnsi="Arial" w:cs="Arial"/>
          <w:i/>
          <w:iCs/>
          <w:sz w:val="18"/>
          <w:szCs w:val="18"/>
          <w:lang w:val="lv-LV"/>
        </w:rPr>
        <w:t>3</w:t>
      </w:r>
      <w:r w:rsidRPr="00C53E05">
        <w:rPr>
          <w:rFonts w:ascii="Arial" w:hAnsi="Arial" w:cs="Arial"/>
          <w:i/>
          <w:iCs/>
          <w:sz w:val="18"/>
          <w:szCs w:val="18"/>
          <w:lang w:val="lv-LV"/>
        </w:rPr>
        <w:t>.gada</w:t>
      </w:r>
      <w:r w:rsidR="009F0BBE" w:rsidRPr="00C53E05">
        <w:rPr>
          <w:rFonts w:ascii="Arial" w:hAnsi="Arial" w:cs="Arial"/>
          <w:i/>
          <w:iCs/>
          <w:sz w:val="18"/>
          <w:szCs w:val="18"/>
          <w:lang w:val="lv-LV"/>
        </w:rPr>
        <w:t xml:space="preserve"> </w:t>
      </w:r>
      <w:r w:rsidR="002C0E6E">
        <w:rPr>
          <w:rFonts w:ascii="Arial" w:hAnsi="Arial" w:cs="Arial"/>
          <w:i/>
          <w:iCs/>
          <w:sz w:val="18"/>
          <w:szCs w:val="18"/>
          <w:lang w:val="lv-LV"/>
        </w:rPr>
        <w:t>23</w:t>
      </w:r>
      <w:r w:rsidR="0079303A" w:rsidRPr="00C53E05">
        <w:rPr>
          <w:rFonts w:ascii="Arial" w:hAnsi="Arial" w:cs="Arial"/>
          <w:i/>
          <w:iCs/>
          <w:sz w:val="18"/>
          <w:szCs w:val="18"/>
          <w:lang w:val="lv-LV"/>
        </w:rPr>
        <w:t>.</w:t>
      </w:r>
      <w:r w:rsidR="006B7CC8" w:rsidRPr="00C53E05">
        <w:rPr>
          <w:rFonts w:ascii="Arial" w:hAnsi="Arial" w:cs="Arial"/>
          <w:i/>
          <w:iCs/>
          <w:sz w:val="18"/>
          <w:szCs w:val="18"/>
          <w:lang w:val="lv-LV"/>
        </w:rPr>
        <w:t>maija</w:t>
      </w:r>
      <w:r w:rsidR="00493B8E" w:rsidRPr="00C53E05">
        <w:rPr>
          <w:rFonts w:ascii="Arial" w:hAnsi="Arial" w:cs="Arial"/>
          <w:i/>
          <w:iCs/>
          <w:sz w:val="18"/>
          <w:szCs w:val="18"/>
          <w:lang w:val="lv-LV"/>
        </w:rPr>
        <w:t xml:space="preserve"> </w:t>
      </w:r>
      <w:r w:rsidRPr="00C53E05">
        <w:rPr>
          <w:rFonts w:ascii="Arial" w:hAnsi="Arial" w:cs="Arial"/>
          <w:i/>
          <w:iCs/>
          <w:sz w:val="18"/>
          <w:szCs w:val="18"/>
          <w:lang w:val="lv-LV"/>
        </w:rPr>
        <w:t>1.</w:t>
      </w:r>
      <w:r w:rsidR="00B74BCF" w:rsidRPr="00C53E05">
        <w:rPr>
          <w:rFonts w:ascii="Arial" w:hAnsi="Arial" w:cs="Arial"/>
          <w:i/>
          <w:iCs/>
          <w:sz w:val="18"/>
          <w:szCs w:val="18"/>
          <w:lang w:val="lv-LV"/>
        </w:rPr>
        <w:t>s</w:t>
      </w:r>
      <w:r w:rsidRPr="00C53E05">
        <w:rPr>
          <w:rFonts w:ascii="Arial" w:hAnsi="Arial" w:cs="Arial"/>
          <w:i/>
          <w:iCs/>
          <w:sz w:val="18"/>
          <w:szCs w:val="18"/>
          <w:lang w:val="lv-LV"/>
        </w:rPr>
        <w:t>ēdes protokolu)</w:t>
      </w:r>
    </w:p>
    <w:p w14:paraId="1451A0A7" w14:textId="77777777" w:rsidR="00AD51DE" w:rsidRPr="00C53E05" w:rsidRDefault="00AD51DE" w:rsidP="00AD51DE">
      <w:pPr>
        <w:rPr>
          <w:rFonts w:ascii="Arial" w:hAnsi="Arial" w:cs="Arial"/>
          <w:sz w:val="18"/>
          <w:szCs w:val="18"/>
          <w:lang w:val="lv-LV"/>
        </w:rPr>
      </w:pPr>
    </w:p>
    <w:p w14:paraId="1A8CDA25" w14:textId="77777777" w:rsidR="00AD51DE" w:rsidRPr="00C53E05" w:rsidRDefault="00AD51DE" w:rsidP="00AD51DE">
      <w:pPr>
        <w:rPr>
          <w:rFonts w:ascii="Arial" w:hAnsi="Arial" w:cs="Arial"/>
          <w:lang w:val="lv-LV"/>
        </w:rPr>
      </w:pPr>
    </w:p>
    <w:p w14:paraId="28998F1D" w14:textId="77777777" w:rsidR="00AD51DE" w:rsidRPr="00C53E05" w:rsidRDefault="00AD51DE" w:rsidP="00AD51DE">
      <w:pPr>
        <w:rPr>
          <w:rFonts w:ascii="Arial" w:hAnsi="Arial" w:cs="Arial"/>
          <w:lang w:val="lv-LV"/>
        </w:rPr>
      </w:pPr>
    </w:p>
    <w:p w14:paraId="261424ED" w14:textId="77777777" w:rsidR="00AD51DE" w:rsidRPr="00C53E05" w:rsidRDefault="00AD51DE" w:rsidP="00AD51DE">
      <w:pPr>
        <w:pStyle w:val="Nos1"/>
        <w:rPr>
          <w:rFonts w:ascii="Arial" w:hAnsi="Arial" w:cs="Arial"/>
        </w:rPr>
      </w:pPr>
      <w:r w:rsidRPr="00C53E05">
        <w:rPr>
          <w:rFonts w:ascii="Arial" w:hAnsi="Arial" w:cs="Arial"/>
        </w:rPr>
        <w:t>SARUNU PROCEDŪRAS AR PUBLIKĀCIJU</w:t>
      </w:r>
    </w:p>
    <w:p w14:paraId="6DD96652" w14:textId="77777777" w:rsidR="00AD51DE" w:rsidRPr="00C53E05" w:rsidRDefault="00AD51DE" w:rsidP="00AD51DE">
      <w:pPr>
        <w:pStyle w:val="Teksts"/>
        <w:rPr>
          <w:rFonts w:ascii="Arial" w:hAnsi="Arial" w:cs="Arial"/>
        </w:rPr>
      </w:pPr>
    </w:p>
    <w:p w14:paraId="483749E8" w14:textId="77777777" w:rsidR="00AD51DE" w:rsidRPr="00C53E05" w:rsidRDefault="00AD51DE" w:rsidP="00AD51DE">
      <w:pPr>
        <w:pStyle w:val="Teksts"/>
        <w:rPr>
          <w:rFonts w:ascii="Arial" w:hAnsi="Arial" w:cs="Arial"/>
          <w:b/>
          <w:sz w:val="40"/>
          <w:szCs w:val="40"/>
        </w:rPr>
      </w:pPr>
    </w:p>
    <w:p w14:paraId="0C1B1556" w14:textId="14DCD291" w:rsidR="00AD51DE" w:rsidRPr="00C53E05" w:rsidRDefault="002C4B3F" w:rsidP="00F2756F">
      <w:pPr>
        <w:pStyle w:val="Nos2"/>
        <w:spacing w:before="0" w:after="0"/>
        <w:rPr>
          <w:rFonts w:ascii="Arial" w:hAnsi="Arial" w:cs="Arial"/>
          <w:b/>
          <w:sz w:val="36"/>
          <w:szCs w:val="36"/>
        </w:rPr>
      </w:pPr>
      <w:r w:rsidRPr="00C53E05">
        <w:rPr>
          <w:rFonts w:ascii="Arial" w:hAnsi="Arial" w:cs="Arial"/>
          <w:b/>
          <w:sz w:val="32"/>
          <w:szCs w:val="32"/>
        </w:rPr>
        <w:t>“</w:t>
      </w:r>
      <w:r w:rsidR="006B7CC8" w:rsidRPr="00C53E05">
        <w:rPr>
          <w:rFonts w:ascii="Arial" w:hAnsi="Arial" w:cs="Arial"/>
          <w:b/>
          <w:bCs w:val="0"/>
          <w:i/>
          <w:iCs/>
          <w:color w:val="222222"/>
          <w:sz w:val="32"/>
          <w:szCs w:val="32"/>
          <w:lang w:eastAsia="lv-LV"/>
        </w:rPr>
        <w:t>Grunts (alkīda, ātri žūstošas)</w:t>
      </w:r>
      <w:r w:rsidR="00E258A5" w:rsidRPr="00C53E05">
        <w:rPr>
          <w:rFonts w:ascii="Arial" w:hAnsi="Arial" w:cs="Arial"/>
          <w:b/>
          <w:bCs w:val="0"/>
          <w:i/>
          <w:iCs/>
          <w:color w:val="222222"/>
          <w:sz w:val="32"/>
          <w:szCs w:val="32"/>
          <w:lang w:eastAsia="lv-LV"/>
        </w:rPr>
        <w:t xml:space="preserve"> piegāde</w:t>
      </w:r>
      <w:r w:rsidRPr="00C53E05">
        <w:rPr>
          <w:rFonts w:ascii="Arial" w:hAnsi="Arial" w:cs="Arial"/>
          <w:b/>
          <w:sz w:val="32"/>
          <w:szCs w:val="32"/>
        </w:rPr>
        <w:t>”</w:t>
      </w:r>
    </w:p>
    <w:p w14:paraId="060E45BC" w14:textId="112D6087" w:rsidR="00AD51DE" w:rsidRPr="00C53E05" w:rsidRDefault="007D6BA0" w:rsidP="00AD51DE">
      <w:pPr>
        <w:pStyle w:val="Nos2"/>
        <w:rPr>
          <w:rFonts w:ascii="Arial" w:hAnsi="Arial" w:cs="Arial"/>
          <w:b/>
          <w:sz w:val="24"/>
          <w:szCs w:val="24"/>
        </w:rPr>
      </w:pPr>
      <w:r w:rsidRPr="00C53E05">
        <w:rPr>
          <w:rFonts w:ascii="Arial" w:hAnsi="Arial" w:cs="Arial"/>
          <w:sz w:val="24"/>
          <w:szCs w:val="24"/>
        </w:rPr>
        <w:t xml:space="preserve">Iepirkuma </w:t>
      </w:r>
      <w:proofErr w:type="spellStart"/>
      <w:r w:rsidRPr="00C53E05">
        <w:rPr>
          <w:rFonts w:ascii="Arial" w:hAnsi="Arial" w:cs="Arial"/>
          <w:sz w:val="24"/>
          <w:szCs w:val="24"/>
        </w:rPr>
        <w:t>Id.Nr</w:t>
      </w:r>
      <w:proofErr w:type="spellEnd"/>
      <w:r w:rsidRPr="00C53E05">
        <w:rPr>
          <w:rFonts w:ascii="Arial" w:hAnsi="Arial" w:cs="Arial"/>
          <w:sz w:val="24"/>
          <w:szCs w:val="24"/>
        </w:rPr>
        <w:t xml:space="preserve">. </w:t>
      </w:r>
      <w:r w:rsidR="001C5381" w:rsidRPr="00C53E05">
        <w:rPr>
          <w:rFonts w:ascii="Arial" w:hAnsi="Arial" w:cs="Arial"/>
          <w:sz w:val="24"/>
          <w:szCs w:val="24"/>
        </w:rPr>
        <w:t>RSS</w:t>
      </w:r>
      <w:r w:rsidR="004D6C96" w:rsidRPr="00C53E05">
        <w:rPr>
          <w:rFonts w:ascii="Arial" w:hAnsi="Arial" w:cs="Arial"/>
          <w:sz w:val="24"/>
          <w:szCs w:val="24"/>
        </w:rPr>
        <w:t>I</w:t>
      </w:r>
      <w:r w:rsidR="001C5381" w:rsidRPr="00C53E05">
        <w:rPr>
          <w:rFonts w:ascii="Arial" w:hAnsi="Arial" w:cs="Arial"/>
          <w:sz w:val="24"/>
          <w:szCs w:val="24"/>
        </w:rPr>
        <w:t>-9.2./</w:t>
      </w:r>
      <w:r w:rsidR="004D6C96" w:rsidRPr="00C53E05">
        <w:rPr>
          <w:rFonts w:ascii="Arial" w:hAnsi="Arial" w:cs="Arial"/>
          <w:sz w:val="24"/>
          <w:szCs w:val="24"/>
        </w:rPr>
        <w:t xml:space="preserve"> </w:t>
      </w:r>
      <w:r w:rsidR="006B7CC8" w:rsidRPr="00C53E05">
        <w:rPr>
          <w:rFonts w:ascii="Arial" w:hAnsi="Arial" w:cs="Arial"/>
          <w:sz w:val="24"/>
          <w:szCs w:val="24"/>
        </w:rPr>
        <w:t>1</w:t>
      </w:r>
      <w:r w:rsidR="009B385D" w:rsidRPr="00C53E05">
        <w:rPr>
          <w:rFonts w:ascii="Arial" w:hAnsi="Arial" w:cs="Arial"/>
          <w:sz w:val="24"/>
          <w:szCs w:val="24"/>
        </w:rPr>
        <w:t>3</w:t>
      </w:r>
      <w:r w:rsidR="004D6C96" w:rsidRPr="00C53E05">
        <w:rPr>
          <w:rFonts w:ascii="Arial" w:hAnsi="Arial" w:cs="Arial"/>
          <w:sz w:val="24"/>
          <w:szCs w:val="24"/>
        </w:rPr>
        <w:t xml:space="preserve"> </w:t>
      </w:r>
      <w:r w:rsidR="001C5381" w:rsidRPr="00C53E05">
        <w:rPr>
          <w:rFonts w:ascii="Arial" w:hAnsi="Arial" w:cs="Arial"/>
          <w:sz w:val="24"/>
          <w:szCs w:val="24"/>
        </w:rPr>
        <w:t>/202</w:t>
      </w:r>
      <w:r w:rsidR="004D6C96" w:rsidRPr="00C53E05">
        <w:rPr>
          <w:rFonts w:ascii="Arial" w:hAnsi="Arial" w:cs="Arial"/>
          <w:sz w:val="24"/>
          <w:szCs w:val="24"/>
        </w:rPr>
        <w:t>3</w:t>
      </w:r>
    </w:p>
    <w:p w14:paraId="6C95E754" w14:textId="77777777" w:rsidR="00AD51DE" w:rsidRPr="00C53E05" w:rsidRDefault="00AD51DE" w:rsidP="00AD51DE">
      <w:pPr>
        <w:pStyle w:val="Nos3"/>
        <w:rPr>
          <w:rFonts w:ascii="Arial" w:hAnsi="Arial" w:cs="Arial"/>
        </w:rPr>
      </w:pPr>
      <w:r w:rsidRPr="00C53E05">
        <w:rPr>
          <w:rFonts w:ascii="Arial" w:hAnsi="Arial" w:cs="Arial"/>
        </w:rPr>
        <w:t>NOLIKUMS</w:t>
      </w:r>
    </w:p>
    <w:p w14:paraId="4DD87DE5" w14:textId="77777777" w:rsidR="00AD51DE" w:rsidRPr="00C53E05" w:rsidRDefault="00AD51DE" w:rsidP="00AD51DE">
      <w:pPr>
        <w:rPr>
          <w:rFonts w:ascii="Arial" w:hAnsi="Arial" w:cs="Arial"/>
          <w:lang w:val="lv-LV"/>
        </w:rPr>
      </w:pPr>
    </w:p>
    <w:p w14:paraId="0562A81D" w14:textId="77777777" w:rsidR="00AD51DE" w:rsidRPr="00C53E05" w:rsidRDefault="00AD51DE" w:rsidP="00AD51DE">
      <w:pPr>
        <w:jc w:val="center"/>
        <w:rPr>
          <w:rFonts w:ascii="Arial" w:hAnsi="Arial" w:cs="Arial"/>
          <w:b/>
          <w:sz w:val="28"/>
          <w:szCs w:val="28"/>
          <w:lang w:val="lv-LV"/>
        </w:rPr>
      </w:pPr>
    </w:p>
    <w:p w14:paraId="34D825EB" w14:textId="77777777" w:rsidR="00AD51DE" w:rsidRPr="00C53E05" w:rsidRDefault="00AD51DE" w:rsidP="00AD51DE">
      <w:pPr>
        <w:jc w:val="center"/>
        <w:rPr>
          <w:rFonts w:ascii="Arial" w:hAnsi="Arial" w:cs="Arial"/>
          <w:b/>
          <w:sz w:val="28"/>
          <w:szCs w:val="28"/>
          <w:lang w:val="lv-LV"/>
        </w:rPr>
      </w:pPr>
    </w:p>
    <w:p w14:paraId="633389DA" w14:textId="77777777" w:rsidR="00AD51DE" w:rsidRPr="00C53E05" w:rsidRDefault="00AD51DE" w:rsidP="00AD51DE">
      <w:pPr>
        <w:jc w:val="center"/>
        <w:rPr>
          <w:rFonts w:ascii="Arial" w:hAnsi="Arial" w:cs="Arial"/>
          <w:b/>
          <w:sz w:val="28"/>
          <w:szCs w:val="28"/>
          <w:lang w:val="lv-LV"/>
        </w:rPr>
      </w:pPr>
    </w:p>
    <w:p w14:paraId="4B3C5619" w14:textId="77777777" w:rsidR="00AD51DE" w:rsidRPr="00C53E05" w:rsidRDefault="00AD51DE" w:rsidP="00AD51DE">
      <w:pPr>
        <w:jc w:val="center"/>
        <w:rPr>
          <w:rFonts w:ascii="Arial" w:hAnsi="Arial" w:cs="Arial"/>
          <w:b/>
          <w:sz w:val="28"/>
          <w:szCs w:val="28"/>
          <w:lang w:val="lv-LV"/>
        </w:rPr>
      </w:pPr>
    </w:p>
    <w:p w14:paraId="64BFD81E" w14:textId="77777777" w:rsidR="00AD51DE" w:rsidRPr="00C53E05" w:rsidRDefault="00AD51DE" w:rsidP="00AD51DE">
      <w:pPr>
        <w:jc w:val="center"/>
        <w:rPr>
          <w:rFonts w:ascii="Arial" w:hAnsi="Arial" w:cs="Arial"/>
          <w:b/>
          <w:sz w:val="28"/>
          <w:szCs w:val="28"/>
          <w:lang w:val="lv-LV"/>
        </w:rPr>
      </w:pPr>
    </w:p>
    <w:p w14:paraId="2ED2EB57" w14:textId="77777777" w:rsidR="00AD51DE" w:rsidRPr="00C53E05" w:rsidRDefault="00AD51DE" w:rsidP="00AD51DE">
      <w:pPr>
        <w:jc w:val="center"/>
        <w:rPr>
          <w:rFonts w:ascii="Arial" w:hAnsi="Arial" w:cs="Arial"/>
          <w:b/>
          <w:sz w:val="28"/>
          <w:szCs w:val="28"/>
          <w:lang w:val="lv-LV"/>
        </w:rPr>
      </w:pPr>
    </w:p>
    <w:p w14:paraId="6C9B266B" w14:textId="77777777" w:rsidR="00AD51DE" w:rsidRPr="00C53E05" w:rsidRDefault="00AD51DE" w:rsidP="00AD51DE">
      <w:pPr>
        <w:jc w:val="center"/>
        <w:rPr>
          <w:rFonts w:ascii="Arial" w:hAnsi="Arial" w:cs="Arial"/>
          <w:b/>
          <w:sz w:val="28"/>
          <w:szCs w:val="28"/>
          <w:lang w:val="lv-LV"/>
        </w:rPr>
      </w:pPr>
    </w:p>
    <w:p w14:paraId="171DD175" w14:textId="77777777" w:rsidR="00AD51DE" w:rsidRPr="00C53E05" w:rsidRDefault="00AD51DE" w:rsidP="00AD51DE">
      <w:pPr>
        <w:jc w:val="center"/>
        <w:rPr>
          <w:rFonts w:ascii="Arial" w:hAnsi="Arial" w:cs="Arial"/>
          <w:b/>
          <w:sz w:val="28"/>
          <w:szCs w:val="28"/>
          <w:lang w:val="lv-LV"/>
        </w:rPr>
      </w:pPr>
    </w:p>
    <w:p w14:paraId="6DF92F45" w14:textId="77777777" w:rsidR="00AD51DE" w:rsidRPr="00C53E05" w:rsidRDefault="00AD51DE" w:rsidP="00AD51DE">
      <w:pPr>
        <w:jc w:val="center"/>
        <w:rPr>
          <w:rFonts w:ascii="Arial" w:hAnsi="Arial" w:cs="Arial"/>
          <w:b/>
          <w:sz w:val="28"/>
          <w:szCs w:val="28"/>
          <w:lang w:val="lv-LV"/>
        </w:rPr>
      </w:pPr>
    </w:p>
    <w:p w14:paraId="0B976BFF" w14:textId="77777777" w:rsidR="00AD51DE" w:rsidRPr="00C53E05" w:rsidRDefault="00AD51DE" w:rsidP="00AD51DE">
      <w:pPr>
        <w:jc w:val="center"/>
        <w:rPr>
          <w:rFonts w:ascii="Arial" w:hAnsi="Arial" w:cs="Arial"/>
          <w:b/>
          <w:sz w:val="28"/>
          <w:szCs w:val="28"/>
          <w:lang w:val="lv-LV"/>
        </w:rPr>
      </w:pPr>
    </w:p>
    <w:p w14:paraId="4B16C7EA" w14:textId="77777777" w:rsidR="00AD51DE" w:rsidRPr="00C53E05" w:rsidRDefault="00AD51DE" w:rsidP="00AD51DE">
      <w:pPr>
        <w:jc w:val="center"/>
        <w:rPr>
          <w:rFonts w:ascii="Arial" w:hAnsi="Arial" w:cs="Arial"/>
          <w:b/>
          <w:sz w:val="28"/>
          <w:szCs w:val="28"/>
          <w:lang w:val="lv-LV"/>
        </w:rPr>
      </w:pPr>
    </w:p>
    <w:p w14:paraId="44003147" w14:textId="77777777" w:rsidR="00AD51DE" w:rsidRPr="00C53E05" w:rsidRDefault="00AD51DE" w:rsidP="00AD51DE">
      <w:pPr>
        <w:jc w:val="center"/>
        <w:rPr>
          <w:rFonts w:ascii="Arial" w:hAnsi="Arial" w:cs="Arial"/>
          <w:b/>
          <w:sz w:val="28"/>
          <w:szCs w:val="28"/>
          <w:lang w:val="lv-LV"/>
        </w:rPr>
      </w:pPr>
    </w:p>
    <w:p w14:paraId="566F3F64" w14:textId="1D301B8A" w:rsidR="00AD51DE" w:rsidRPr="00C53E05" w:rsidRDefault="00493B8E" w:rsidP="00AD51DE">
      <w:pPr>
        <w:jc w:val="center"/>
        <w:rPr>
          <w:rFonts w:ascii="Arial" w:hAnsi="Arial" w:cs="Arial"/>
          <w:lang w:val="lv-LV"/>
        </w:rPr>
      </w:pPr>
      <w:r w:rsidRPr="00C53E05">
        <w:rPr>
          <w:rFonts w:ascii="Arial" w:hAnsi="Arial" w:cs="Arial"/>
          <w:lang w:val="lv-LV"/>
        </w:rPr>
        <w:t>Rīga, 20</w:t>
      </w:r>
      <w:r w:rsidR="00B94ED0" w:rsidRPr="00C53E05">
        <w:rPr>
          <w:rFonts w:ascii="Arial" w:hAnsi="Arial" w:cs="Arial"/>
          <w:lang w:val="lv-LV"/>
        </w:rPr>
        <w:t>2</w:t>
      </w:r>
      <w:r w:rsidR="004D6C96" w:rsidRPr="00C53E05">
        <w:rPr>
          <w:rFonts w:ascii="Arial" w:hAnsi="Arial" w:cs="Arial"/>
          <w:lang w:val="lv-LV"/>
        </w:rPr>
        <w:t>3</w:t>
      </w:r>
    </w:p>
    <w:p w14:paraId="18EBB479" w14:textId="5734C531" w:rsidR="00AD51DE" w:rsidRPr="00C53E05" w:rsidRDefault="00AD51DE" w:rsidP="007364A2">
      <w:pPr>
        <w:jc w:val="center"/>
        <w:rPr>
          <w:rFonts w:ascii="Arial" w:hAnsi="Arial" w:cs="Arial"/>
          <w:lang w:val="lv-LV"/>
        </w:rPr>
      </w:pPr>
      <w:r w:rsidRPr="00C53E05">
        <w:rPr>
          <w:rFonts w:ascii="Arial" w:hAnsi="Arial" w:cs="Arial"/>
          <w:lang w:val="lv-LV"/>
        </w:rPr>
        <w:br w:type="page"/>
      </w:r>
    </w:p>
    <w:p w14:paraId="2577425A" w14:textId="77777777" w:rsidR="00AD51DE" w:rsidRPr="00C53E05" w:rsidRDefault="00AD51DE" w:rsidP="00254C64">
      <w:pPr>
        <w:numPr>
          <w:ilvl w:val="0"/>
          <w:numId w:val="2"/>
        </w:numPr>
        <w:tabs>
          <w:tab w:val="num" w:pos="360"/>
        </w:tabs>
        <w:ind w:hanging="720"/>
        <w:jc w:val="center"/>
        <w:rPr>
          <w:rFonts w:ascii="Arial" w:hAnsi="Arial" w:cs="Arial"/>
          <w:b/>
          <w:sz w:val="22"/>
          <w:szCs w:val="22"/>
          <w:lang w:val="lv-LV"/>
        </w:rPr>
      </w:pPr>
      <w:r w:rsidRPr="00C53E05">
        <w:rPr>
          <w:rFonts w:ascii="Arial" w:hAnsi="Arial" w:cs="Arial"/>
          <w:b/>
          <w:sz w:val="22"/>
          <w:szCs w:val="22"/>
          <w:lang w:val="lv-LV"/>
        </w:rPr>
        <w:lastRenderedPageBreak/>
        <w:t>VISPĀRĪGĀ INFORMĀCIJA</w:t>
      </w:r>
    </w:p>
    <w:p w14:paraId="6B39399B" w14:textId="77777777" w:rsidR="00AD51DE" w:rsidRPr="00C53E05" w:rsidRDefault="00AD51DE" w:rsidP="00254C64">
      <w:pPr>
        <w:pStyle w:val="ListParagraph"/>
        <w:numPr>
          <w:ilvl w:val="1"/>
          <w:numId w:val="3"/>
        </w:numPr>
        <w:ind w:left="426" w:hanging="426"/>
        <w:rPr>
          <w:rFonts w:ascii="Arial" w:hAnsi="Arial" w:cs="Arial"/>
          <w:b/>
          <w:sz w:val="22"/>
          <w:szCs w:val="22"/>
          <w:lang w:val="lv-LV"/>
        </w:rPr>
      </w:pPr>
      <w:r w:rsidRPr="00C53E05">
        <w:rPr>
          <w:rFonts w:ascii="Arial" w:hAnsi="Arial" w:cs="Arial"/>
          <w:b/>
          <w:sz w:val="22"/>
          <w:szCs w:val="22"/>
          <w:lang w:val="lv-LV"/>
        </w:rPr>
        <w:t>Sarunu procedūras nolikumā ir lietoti šādi termini:</w:t>
      </w:r>
    </w:p>
    <w:p w14:paraId="0D63D105" w14:textId="2CAF58F9"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sarunu procedūra (turpmāk var tikt saukta arī kā “iepirkums”, “iepirkuma procedūra”) – </w:t>
      </w:r>
      <w:r w:rsidR="001C5381" w:rsidRPr="00C53E05">
        <w:rPr>
          <w:rFonts w:ascii="Arial" w:hAnsi="Arial" w:cs="Arial"/>
          <w:sz w:val="22"/>
          <w:szCs w:val="22"/>
          <w:lang w:val="lv-LV"/>
        </w:rPr>
        <w:t>SIA “LDZ ritošā sastāva serviss”</w:t>
      </w:r>
      <w:r w:rsidR="0072108D" w:rsidRPr="00C53E05">
        <w:rPr>
          <w:rFonts w:ascii="Arial" w:hAnsi="Arial" w:cs="Arial"/>
          <w:sz w:val="22"/>
          <w:szCs w:val="22"/>
          <w:lang w:val="lv-LV"/>
        </w:rPr>
        <w:t xml:space="preserve"> </w:t>
      </w:r>
      <w:bookmarkStart w:id="1" w:name="_Hlk508695018"/>
      <w:r w:rsidRPr="00C53E05">
        <w:rPr>
          <w:rFonts w:ascii="Arial" w:hAnsi="Arial" w:cs="Arial"/>
          <w:sz w:val="22"/>
          <w:szCs w:val="22"/>
          <w:lang w:val="lv-LV"/>
        </w:rPr>
        <w:t xml:space="preserve">sarunu procedūra ar publikāciju </w:t>
      </w:r>
      <w:bookmarkStart w:id="2" w:name="_Hlk116459959"/>
      <w:r w:rsidR="009B385D" w:rsidRPr="00C53E05">
        <w:rPr>
          <w:rFonts w:ascii="Arial" w:hAnsi="Arial" w:cs="Arial"/>
          <w:sz w:val="22"/>
          <w:szCs w:val="22"/>
          <w:lang w:val="lv-LV"/>
        </w:rPr>
        <w:t>“</w:t>
      </w:r>
      <w:bookmarkEnd w:id="2"/>
      <w:r w:rsidR="006B7CC8" w:rsidRPr="00C53E05">
        <w:rPr>
          <w:rFonts w:ascii="Arial" w:hAnsi="Arial" w:cs="Arial"/>
          <w:color w:val="222222"/>
          <w:sz w:val="22"/>
          <w:szCs w:val="22"/>
          <w:lang w:val="lv-LV" w:eastAsia="lv-LV"/>
        </w:rPr>
        <w:t>Grunts (alkīda, ātri žūstošas) piegāde</w:t>
      </w:r>
      <w:r w:rsidRPr="00C53E05">
        <w:rPr>
          <w:rFonts w:ascii="Arial" w:hAnsi="Arial" w:cs="Arial"/>
          <w:sz w:val="22"/>
          <w:szCs w:val="22"/>
          <w:lang w:val="lv-LV"/>
        </w:rPr>
        <w:t>”</w:t>
      </w:r>
      <w:bookmarkEnd w:id="1"/>
      <w:r w:rsidRPr="00C53E05">
        <w:rPr>
          <w:rFonts w:ascii="Arial" w:hAnsi="Arial" w:cs="Arial"/>
          <w:sz w:val="22"/>
          <w:szCs w:val="22"/>
          <w:lang w:val="lv-LV"/>
        </w:rPr>
        <w:t>;</w:t>
      </w:r>
    </w:p>
    <w:p w14:paraId="49565AE6" w14:textId="6153E717"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komisija – </w:t>
      </w:r>
      <w:r w:rsidR="001C5381" w:rsidRPr="00C53E05">
        <w:rPr>
          <w:rFonts w:ascii="Arial" w:hAnsi="Arial" w:cs="Arial"/>
          <w:sz w:val="22"/>
          <w:szCs w:val="22"/>
          <w:lang w:val="lv-LV"/>
        </w:rPr>
        <w:t xml:space="preserve">SIA “LDZ ritošā sastāva serviss” </w:t>
      </w:r>
      <w:r w:rsidRPr="00C53E05">
        <w:rPr>
          <w:rFonts w:ascii="Arial" w:hAnsi="Arial" w:cs="Arial"/>
          <w:bCs/>
          <w:sz w:val="22"/>
          <w:szCs w:val="22"/>
          <w:lang w:val="lv-LV"/>
        </w:rPr>
        <w:t xml:space="preserve">izveidota iepirkuma komisija, kas saskaņā ar iekšējos normatīvajos aktos noteikto kārtību </w:t>
      </w:r>
      <w:r w:rsidRPr="00C53E05">
        <w:rPr>
          <w:rFonts w:ascii="Arial" w:hAnsi="Arial" w:cs="Arial"/>
          <w:sz w:val="22"/>
          <w:szCs w:val="22"/>
          <w:lang w:val="lv-LV"/>
        </w:rPr>
        <w:t>pilnvarota organizēt sarunu procedūru;</w:t>
      </w:r>
    </w:p>
    <w:p w14:paraId="10E9F83C" w14:textId="77777777"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pasūtītājs – </w:t>
      </w:r>
      <w:r w:rsidR="00B806D3" w:rsidRPr="00C53E05">
        <w:rPr>
          <w:rFonts w:ascii="Arial" w:hAnsi="Arial" w:cs="Arial"/>
          <w:sz w:val="22"/>
          <w:szCs w:val="22"/>
          <w:lang w:val="lv-LV"/>
        </w:rPr>
        <w:t xml:space="preserve"> </w:t>
      </w:r>
      <w:r w:rsidR="001C5381" w:rsidRPr="00C53E05">
        <w:rPr>
          <w:rFonts w:ascii="Arial" w:hAnsi="Arial" w:cs="Arial"/>
          <w:sz w:val="22"/>
          <w:szCs w:val="22"/>
          <w:lang w:val="lv-LV"/>
        </w:rPr>
        <w:t>SIA “LDZ ritošā sastāva serviss”</w:t>
      </w:r>
      <w:r w:rsidRPr="00C53E05">
        <w:rPr>
          <w:rFonts w:ascii="Arial" w:hAnsi="Arial" w:cs="Arial"/>
          <w:sz w:val="22"/>
          <w:szCs w:val="22"/>
          <w:lang w:val="lv-LV"/>
        </w:rPr>
        <w:t xml:space="preserve">, kas </w:t>
      </w:r>
      <w:r w:rsidRPr="00C53E05">
        <w:rPr>
          <w:rFonts w:ascii="Arial" w:hAnsi="Arial" w:cs="Arial"/>
          <w:bCs/>
          <w:sz w:val="22"/>
          <w:szCs w:val="22"/>
          <w:lang w:val="lv-LV"/>
        </w:rPr>
        <w:t>saskaņā ar iekšējos normatīvajos aktos noteikto kā</w:t>
      </w:r>
      <w:r w:rsidR="001C5381" w:rsidRPr="00C53E05">
        <w:rPr>
          <w:rFonts w:ascii="Arial" w:hAnsi="Arial" w:cs="Arial"/>
          <w:bCs/>
          <w:sz w:val="22"/>
          <w:szCs w:val="22"/>
          <w:lang w:val="lv-LV"/>
        </w:rPr>
        <w:t>rtību organizē sarunu procedūru;</w:t>
      </w:r>
    </w:p>
    <w:p w14:paraId="34722678" w14:textId="77777777" w:rsidR="00AD51DE" w:rsidRPr="00C53E05" w:rsidRDefault="00B806D3" w:rsidP="00C27F8B">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līguma slēdzējs </w:t>
      </w:r>
      <w:r w:rsidR="00AD51DE" w:rsidRPr="00C53E05">
        <w:rPr>
          <w:rFonts w:ascii="Arial" w:hAnsi="Arial" w:cs="Arial"/>
          <w:sz w:val="22"/>
          <w:szCs w:val="22"/>
          <w:lang w:val="lv-LV"/>
        </w:rPr>
        <w:t>(turpmāk var tikt saukts arī kā “maksātājs”</w:t>
      </w:r>
      <w:r w:rsidR="00C27F8B" w:rsidRPr="00C53E05">
        <w:rPr>
          <w:rFonts w:ascii="Arial" w:hAnsi="Arial" w:cs="Arial"/>
          <w:sz w:val="22"/>
          <w:szCs w:val="22"/>
          <w:lang w:val="lv-LV"/>
        </w:rPr>
        <w:t>, iepirkuma līguma regulējumā “pasūtītājs”</w:t>
      </w:r>
      <w:r w:rsidR="00AD51DE" w:rsidRPr="00C53E05">
        <w:rPr>
          <w:rFonts w:ascii="Arial" w:hAnsi="Arial" w:cs="Arial"/>
          <w:sz w:val="22"/>
          <w:szCs w:val="22"/>
          <w:lang w:val="lv-LV"/>
        </w:rPr>
        <w:t>) –</w:t>
      </w:r>
      <w:r w:rsidR="00FF7C47" w:rsidRPr="00C53E05">
        <w:rPr>
          <w:rFonts w:ascii="Arial" w:hAnsi="Arial" w:cs="Arial"/>
          <w:sz w:val="22"/>
          <w:szCs w:val="22"/>
          <w:lang w:val="lv-LV"/>
        </w:rPr>
        <w:t xml:space="preserve"> </w:t>
      </w:r>
      <w:r w:rsidR="00AD51DE" w:rsidRPr="00C53E05">
        <w:rPr>
          <w:rFonts w:ascii="Arial" w:hAnsi="Arial" w:cs="Arial"/>
          <w:bCs/>
          <w:sz w:val="22"/>
          <w:szCs w:val="22"/>
          <w:lang w:val="lv-LV"/>
        </w:rPr>
        <w:t>SIA</w:t>
      </w:r>
      <w:r w:rsidR="00AD51DE" w:rsidRPr="00C53E05">
        <w:rPr>
          <w:rFonts w:ascii="Arial" w:hAnsi="Arial" w:cs="Arial"/>
          <w:sz w:val="22"/>
          <w:szCs w:val="22"/>
          <w:lang w:val="lv-LV"/>
        </w:rPr>
        <w:t xml:space="preserve"> “LDZ ritošā sastāva serviss”;</w:t>
      </w:r>
    </w:p>
    <w:p w14:paraId="1A3A865D" w14:textId="77777777"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pretendents – piegādātājs, kas ir iesniedzis piedāvājumu sarunu procedūrai;</w:t>
      </w:r>
    </w:p>
    <w:p w14:paraId="52415D2C" w14:textId="77777777" w:rsidR="00AD51DE" w:rsidRPr="00C53E05" w:rsidRDefault="00AD51DE" w:rsidP="00941431">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kredītiestāde (turpmāk saukta arī kā “nodrošinājuma devējs”) – </w:t>
      </w:r>
      <w:r w:rsidR="00395929" w:rsidRPr="00C53E05">
        <w:rPr>
          <w:rFonts w:ascii="Arial" w:hAnsi="Arial" w:cs="Arial"/>
          <w:sz w:val="22"/>
          <w:szCs w:val="22"/>
          <w:lang w:val="lv-LV"/>
        </w:rPr>
        <w:t>Eiropas Savienības vai Eiropas Ekonomikas zonas dalībvalstī reģistrēta kredītiestāde, tās filiāle vai ārvalsts kredītiestādes filiāle</w:t>
      </w:r>
      <w:r w:rsidRPr="00C53E05">
        <w:rPr>
          <w:rFonts w:ascii="Arial" w:hAnsi="Arial" w:cs="Arial"/>
          <w:sz w:val="22"/>
          <w:szCs w:val="22"/>
          <w:lang w:val="lv-LV"/>
        </w:rPr>
        <w:t>;</w:t>
      </w:r>
    </w:p>
    <w:p w14:paraId="30A05473" w14:textId="396CC2B2" w:rsidR="00AD51DE" w:rsidRPr="00C53E05" w:rsidRDefault="00F2756F" w:rsidP="00941431">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prece (turpmāk var tikt saukta arī kā „sarunu procedūras priekšmets”, pozīcija) – </w:t>
      </w:r>
      <w:r w:rsidR="006B7CC8" w:rsidRPr="00C53E05">
        <w:rPr>
          <w:rFonts w:ascii="Arial" w:hAnsi="Arial" w:cs="Arial"/>
          <w:color w:val="222222"/>
          <w:sz w:val="22"/>
          <w:szCs w:val="22"/>
          <w:lang w:val="lv-LV" w:eastAsia="lv-LV"/>
        </w:rPr>
        <w:t>grunts (alkīda, ātri žūstoša)</w:t>
      </w:r>
      <w:r w:rsidR="006B7CC8" w:rsidRPr="00C53E05">
        <w:rPr>
          <w:rFonts w:ascii="Arial" w:hAnsi="Arial" w:cs="Arial"/>
          <w:sz w:val="22"/>
          <w:szCs w:val="22"/>
          <w:lang w:val="lv-LV"/>
        </w:rPr>
        <w:t xml:space="preserve"> </w:t>
      </w:r>
      <w:r w:rsidRPr="00C53E05">
        <w:rPr>
          <w:rFonts w:ascii="Arial" w:hAnsi="Arial" w:cs="Arial"/>
          <w:sz w:val="22"/>
          <w:szCs w:val="22"/>
          <w:lang w:val="lv-LV"/>
        </w:rPr>
        <w:t>saskaņā ar nolikuma un tā pielikumu prasībām</w:t>
      </w:r>
      <w:r w:rsidR="00AD51DE" w:rsidRPr="00C53E05">
        <w:rPr>
          <w:rFonts w:ascii="Arial" w:hAnsi="Arial" w:cs="Arial"/>
          <w:sz w:val="22"/>
          <w:szCs w:val="22"/>
          <w:lang w:val="lv-LV"/>
        </w:rPr>
        <w:t>.</w:t>
      </w:r>
    </w:p>
    <w:p w14:paraId="11D49619" w14:textId="77777777" w:rsidR="00AD51DE" w:rsidRPr="00C53E05" w:rsidRDefault="00AD51DE" w:rsidP="00941431">
      <w:pPr>
        <w:ind w:left="426" w:hanging="426"/>
        <w:rPr>
          <w:rFonts w:ascii="Arial" w:hAnsi="Arial" w:cs="Arial"/>
          <w:sz w:val="22"/>
          <w:szCs w:val="22"/>
          <w:lang w:val="lv-LV"/>
        </w:rPr>
      </w:pPr>
    </w:p>
    <w:p w14:paraId="238EFA27" w14:textId="77777777" w:rsidR="00AD51DE" w:rsidRPr="00C53E05" w:rsidRDefault="00AD51DE" w:rsidP="00941431">
      <w:pPr>
        <w:pStyle w:val="ListParagraph"/>
        <w:numPr>
          <w:ilvl w:val="1"/>
          <w:numId w:val="3"/>
        </w:numPr>
        <w:ind w:left="426" w:hanging="426"/>
        <w:rPr>
          <w:rFonts w:ascii="Arial" w:hAnsi="Arial" w:cs="Arial"/>
          <w:b/>
          <w:sz w:val="22"/>
          <w:szCs w:val="22"/>
          <w:lang w:val="lv-LV"/>
        </w:rPr>
      </w:pPr>
      <w:r w:rsidRPr="00C53E05">
        <w:rPr>
          <w:rFonts w:ascii="Arial" w:hAnsi="Arial" w:cs="Arial"/>
          <w:b/>
          <w:sz w:val="22"/>
          <w:szCs w:val="22"/>
          <w:lang w:val="lv-LV"/>
        </w:rPr>
        <w:t>Rekvizīti:</w:t>
      </w:r>
    </w:p>
    <w:p w14:paraId="3F1F5F11" w14:textId="77777777" w:rsidR="00AD51DE" w:rsidRPr="00C53E05" w:rsidRDefault="00871343" w:rsidP="00941431">
      <w:pPr>
        <w:numPr>
          <w:ilvl w:val="2"/>
          <w:numId w:val="3"/>
        </w:numPr>
        <w:ind w:left="426" w:hanging="426"/>
        <w:jc w:val="both"/>
        <w:rPr>
          <w:rFonts w:ascii="Arial" w:hAnsi="Arial" w:cs="Arial"/>
          <w:sz w:val="22"/>
          <w:szCs w:val="22"/>
          <w:lang w:val="lv-LV"/>
        </w:rPr>
      </w:pPr>
      <w:r w:rsidRPr="00C53E05">
        <w:rPr>
          <w:rFonts w:ascii="Arial" w:hAnsi="Arial" w:cs="Arial"/>
          <w:b/>
          <w:sz w:val="22"/>
          <w:szCs w:val="22"/>
          <w:lang w:val="lv-LV"/>
        </w:rPr>
        <w:t>P</w:t>
      </w:r>
      <w:r w:rsidR="00AD51DE" w:rsidRPr="00C53E05">
        <w:rPr>
          <w:rFonts w:ascii="Arial" w:hAnsi="Arial" w:cs="Arial"/>
          <w:b/>
          <w:sz w:val="22"/>
          <w:szCs w:val="22"/>
          <w:lang w:val="lv-LV"/>
        </w:rPr>
        <w:t>asūtītājs</w:t>
      </w:r>
      <w:r w:rsidRPr="00C53E05">
        <w:rPr>
          <w:rFonts w:ascii="Arial" w:hAnsi="Arial" w:cs="Arial"/>
          <w:b/>
          <w:sz w:val="22"/>
          <w:szCs w:val="22"/>
          <w:lang w:val="lv-LV"/>
        </w:rPr>
        <w:t xml:space="preserve"> un līguma slēdzējs</w:t>
      </w:r>
      <w:r w:rsidR="00AD51DE" w:rsidRPr="00C53E05">
        <w:rPr>
          <w:rFonts w:ascii="Arial" w:hAnsi="Arial" w:cs="Arial"/>
          <w:b/>
          <w:sz w:val="22"/>
          <w:szCs w:val="22"/>
          <w:lang w:val="lv-LV"/>
        </w:rPr>
        <w:t>:</w:t>
      </w:r>
      <w:r w:rsidR="00AD51DE" w:rsidRPr="00C53E05">
        <w:rPr>
          <w:rFonts w:ascii="Arial" w:hAnsi="Arial" w:cs="Arial"/>
          <w:sz w:val="22"/>
          <w:szCs w:val="22"/>
          <w:lang w:val="lv-LV"/>
        </w:rPr>
        <w:t xml:space="preserve"> </w:t>
      </w:r>
      <w:r w:rsidRPr="00C53E05">
        <w:rPr>
          <w:rFonts w:ascii="Arial" w:hAnsi="Arial" w:cs="Arial"/>
          <w:bCs/>
          <w:color w:val="222222"/>
          <w:sz w:val="22"/>
          <w:szCs w:val="22"/>
          <w:lang w:val="lv-LV"/>
        </w:rPr>
        <w:t xml:space="preserve">SIA </w:t>
      </w:r>
      <w:r w:rsidRPr="00C53E05">
        <w:rPr>
          <w:rFonts w:ascii="Arial" w:hAnsi="Arial" w:cs="Arial"/>
          <w:sz w:val="22"/>
          <w:szCs w:val="22"/>
          <w:lang w:val="lv-LV"/>
        </w:rPr>
        <w:t>„LDZ ritošā sastāva serviss”, vienotais reģistrācijas Nr.40003788351, juridiskā adrese: Turgeņeva iela 21, Rīga, LV-1050, Latvija</w:t>
      </w:r>
      <w:r w:rsidRPr="00C53E05">
        <w:rPr>
          <w:rFonts w:ascii="Arial" w:hAnsi="Arial" w:cs="Arial"/>
          <w:color w:val="000000"/>
          <w:sz w:val="22"/>
          <w:szCs w:val="22"/>
          <w:lang w:val="lv-LV" w:eastAsia="lv-LV"/>
        </w:rPr>
        <w:t>, norēķinu konta Nr.:</w:t>
      </w:r>
      <w:r w:rsidRPr="00C53E05">
        <w:rPr>
          <w:rFonts w:ascii="Arial" w:hAnsi="Arial" w:cs="Arial"/>
          <w:sz w:val="22"/>
          <w:szCs w:val="22"/>
          <w:lang w:val="lv-LV"/>
        </w:rPr>
        <w:t xml:space="preserve">LV26RIKO0000084909460, </w:t>
      </w:r>
      <w:r w:rsidRPr="00C53E05">
        <w:rPr>
          <w:rFonts w:ascii="Arial" w:hAnsi="Arial" w:cs="Arial"/>
          <w:color w:val="000000"/>
          <w:sz w:val="22"/>
          <w:szCs w:val="22"/>
          <w:lang w:val="lv-LV" w:eastAsia="lv-LV"/>
        </w:rPr>
        <w:t xml:space="preserve">banka: </w:t>
      </w:r>
      <w:proofErr w:type="spellStart"/>
      <w:r w:rsidRPr="00C53E05">
        <w:rPr>
          <w:rFonts w:ascii="Arial" w:hAnsi="Arial" w:cs="Arial"/>
          <w:sz w:val="22"/>
          <w:szCs w:val="22"/>
          <w:lang w:val="lv-LV" w:eastAsia="lv-LV"/>
        </w:rPr>
        <w:t>Luminor</w:t>
      </w:r>
      <w:proofErr w:type="spellEnd"/>
      <w:r w:rsidRPr="00C53E05">
        <w:rPr>
          <w:rFonts w:ascii="Arial" w:hAnsi="Arial" w:cs="Arial"/>
          <w:sz w:val="22"/>
          <w:szCs w:val="22"/>
          <w:lang w:val="lv-LV" w:eastAsia="lv-LV"/>
        </w:rPr>
        <w:t xml:space="preserve"> </w:t>
      </w:r>
      <w:proofErr w:type="spellStart"/>
      <w:r w:rsidRPr="00C53E05">
        <w:rPr>
          <w:rFonts w:ascii="Arial" w:hAnsi="Arial" w:cs="Arial"/>
          <w:sz w:val="22"/>
          <w:szCs w:val="22"/>
          <w:lang w:val="lv-LV" w:eastAsia="lv-LV"/>
        </w:rPr>
        <w:t>Bank</w:t>
      </w:r>
      <w:proofErr w:type="spellEnd"/>
      <w:r w:rsidRPr="00C53E05">
        <w:rPr>
          <w:rFonts w:ascii="Arial" w:hAnsi="Arial" w:cs="Arial"/>
          <w:sz w:val="22"/>
          <w:szCs w:val="22"/>
          <w:lang w:val="lv-LV" w:eastAsia="lv-LV"/>
        </w:rPr>
        <w:t xml:space="preserve"> AS </w:t>
      </w:r>
      <w:r w:rsidRPr="00C53E05">
        <w:rPr>
          <w:rFonts w:ascii="Arial" w:eastAsia="Calibri" w:hAnsi="Arial" w:cs="Arial"/>
          <w:sz w:val="22"/>
          <w:szCs w:val="22"/>
          <w:lang w:val="lv-LV"/>
        </w:rPr>
        <w:t>Latvijas filiāle</w:t>
      </w:r>
      <w:r w:rsidRPr="00C53E05">
        <w:rPr>
          <w:rFonts w:ascii="Arial" w:hAnsi="Arial" w:cs="Arial"/>
          <w:sz w:val="22"/>
          <w:szCs w:val="22"/>
          <w:lang w:val="lv-LV"/>
        </w:rPr>
        <w:t>, bankas kods:</w:t>
      </w:r>
      <w:r w:rsidRPr="00C53E05">
        <w:rPr>
          <w:rFonts w:ascii="Arial" w:hAnsi="Arial" w:cs="Arial"/>
          <w:color w:val="000000"/>
          <w:sz w:val="22"/>
          <w:szCs w:val="22"/>
          <w:lang w:val="lv-LV" w:eastAsia="lv-LV"/>
        </w:rPr>
        <w:t xml:space="preserve"> </w:t>
      </w:r>
      <w:r w:rsidRPr="00C53E05">
        <w:rPr>
          <w:rFonts w:ascii="Arial" w:hAnsi="Arial" w:cs="Arial"/>
          <w:kern w:val="3"/>
          <w:sz w:val="22"/>
          <w:szCs w:val="22"/>
          <w:lang w:val="lv-LV" w:eastAsia="lv-LV"/>
        </w:rPr>
        <w:t>RIKOLV2X</w:t>
      </w:r>
      <w:r w:rsidR="00AD51DE" w:rsidRPr="00C53E05">
        <w:rPr>
          <w:rFonts w:ascii="Arial" w:hAnsi="Arial" w:cs="Arial"/>
          <w:sz w:val="22"/>
          <w:szCs w:val="22"/>
          <w:lang w:val="lv-LV"/>
        </w:rPr>
        <w:t>;</w:t>
      </w:r>
    </w:p>
    <w:p w14:paraId="1A129CFA" w14:textId="26823ED0" w:rsidR="004D6C96" w:rsidRPr="00C53E05" w:rsidRDefault="00C27F8B" w:rsidP="009B385D">
      <w:pPr>
        <w:pStyle w:val="Standard"/>
        <w:numPr>
          <w:ilvl w:val="2"/>
          <w:numId w:val="3"/>
        </w:numPr>
        <w:ind w:left="426" w:hanging="426"/>
        <w:jc w:val="both"/>
        <w:rPr>
          <w:rFonts w:ascii="Arial" w:hAnsi="Arial" w:cs="Arial"/>
          <w:bCs/>
          <w:sz w:val="22"/>
          <w:szCs w:val="22"/>
          <w:lang w:val="lv-LV"/>
        </w:rPr>
      </w:pPr>
      <w:r w:rsidRPr="00C53E05">
        <w:rPr>
          <w:rFonts w:ascii="Arial" w:hAnsi="Arial" w:cs="Arial"/>
          <w:b/>
          <w:sz w:val="22"/>
          <w:szCs w:val="22"/>
          <w:lang w:val="lv-LV"/>
        </w:rPr>
        <w:t>līguma izpildes vieta</w:t>
      </w:r>
      <w:r w:rsidR="00857CAE" w:rsidRPr="00C53E05">
        <w:rPr>
          <w:rFonts w:ascii="Arial" w:hAnsi="Arial" w:cs="Arial"/>
          <w:b/>
          <w:sz w:val="22"/>
          <w:szCs w:val="22"/>
          <w:lang w:val="lv-LV"/>
        </w:rPr>
        <w:t>:</w:t>
      </w:r>
      <w:r w:rsidR="00A6680F" w:rsidRPr="00C53E05">
        <w:rPr>
          <w:rFonts w:ascii="Arial" w:hAnsi="Arial" w:cs="Arial"/>
          <w:bCs/>
          <w:sz w:val="22"/>
          <w:szCs w:val="22"/>
          <w:lang w:val="lv-LV"/>
        </w:rPr>
        <w:t xml:space="preserve"> </w:t>
      </w:r>
      <w:r w:rsidR="004D6C96" w:rsidRPr="00C53E05">
        <w:rPr>
          <w:rFonts w:ascii="Arial" w:hAnsi="Arial" w:cs="Arial"/>
          <w:sz w:val="22"/>
          <w:szCs w:val="22"/>
          <w:lang w:val="lv-LV"/>
        </w:rPr>
        <w:t xml:space="preserve">Vagonu remonta centrs (RSSV), faktiskā adrese: </w:t>
      </w:r>
      <w:r w:rsidR="004D6C96" w:rsidRPr="00C53E05">
        <w:rPr>
          <w:rFonts w:ascii="Arial" w:hAnsi="Arial" w:cs="Arial"/>
          <w:bCs/>
          <w:sz w:val="22"/>
          <w:szCs w:val="22"/>
          <w:lang w:val="lv-LV"/>
        </w:rPr>
        <w:t>Varšavas iela 49, Daugavpils</w:t>
      </w:r>
      <w:r w:rsidR="009B385D" w:rsidRPr="00C53E05">
        <w:rPr>
          <w:rFonts w:ascii="Arial" w:hAnsi="Arial" w:cs="Arial"/>
          <w:bCs/>
          <w:sz w:val="22"/>
          <w:szCs w:val="22"/>
          <w:lang w:val="lv-LV"/>
        </w:rPr>
        <w:t>.</w:t>
      </w:r>
    </w:p>
    <w:p w14:paraId="5B38CF07" w14:textId="77777777" w:rsidR="004D6C96" w:rsidRPr="00C53E05" w:rsidRDefault="004D6C96" w:rsidP="004D6C96">
      <w:pPr>
        <w:tabs>
          <w:tab w:val="left" w:pos="993"/>
          <w:tab w:val="left" w:pos="1134"/>
        </w:tabs>
        <w:suppressAutoHyphens/>
        <w:ind w:left="720"/>
        <w:jc w:val="both"/>
        <w:rPr>
          <w:lang w:val="lv-LV"/>
        </w:rPr>
      </w:pPr>
    </w:p>
    <w:p w14:paraId="40E7C9FB" w14:textId="1536808D" w:rsidR="00AD51DE" w:rsidRPr="00C53E05"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C53E05">
        <w:rPr>
          <w:rFonts w:ascii="Arial" w:hAnsi="Arial" w:cs="Arial"/>
          <w:b/>
          <w:sz w:val="22"/>
          <w:szCs w:val="22"/>
          <w:lang w:val="lv-LV"/>
        </w:rPr>
        <w:t xml:space="preserve">Pasūtītāja kontaktpersona </w:t>
      </w:r>
      <w:r w:rsidR="00AD51DE" w:rsidRPr="00C53E05">
        <w:rPr>
          <w:rFonts w:ascii="Arial" w:hAnsi="Arial" w:cs="Arial"/>
          <w:sz w:val="22"/>
          <w:szCs w:val="22"/>
          <w:lang w:val="lv-LV"/>
        </w:rPr>
        <w:t xml:space="preserve">organizatoriska rakstura jautājumos un jautājumos par nolikumu: komisijas sekretāre – </w:t>
      </w:r>
      <w:r w:rsidR="00BC698E" w:rsidRPr="00C53E05">
        <w:rPr>
          <w:rFonts w:ascii="Arial" w:hAnsi="Arial" w:cs="Arial"/>
          <w:sz w:val="22"/>
          <w:szCs w:val="22"/>
          <w:lang w:val="lv-LV"/>
        </w:rPr>
        <w:t>Iepirkumu daļas</w:t>
      </w:r>
      <w:r w:rsidR="00871343" w:rsidRPr="00C53E05">
        <w:rPr>
          <w:rFonts w:ascii="Arial" w:hAnsi="Arial" w:cs="Arial"/>
          <w:sz w:val="22"/>
          <w:szCs w:val="22"/>
          <w:lang w:val="lv-LV"/>
        </w:rPr>
        <w:t xml:space="preserve"> galvenā iepirkumu speciāliste </w:t>
      </w:r>
      <w:r w:rsidR="00674FC1" w:rsidRPr="00C53E05">
        <w:rPr>
          <w:rFonts w:ascii="Arial" w:hAnsi="Arial" w:cs="Arial"/>
          <w:sz w:val="22"/>
          <w:szCs w:val="22"/>
          <w:lang w:val="lv-LV"/>
        </w:rPr>
        <w:t>Egita Erdmane</w:t>
      </w:r>
      <w:r w:rsidR="00871343" w:rsidRPr="00C53E05">
        <w:rPr>
          <w:rFonts w:ascii="Arial" w:hAnsi="Arial" w:cs="Arial"/>
          <w:sz w:val="22"/>
          <w:szCs w:val="22"/>
          <w:lang w:val="lv-LV"/>
        </w:rPr>
        <w:t xml:space="preserve">, tālr. +371 </w:t>
      </w:r>
      <w:r w:rsidR="00674FC1" w:rsidRPr="00C53E05">
        <w:rPr>
          <w:rFonts w:ascii="Arial" w:hAnsi="Arial" w:cs="Arial"/>
          <w:spacing w:val="5"/>
          <w:sz w:val="22"/>
          <w:szCs w:val="22"/>
          <w:lang w:val="lv-LV" w:eastAsia="lv-LV"/>
        </w:rPr>
        <w:t>27043826</w:t>
      </w:r>
      <w:r w:rsidR="00871343" w:rsidRPr="00C53E05">
        <w:rPr>
          <w:rFonts w:ascii="Arial" w:hAnsi="Arial" w:cs="Arial"/>
          <w:sz w:val="22"/>
          <w:szCs w:val="22"/>
          <w:lang w:val="lv-LV"/>
        </w:rPr>
        <w:t xml:space="preserve">, e-pasta adrese – </w:t>
      </w:r>
      <w:hyperlink r:id="rId8" w:history="1">
        <w:r w:rsidR="00674FC1" w:rsidRPr="00C53E05">
          <w:rPr>
            <w:rStyle w:val="Hyperlink"/>
            <w:rFonts w:ascii="Arial" w:hAnsi="Arial" w:cs="Arial"/>
            <w:sz w:val="22"/>
            <w:szCs w:val="22"/>
            <w:lang w:val="lv-LV"/>
          </w:rPr>
          <w:t>egita.erdmane@ldz.lv</w:t>
        </w:r>
      </w:hyperlink>
      <w:r w:rsidR="00871343" w:rsidRPr="00C53E05">
        <w:rPr>
          <w:rFonts w:ascii="Arial" w:hAnsi="Arial" w:cs="Arial"/>
          <w:sz w:val="22"/>
          <w:szCs w:val="22"/>
          <w:lang w:val="lv-LV"/>
        </w:rPr>
        <w:t>.</w:t>
      </w:r>
    </w:p>
    <w:p w14:paraId="173C804C" w14:textId="77777777" w:rsidR="00AD51DE" w:rsidRPr="00C53E05" w:rsidRDefault="00AD51DE" w:rsidP="00941431">
      <w:pPr>
        <w:ind w:left="426" w:hanging="426"/>
        <w:jc w:val="both"/>
        <w:rPr>
          <w:rFonts w:ascii="Arial" w:hAnsi="Arial" w:cs="Arial"/>
          <w:lang w:val="lv-LV"/>
        </w:rPr>
      </w:pPr>
    </w:p>
    <w:p w14:paraId="07129C7C" w14:textId="77777777" w:rsidR="00AD51DE" w:rsidRPr="00C53E05" w:rsidRDefault="00AD51DE" w:rsidP="00941431">
      <w:pPr>
        <w:pStyle w:val="ListParagraph"/>
        <w:numPr>
          <w:ilvl w:val="1"/>
          <w:numId w:val="3"/>
        </w:numPr>
        <w:ind w:left="426" w:hanging="426"/>
        <w:rPr>
          <w:rFonts w:ascii="Arial" w:hAnsi="Arial" w:cs="Arial"/>
          <w:b/>
          <w:sz w:val="22"/>
          <w:szCs w:val="22"/>
          <w:lang w:val="lv-LV"/>
        </w:rPr>
      </w:pPr>
      <w:r w:rsidRPr="00C53E05">
        <w:rPr>
          <w:rFonts w:ascii="Arial" w:hAnsi="Arial" w:cs="Arial"/>
          <w:b/>
          <w:sz w:val="22"/>
          <w:szCs w:val="22"/>
          <w:lang w:val="lv-LV"/>
        </w:rPr>
        <w:t>Piedāvājuma iesniegšana un atvēršana:</w:t>
      </w:r>
    </w:p>
    <w:p w14:paraId="22AED392" w14:textId="46DA4CB4" w:rsidR="00F32790" w:rsidRPr="00C53E05"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C53E05">
        <w:rPr>
          <w:rFonts w:ascii="Arial" w:hAnsi="Arial" w:cs="Arial"/>
          <w:sz w:val="22"/>
          <w:szCs w:val="22"/>
          <w:lang w:val="lv-LV"/>
        </w:rPr>
        <w:t xml:space="preserve">piedāvājumu sarunu procedūrai </w:t>
      </w:r>
      <w:r w:rsidRPr="00C53E05">
        <w:rPr>
          <w:rFonts w:ascii="Arial" w:hAnsi="Arial" w:cs="Arial"/>
          <w:b/>
          <w:sz w:val="22"/>
          <w:szCs w:val="22"/>
          <w:lang w:val="lv-LV"/>
        </w:rPr>
        <w:t>iesniedz līdz</w:t>
      </w:r>
      <w:r w:rsidRPr="00C53E05">
        <w:rPr>
          <w:rFonts w:ascii="Arial" w:hAnsi="Arial" w:cs="Arial"/>
          <w:sz w:val="22"/>
          <w:szCs w:val="22"/>
          <w:lang w:val="lv-LV"/>
        </w:rPr>
        <w:t xml:space="preserve"> </w:t>
      </w:r>
      <w:r w:rsidR="00B94ED0" w:rsidRPr="00C53E05">
        <w:rPr>
          <w:rFonts w:ascii="Arial" w:hAnsi="Arial" w:cs="Arial"/>
          <w:b/>
          <w:sz w:val="22"/>
          <w:szCs w:val="22"/>
          <w:lang w:val="lv-LV"/>
        </w:rPr>
        <w:t>202</w:t>
      </w:r>
      <w:r w:rsidR="004D6C96" w:rsidRPr="00C53E05">
        <w:rPr>
          <w:rFonts w:ascii="Arial" w:hAnsi="Arial" w:cs="Arial"/>
          <w:b/>
          <w:sz w:val="22"/>
          <w:szCs w:val="22"/>
          <w:lang w:val="lv-LV"/>
        </w:rPr>
        <w:t>3</w:t>
      </w:r>
      <w:r w:rsidRPr="00C53E05">
        <w:rPr>
          <w:rFonts w:ascii="Arial" w:hAnsi="Arial" w:cs="Arial"/>
          <w:b/>
          <w:sz w:val="22"/>
          <w:szCs w:val="22"/>
          <w:lang w:val="lv-LV"/>
        </w:rPr>
        <w:t>.gada</w:t>
      </w:r>
      <w:r w:rsidR="00CC23FB" w:rsidRPr="00C53E05">
        <w:rPr>
          <w:rFonts w:ascii="Arial" w:hAnsi="Arial" w:cs="Arial"/>
          <w:b/>
          <w:sz w:val="22"/>
          <w:szCs w:val="22"/>
          <w:lang w:val="lv-LV"/>
        </w:rPr>
        <w:t xml:space="preserve"> </w:t>
      </w:r>
      <w:r w:rsidR="0022025C" w:rsidRPr="00C53E05">
        <w:rPr>
          <w:rFonts w:ascii="Arial" w:hAnsi="Arial" w:cs="Arial"/>
          <w:b/>
          <w:sz w:val="22"/>
          <w:szCs w:val="22"/>
          <w:lang w:val="lv-LV"/>
        </w:rPr>
        <w:t>01</w:t>
      </w:r>
      <w:r w:rsidR="006B7CC8" w:rsidRPr="00C53E05">
        <w:rPr>
          <w:rFonts w:ascii="Arial" w:hAnsi="Arial" w:cs="Arial"/>
          <w:b/>
          <w:sz w:val="22"/>
          <w:szCs w:val="22"/>
          <w:lang w:val="lv-LV"/>
        </w:rPr>
        <w:t>. jūnija</w:t>
      </w:r>
      <w:r w:rsidRPr="00C53E05">
        <w:rPr>
          <w:rFonts w:ascii="Arial" w:hAnsi="Arial" w:cs="Arial"/>
          <w:b/>
          <w:sz w:val="22"/>
          <w:szCs w:val="22"/>
          <w:lang w:val="lv-LV"/>
        </w:rPr>
        <w:t>, plkst.</w:t>
      </w:r>
      <w:r w:rsidR="003358D6" w:rsidRPr="00C53E05">
        <w:rPr>
          <w:rFonts w:ascii="Arial" w:hAnsi="Arial" w:cs="Arial"/>
          <w:b/>
          <w:sz w:val="22"/>
          <w:szCs w:val="22"/>
          <w:lang w:val="lv-LV"/>
        </w:rPr>
        <w:t>9.</w:t>
      </w:r>
      <w:r w:rsidR="00941431" w:rsidRPr="00C53E05">
        <w:rPr>
          <w:rFonts w:ascii="Arial" w:hAnsi="Arial" w:cs="Arial"/>
          <w:b/>
          <w:sz w:val="22"/>
          <w:szCs w:val="22"/>
          <w:lang w:val="lv-LV"/>
        </w:rPr>
        <w:t>45</w:t>
      </w:r>
      <w:r w:rsidRPr="00C53E05">
        <w:rPr>
          <w:rFonts w:ascii="Arial" w:hAnsi="Arial" w:cs="Arial"/>
          <w:b/>
          <w:sz w:val="22"/>
          <w:szCs w:val="22"/>
          <w:lang w:val="lv-LV"/>
        </w:rPr>
        <w:t>,</w:t>
      </w:r>
      <w:r w:rsidRPr="00C53E05">
        <w:rPr>
          <w:rFonts w:ascii="Arial" w:hAnsi="Arial" w:cs="Arial"/>
          <w:sz w:val="22"/>
          <w:szCs w:val="22"/>
          <w:lang w:val="lv-LV"/>
        </w:rPr>
        <w:t xml:space="preserve"> </w:t>
      </w:r>
      <w:r w:rsidR="00B328F5" w:rsidRPr="00C53E05">
        <w:rPr>
          <w:rFonts w:ascii="Arial" w:hAnsi="Arial" w:cs="Arial"/>
          <w:sz w:val="22"/>
          <w:szCs w:val="22"/>
          <w:lang w:val="lv-LV"/>
        </w:rPr>
        <w:t xml:space="preserve">SIA “LDZ ritošā sastāva serviss”, Turgeņeva ielā 21, </w:t>
      </w:r>
      <w:r w:rsidR="0022025C" w:rsidRPr="00C53E05">
        <w:rPr>
          <w:rFonts w:ascii="Arial" w:hAnsi="Arial" w:cs="Arial"/>
          <w:sz w:val="22"/>
          <w:szCs w:val="22"/>
          <w:lang w:val="lv-LV"/>
        </w:rPr>
        <w:t>5.stāvā</w:t>
      </w:r>
      <w:r w:rsidR="00B328F5" w:rsidRPr="00C53E05">
        <w:rPr>
          <w:rFonts w:ascii="Arial" w:hAnsi="Arial" w:cs="Arial"/>
          <w:sz w:val="22"/>
          <w:szCs w:val="22"/>
          <w:lang w:val="lv-LV"/>
        </w:rPr>
        <w:t>, Rīgā, Latvijā, LV-1050</w:t>
      </w:r>
      <w:r w:rsidRPr="00C53E05">
        <w:rPr>
          <w:rFonts w:ascii="Arial" w:hAnsi="Arial" w:cs="Arial"/>
          <w:sz w:val="22"/>
          <w:szCs w:val="22"/>
          <w:lang w:val="lv-LV"/>
        </w:rPr>
        <w:t>. Piedāvājumu iesniedz personīgi, ar kurjera starpniecību vai ierakstītā vēstulē</w:t>
      </w:r>
      <w:r w:rsidR="00BE63F0" w:rsidRPr="00C53E05">
        <w:rPr>
          <w:rStyle w:val="FootnoteReference"/>
          <w:rFonts w:ascii="Arial" w:hAnsi="Arial" w:cs="Arial"/>
          <w:sz w:val="22"/>
          <w:szCs w:val="22"/>
          <w:lang w:val="lv-LV"/>
        </w:rPr>
        <w:footnoteReference w:id="1"/>
      </w:r>
      <w:r w:rsidR="00B328F5" w:rsidRPr="00C53E05">
        <w:rPr>
          <w:rFonts w:ascii="Arial" w:hAnsi="Arial" w:cs="Arial"/>
          <w:sz w:val="22"/>
          <w:szCs w:val="22"/>
          <w:lang w:val="lv-LV"/>
        </w:rPr>
        <w:t>.</w:t>
      </w:r>
      <w:r w:rsidR="00B328F5" w:rsidRPr="00C53E05">
        <w:rPr>
          <w:rFonts w:ascii="Arial" w:hAnsi="Arial" w:cs="Arial"/>
          <w:szCs w:val="22"/>
          <w:lang w:val="lv-LV"/>
        </w:rPr>
        <w:t xml:space="preserve"> </w:t>
      </w:r>
      <w:r w:rsidR="00B328F5" w:rsidRPr="00C53E0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C53E05">
        <w:rPr>
          <w:rFonts w:ascii="Arial" w:hAnsi="Arial" w:cs="Arial"/>
          <w:i/>
          <w:iCs/>
          <w:lang w:val="lv-LV"/>
        </w:rPr>
        <w:t>.</w:t>
      </w:r>
      <w:r w:rsidR="00F32790" w:rsidRPr="00C53E05">
        <w:rPr>
          <w:rFonts w:ascii="Arial" w:hAnsi="Arial" w:cs="Arial"/>
          <w:i/>
          <w:u w:val="single"/>
          <w:lang w:val="lv-LV"/>
        </w:rPr>
        <w:t xml:space="preserve"> </w:t>
      </w:r>
      <w:r w:rsidR="00F32790" w:rsidRPr="00C53E05">
        <w:rPr>
          <w:rFonts w:ascii="Arial" w:hAnsi="Arial" w:cs="Arial"/>
          <w:i/>
          <w:sz w:val="22"/>
          <w:szCs w:val="22"/>
          <w:u w:val="single"/>
          <w:lang w:val="lv-LV"/>
        </w:rPr>
        <w:t>Ja pretendents piedāvājuma datu aizsardzībai izmantojis piedāvājuma aizsardzību ar paroli, pretendentam ne vēlāk kā 10 minūtes pēc nolikuma 1.</w:t>
      </w:r>
      <w:r w:rsidR="00F55B59" w:rsidRPr="00C53E05">
        <w:rPr>
          <w:rFonts w:ascii="Arial" w:hAnsi="Arial" w:cs="Arial"/>
          <w:i/>
          <w:sz w:val="22"/>
          <w:szCs w:val="22"/>
          <w:u w:val="single"/>
          <w:lang w:val="lv-LV"/>
        </w:rPr>
        <w:t>4</w:t>
      </w:r>
      <w:r w:rsidR="00F32790" w:rsidRPr="00C53E05">
        <w:rPr>
          <w:rFonts w:ascii="Arial" w:hAnsi="Arial" w:cs="Arial"/>
          <w:i/>
          <w:sz w:val="22"/>
          <w:szCs w:val="22"/>
          <w:u w:val="single"/>
          <w:lang w:val="lv-LV"/>
        </w:rPr>
        <w:t>.1.punktā minētā laika uz nolikuma 1.</w:t>
      </w:r>
      <w:r w:rsidR="00F55B59" w:rsidRPr="00C53E05">
        <w:rPr>
          <w:rFonts w:ascii="Arial" w:hAnsi="Arial" w:cs="Arial"/>
          <w:i/>
          <w:sz w:val="22"/>
          <w:szCs w:val="22"/>
          <w:u w:val="single"/>
          <w:lang w:val="lv-LV"/>
        </w:rPr>
        <w:t>3.</w:t>
      </w:r>
      <w:r w:rsidR="00F32790" w:rsidRPr="00C53E05">
        <w:rPr>
          <w:rFonts w:ascii="Arial" w:hAnsi="Arial" w:cs="Arial"/>
          <w:i/>
          <w:sz w:val="22"/>
          <w:szCs w:val="22"/>
          <w:u w:val="single"/>
          <w:lang w:val="lv-LV"/>
        </w:rPr>
        <w:t>punktā norādīto e-pasta adresi jānosūta elektroniskā atslēga ar paroli aizsargātā dokumenta atvēšanai</w:t>
      </w:r>
      <w:r w:rsidR="00E1259E" w:rsidRPr="00C53E05">
        <w:rPr>
          <w:rFonts w:ascii="Arial" w:hAnsi="Arial" w:cs="Arial"/>
          <w:i/>
          <w:sz w:val="22"/>
          <w:szCs w:val="22"/>
          <w:u w:val="single"/>
          <w:lang w:val="lv-LV"/>
        </w:rPr>
        <w:t>;</w:t>
      </w:r>
    </w:p>
    <w:p w14:paraId="48303346" w14:textId="77777777" w:rsidR="00AD51DE" w:rsidRPr="00C53E05" w:rsidRDefault="00AD51DE" w:rsidP="00B328F5">
      <w:pPr>
        <w:pStyle w:val="ListParagraph"/>
        <w:ind w:left="426"/>
        <w:jc w:val="both"/>
        <w:rPr>
          <w:rFonts w:ascii="Arial" w:hAnsi="Arial" w:cs="Arial"/>
          <w:sz w:val="22"/>
          <w:szCs w:val="22"/>
          <w:lang w:val="lv-LV"/>
        </w:rPr>
      </w:pPr>
    </w:p>
    <w:p w14:paraId="7C2BEDB3" w14:textId="75B55F4F"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piedāvājumu sarunu procedūrai </w:t>
      </w:r>
      <w:r w:rsidRPr="00C53E05">
        <w:rPr>
          <w:rFonts w:ascii="Arial" w:hAnsi="Arial" w:cs="Arial"/>
          <w:b/>
          <w:sz w:val="22"/>
          <w:szCs w:val="22"/>
          <w:lang w:val="lv-LV"/>
        </w:rPr>
        <w:t xml:space="preserve">atver </w:t>
      </w:r>
      <w:r w:rsidR="009178E7" w:rsidRPr="00C53E05">
        <w:rPr>
          <w:rFonts w:ascii="Arial" w:hAnsi="Arial" w:cs="Arial"/>
          <w:b/>
          <w:sz w:val="22"/>
          <w:szCs w:val="22"/>
          <w:lang w:val="lv-LV"/>
        </w:rPr>
        <w:t>20</w:t>
      </w:r>
      <w:r w:rsidR="00B94ED0" w:rsidRPr="00C53E05">
        <w:rPr>
          <w:rFonts w:ascii="Arial" w:hAnsi="Arial" w:cs="Arial"/>
          <w:b/>
          <w:sz w:val="22"/>
          <w:szCs w:val="22"/>
          <w:lang w:val="lv-LV"/>
        </w:rPr>
        <w:t>2</w:t>
      </w:r>
      <w:r w:rsidR="00213BA3" w:rsidRPr="00C53E05">
        <w:rPr>
          <w:rFonts w:ascii="Arial" w:hAnsi="Arial" w:cs="Arial"/>
          <w:b/>
          <w:sz w:val="22"/>
          <w:szCs w:val="22"/>
          <w:lang w:val="lv-LV"/>
        </w:rPr>
        <w:t>3</w:t>
      </w:r>
      <w:r w:rsidR="005F2C5C" w:rsidRPr="00C53E05">
        <w:rPr>
          <w:rFonts w:ascii="Arial" w:hAnsi="Arial" w:cs="Arial"/>
          <w:b/>
          <w:sz w:val="22"/>
          <w:szCs w:val="22"/>
          <w:lang w:val="lv-LV"/>
        </w:rPr>
        <w:t xml:space="preserve">.gada </w:t>
      </w:r>
      <w:r w:rsidR="0022025C" w:rsidRPr="00C53E05">
        <w:rPr>
          <w:rFonts w:ascii="Arial" w:hAnsi="Arial" w:cs="Arial"/>
          <w:b/>
          <w:sz w:val="22"/>
          <w:szCs w:val="22"/>
          <w:lang w:val="lv-LV"/>
        </w:rPr>
        <w:t>01</w:t>
      </w:r>
      <w:r w:rsidR="006B7CC8" w:rsidRPr="00C53E05">
        <w:rPr>
          <w:rFonts w:ascii="Arial" w:hAnsi="Arial" w:cs="Arial"/>
          <w:b/>
          <w:sz w:val="22"/>
          <w:szCs w:val="22"/>
          <w:lang w:val="lv-LV"/>
        </w:rPr>
        <w:t>. jūnijā</w:t>
      </w:r>
      <w:r w:rsidR="005F2C5C" w:rsidRPr="00C53E05">
        <w:rPr>
          <w:rFonts w:ascii="Arial" w:hAnsi="Arial" w:cs="Arial"/>
          <w:b/>
          <w:sz w:val="22"/>
          <w:szCs w:val="22"/>
          <w:lang w:val="lv-LV"/>
        </w:rPr>
        <w:t>, plkst.</w:t>
      </w:r>
      <w:r w:rsidR="004464AD" w:rsidRPr="00C53E05">
        <w:rPr>
          <w:rFonts w:ascii="Arial" w:hAnsi="Arial" w:cs="Arial"/>
          <w:b/>
          <w:sz w:val="22"/>
          <w:szCs w:val="22"/>
          <w:lang w:val="lv-LV"/>
        </w:rPr>
        <w:t>10.</w:t>
      </w:r>
      <w:r w:rsidR="00697D97" w:rsidRPr="00C53E05">
        <w:rPr>
          <w:rFonts w:ascii="Arial" w:hAnsi="Arial" w:cs="Arial"/>
          <w:b/>
          <w:sz w:val="22"/>
          <w:szCs w:val="22"/>
          <w:lang w:val="lv-LV"/>
        </w:rPr>
        <w:t>00</w:t>
      </w:r>
      <w:r w:rsidRPr="00C53E05">
        <w:rPr>
          <w:rFonts w:ascii="Arial" w:hAnsi="Arial" w:cs="Arial"/>
          <w:sz w:val="22"/>
          <w:szCs w:val="22"/>
          <w:lang w:val="lv-LV"/>
        </w:rPr>
        <w:t xml:space="preserve">, Latvijā, Rīgā, </w:t>
      </w:r>
      <w:r w:rsidR="00871343" w:rsidRPr="00C53E05">
        <w:rPr>
          <w:rFonts w:ascii="Arial" w:hAnsi="Arial" w:cs="Arial"/>
          <w:sz w:val="22"/>
          <w:szCs w:val="22"/>
          <w:lang w:val="lv-LV"/>
        </w:rPr>
        <w:t xml:space="preserve">SIA </w:t>
      </w:r>
      <w:r w:rsidR="00871343" w:rsidRPr="00C53E05">
        <w:rPr>
          <w:rFonts w:ascii="Arial" w:hAnsi="Arial" w:cs="Arial"/>
          <w:sz w:val="22"/>
          <w:szCs w:val="22"/>
          <w:lang w:val="lv-LV" w:eastAsia="lv-LV"/>
        </w:rPr>
        <w:t>„</w:t>
      </w:r>
      <w:r w:rsidR="00871343" w:rsidRPr="00C53E05">
        <w:rPr>
          <w:rFonts w:ascii="Arial" w:hAnsi="Arial" w:cs="Arial"/>
          <w:sz w:val="22"/>
          <w:szCs w:val="22"/>
          <w:lang w:val="lv-LV"/>
        </w:rPr>
        <w:t xml:space="preserve">LDZ ritošā sastāva serviss”, Turgeņeva ielā 21, </w:t>
      </w:r>
      <w:r w:rsidR="006B7CC8" w:rsidRPr="00C53E05">
        <w:rPr>
          <w:rFonts w:ascii="Arial" w:hAnsi="Arial" w:cs="Arial"/>
          <w:sz w:val="22"/>
          <w:szCs w:val="22"/>
          <w:lang w:val="lv-LV"/>
        </w:rPr>
        <w:t>5</w:t>
      </w:r>
      <w:r w:rsidR="00871343" w:rsidRPr="00C53E05">
        <w:rPr>
          <w:rFonts w:ascii="Arial" w:hAnsi="Arial" w:cs="Arial"/>
          <w:sz w:val="22"/>
          <w:szCs w:val="22"/>
          <w:lang w:val="lv-LV"/>
        </w:rPr>
        <w:t>.stāvā</w:t>
      </w:r>
      <w:r w:rsidRPr="00C53E05">
        <w:rPr>
          <w:rFonts w:ascii="Arial" w:hAnsi="Arial" w:cs="Arial"/>
          <w:sz w:val="22"/>
          <w:szCs w:val="22"/>
          <w:lang w:val="lv-LV"/>
        </w:rPr>
        <w:t>;</w:t>
      </w:r>
    </w:p>
    <w:p w14:paraId="3C4AF419" w14:textId="77777777"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bCs/>
          <w:sz w:val="22"/>
          <w:szCs w:val="22"/>
          <w:lang w:val="lv-LV"/>
        </w:rPr>
        <w:t xml:space="preserve">sarunu procedūrā </w:t>
      </w:r>
      <w:r w:rsidR="002B0E77" w:rsidRPr="00C53E05">
        <w:rPr>
          <w:rFonts w:ascii="Arial" w:hAnsi="Arial" w:cs="Arial"/>
          <w:bCs/>
          <w:sz w:val="22"/>
          <w:szCs w:val="22"/>
          <w:lang w:val="lv-LV"/>
        </w:rPr>
        <w:t xml:space="preserve">nav </w:t>
      </w:r>
      <w:r w:rsidRPr="00C53E05">
        <w:rPr>
          <w:rFonts w:ascii="Arial" w:hAnsi="Arial" w:cs="Arial"/>
          <w:sz w:val="22"/>
          <w:szCs w:val="22"/>
          <w:u w:val="single"/>
          <w:lang w:val="lv-LV"/>
        </w:rPr>
        <w:t>atļauts iesniegt piedāvājuma variantus</w:t>
      </w:r>
      <w:r w:rsidRPr="00C53E05">
        <w:rPr>
          <w:rFonts w:ascii="Arial" w:hAnsi="Arial" w:cs="Arial"/>
          <w:sz w:val="22"/>
          <w:szCs w:val="22"/>
          <w:lang w:val="lv-LV"/>
        </w:rPr>
        <w:t>;</w:t>
      </w:r>
    </w:p>
    <w:p w14:paraId="1EF604B8" w14:textId="77777777"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bCs/>
          <w:sz w:val="22"/>
          <w:szCs w:val="22"/>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bCs/>
          <w:sz w:val="22"/>
          <w:szCs w:val="22"/>
          <w:lang w:val="lv-LV"/>
        </w:rPr>
        <w:t>ja komisija saņem pretendenta piedāvājuma atsaukumu vai grozījumu, to atver pirms piedāvājuma;</w:t>
      </w:r>
    </w:p>
    <w:p w14:paraId="63633D9C" w14:textId="77777777" w:rsidR="00C96E98" w:rsidRPr="00C53E05" w:rsidRDefault="00C96E98" w:rsidP="00C96E98">
      <w:pPr>
        <w:pStyle w:val="ListParagraph"/>
        <w:numPr>
          <w:ilvl w:val="2"/>
          <w:numId w:val="3"/>
        </w:numPr>
        <w:ind w:left="426" w:hanging="426"/>
        <w:jc w:val="both"/>
        <w:rPr>
          <w:rFonts w:ascii="Arial" w:hAnsi="Arial" w:cs="Arial"/>
          <w:strike/>
          <w:sz w:val="22"/>
          <w:szCs w:val="22"/>
          <w:lang w:val="lv-LV"/>
        </w:rPr>
      </w:pPr>
      <w:r w:rsidRPr="00C53E05">
        <w:rPr>
          <w:rFonts w:ascii="Arial" w:hAnsi="Arial" w:cs="Arial"/>
          <w:bCs/>
          <w:sz w:val="22"/>
          <w:szCs w:val="22"/>
          <w:lang w:val="lv-LV"/>
        </w:rPr>
        <w:t>piedāvājumu atvēršana nav atklāta</w:t>
      </w:r>
      <w:r w:rsidRPr="00C53E05">
        <w:rPr>
          <w:rStyle w:val="FootnoteReference"/>
          <w:rFonts w:ascii="Arial" w:hAnsi="Arial" w:cs="Arial"/>
          <w:sz w:val="22"/>
          <w:szCs w:val="22"/>
          <w:lang w:val="lv-LV"/>
        </w:rPr>
        <w:footnoteReference w:id="2"/>
      </w:r>
      <w:r w:rsidRPr="00C53E05">
        <w:rPr>
          <w:rFonts w:ascii="Arial" w:hAnsi="Arial" w:cs="Arial"/>
          <w:bCs/>
          <w:sz w:val="22"/>
          <w:szCs w:val="22"/>
          <w:lang w:val="lv-LV"/>
        </w:rPr>
        <w:t>;</w:t>
      </w:r>
    </w:p>
    <w:p w14:paraId="713F6CCD" w14:textId="77777777" w:rsidR="00C96E98" w:rsidRPr="00C53E05" w:rsidRDefault="00C96E98" w:rsidP="00C96E98">
      <w:pPr>
        <w:pStyle w:val="ListParagraph"/>
        <w:numPr>
          <w:ilvl w:val="2"/>
          <w:numId w:val="3"/>
        </w:numPr>
        <w:ind w:left="426" w:hanging="426"/>
        <w:jc w:val="both"/>
        <w:rPr>
          <w:rFonts w:ascii="Arial" w:hAnsi="Arial" w:cs="Arial"/>
          <w:strike/>
          <w:sz w:val="22"/>
          <w:szCs w:val="22"/>
          <w:lang w:val="lv-LV"/>
        </w:rPr>
      </w:pPr>
      <w:r w:rsidRPr="00C53E05">
        <w:rPr>
          <w:rFonts w:ascii="Arial" w:hAnsi="Arial" w:cs="Arial"/>
          <w:sz w:val="22"/>
          <w:szCs w:val="22"/>
          <w:lang w:val="lv-LV"/>
        </w:rPr>
        <w:t xml:space="preserve">komisija piedāvājumus atver to iesniegšanas secībā, </w:t>
      </w:r>
      <w:r w:rsidRPr="00C53E05">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C53E05" w:rsidRDefault="00AD51DE" w:rsidP="00863B33">
      <w:pPr>
        <w:ind w:left="426" w:hanging="426"/>
        <w:rPr>
          <w:rFonts w:ascii="Arial" w:hAnsi="Arial" w:cs="Arial"/>
          <w:sz w:val="22"/>
          <w:szCs w:val="22"/>
          <w:lang w:val="lv-LV"/>
        </w:rPr>
      </w:pPr>
    </w:p>
    <w:p w14:paraId="26B2208C" w14:textId="1C135FD6" w:rsidR="00EE75E4" w:rsidRPr="00C53E05" w:rsidRDefault="00AD51DE" w:rsidP="00EE75E4">
      <w:pPr>
        <w:pStyle w:val="ListParagraph"/>
        <w:numPr>
          <w:ilvl w:val="1"/>
          <w:numId w:val="3"/>
        </w:numPr>
        <w:ind w:left="426" w:hanging="426"/>
        <w:jc w:val="both"/>
        <w:rPr>
          <w:rFonts w:ascii="Arial" w:hAnsi="Arial" w:cs="Arial"/>
          <w:sz w:val="22"/>
          <w:szCs w:val="22"/>
          <w:lang w:val="lv-LV"/>
        </w:rPr>
      </w:pPr>
      <w:r w:rsidRPr="00C53E05">
        <w:rPr>
          <w:rFonts w:ascii="Arial" w:hAnsi="Arial" w:cs="Arial"/>
          <w:b/>
          <w:sz w:val="22"/>
          <w:szCs w:val="22"/>
          <w:lang w:val="lv-LV"/>
        </w:rPr>
        <w:t>Piedāvājuma derīguma termiņš:</w:t>
      </w:r>
      <w:r w:rsidR="0005357C" w:rsidRPr="00C53E05">
        <w:rPr>
          <w:rFonts w:ascii="Arial" w:hAnsi="Arial" w:cs="Arial"/>
          <w:b/>
          <w:sz w:val="22"/>
          <w:szCs w:val="22"/>
          <w:lang w:val="lv-LV"/>
        </w:rPr>
        <w:t xml:space="preserve"> </w:t>
      </w:r>
      <w:r w:rsidRPr="00C53E05">
        <w:rPr>
          <w:rFonts w:ascii="Arial" w:hAnsi="Arial" w:cs="Arial"/>
          <w:sz w:val="22"/>
          <w:szCs w:val="22"/>
          <w:lang w:val="lv-LV"/>
        </w:rPr>
        <w:t>100</w:t>
      </w:r>
      <w:r w:rsidR="00C70FCC" w:rsidRPr="00C53E05">
        <w:rPr>
          <w:rFonts w:ascii="Arial" w:hAnsi="Arial" w:cs="Arial"/>
          <w:sz w:val="22"/>
          <w:szCs w:val="22"/>
          <w:lang w:val="lv-LV"/>
        </w:rPr>
        <w:t xml:space="preserve"> (viens simts)</w:t>
      </w:r>
      <w:r w:rsidR="00E7025B" w:rsidRPr="00C53E05">
        <w:rPr>
          <w:rFonts w:ascii="Arial" w:hAnsi="Arial" w:cs="Arial"/>
          <w:sz w:val="22"/>
          <w:szCs w:val="22"/>
          <w:lang w:val="lv-LV"/>
        </w:rPr>
        <w:t xml:space="preserve"> </w:t>
      </w:r>
      <w:r w:rsidRPr="00C53E05">
        <w:rPr>
          <w:rFonts w:ascii="Arial" w:hAnsi="Arial" w:cs="Arial"/>
          <w:sz w:val="22"/>
          <w:szCs w:val="22"/>
          <w:lang w:val="lv-LV"/>
        </w:rPr>
        <w:t>dienas no piedāvājuma atvēršanas dienas.</w:t>
      </w:r>
    </w:p>
    <w:p w14:paraId="6DA6F5E4" w14:textId="77777777" w:rsidR="00EE75E4" w:rsidRPr="00C53E05" w:rsidRDefault="00EE75E4" w:rsidP="00EE75E4">
      <w:pPr>
        <w:pStyle w:val="ListParagraph"/>
        <w:ind w:left="426"/>
        <w:jc w:val="both"/>
        <w:rPr>
          <w:rFonts w:ascii="Arial" w:hAnsi="Arial" w:cs="Arial"/>
          <w:sz w:val="22"/>
          <w:szCs w:val="22"/>
          <w:lang w:val="lv-LV"/>
        </w:rPr>
      </w:pPr>
    </w:p>
    <w:p w14:paraId="22736730" w14:textId="7AE22FE0" w:rsidR="00AD51DE" w:rsidRPr="00C53E05" w:rsidRDefault="00AD51DE" w:rsidP="00EE75E4">
      <w:pPr>
        <w:pStyle w:val="ListParagraph"/>
        <w:numPr>
          <w:ilvl w:val="1"/>
          <w:numId w:val="3"/>
        </w:numPr>
        <w:ind w:left="426" w:hanging="426"/>
        <w:jc w:val="both"/>
        <w:rPr>
          <w:rFonts w:ascii="Arial" w:hAnsi="Arial" w:cs="Arial"/>
          <w:sz w:val="22"/>
          <w:szCs w:val="22"/>
          <w:lang w:val="lv-LV"/>
        </w:rPr>
      </w:pPr>
      <w:r w:rsidRPr="00C53E05">
        <w:rPr>
          <w:rFonts w:ascii="Arial" w:hAnsi="Arial" w:cs="Arial"/>
          <w:b/>
          <w:sz w:val="22"/>
          <w:szCs w:val="22"/>
          <w:lang w:val="lv-LV"/>
        </w:rPr>
        <w:t>Piedāvājuma nodrošinājums:</w:t>
      </w:r>
      <w:r w:rsidR="00EE75E4" w:rsidRPr="00C53E05">
        <w:rPr>
          <w:rFonts w:ascii="Arial" w:hAnsi="Arial" w:cs="Arial"/>
          <w:i/>
          <w:iCs/>
          <w:sz w:val="22"/>
          <w:szCs w:val="20"/>
          <w:u w:val="single"/>
          <w:lang w:val="lv-LV"/>
        </w:rPr>
        <w:t xml:space="preserve"> Piedāvājuma nodrošinājums nav paredzēts.</w:t>
      </w:r>
    </w:p>
    <w:p w14:paraId="2BAF76F9" w14:textId="77777777" w:rsidR="00AD51DE" w:rsidRPr="00C53E05" w:rsidRDefault="00AD51DE" w:rsidP="00863B33">
      <w:pPr>
        <w:ind w:left="426" w:hanging="426"/>
        <w:rPr>
          <w:rFonts w:ascii="Arial" w:hAnsi="Arial" w:cs="Arial"/>
          <w:b/>
          <w:sz w:val="22"/>
          <w:szCs w:val="22"/>
          <w:lang w:val="lv-LV"/>
        </w:rPr>
      </w:pPr>
    </w:p>
    <w:p w14:paraId="0573F245" w14:textId="77777777" w:rsidR="00AD51DE" w:rsidRPr="00C53E05" w:rsidRDefault="00AD51DE" w:rsidP="00254C64">
      <w:pPr>
        <w:pStyle w:val="ListParagraph"/>
        <w:numPr>
          <w:ilvl w:val="1"/>
          <w:numId w:val="3"/>
        </w:numPr>
        <w:ind w:left="426" w:hanging="426"/>
        <w:rPr>
          <w:rFonts w:ascii="Arial" w:hAnsi="Arial" w:cs="Arial"/>
          <w:b/>
          <w:sz w:val="22"/>
          <w:szCs w:val="22"/>
          <w:lang w:val="lv-LV"/>
        </w:rPr>
      </w:pPr>
      <w:r w:rsidRPr="00C53E05">
        <w:rPr>
          <w:rFonts w:ascii="Arial" w:hAnsi="Arial" w:cs="Arial"/>
          <w:b/>
          <w:sz w:val="22"/>
          <w:szCs w:val="22"/>
          <w:lang w:val="lv-LV"/>
        </w:rPr>
        <w:t>Piedāvājuma noformēšana:</w:t>
      </w:r>
    </w:p>
    <w:p w14:paraId="4C22034D" w14:textId="77777777" w:rsidR="00703589"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piedāvājumu iesniedz </w:t>
      </w:r>
      <w:bookmarkStart w:id="3" w:name="_Ref160424148"/>
      <w:bookmarkStart w:id="4" w:name="_Ref104800850"/>
      <w:r w:rsidR="00D646DF" w:rsidRPr="00C53E05">
        <w:rPr>
          <w:rFonts w:ascii="Arial" w:hAnsi="Arial" w:cs="Arial"/>
          <w:sz w:val="22"/>
          <w:szCs w:val="22"/>
          <w:lang w:val="lv-LV"/>
        </w:rPr>
        <w:t>slēgtā (aizlīmētā)</w:t>
      </w:r>
      <w:r w:rsidRPr="00C53E05">
        <w:rPr>
          <w:rFonts w:ascii="Arial" w:hAnsi="Arial" w:cs="Arial"/>
          <w:sz w:val="22"/>
          <w:szCs w:val="22"/>
          <w:lang w:val="lv-LV"/>
        </w:rPr>
        <w:t xml:space="preserve"> iepakojumā (aploksnē),</w:t>
      </w:r>
      <w:r w:rsidR="00703589" w:rsidRPr="00C53E05">
        <w:rPr>
          <w:rFonts w:ascii="Arial" w:hAnsi="Arial" w:cs="Arial"/>
          <w:sz w:val="22"/>
          <w:szCs w:val="22"/>
          <w:lang w:val="lv-LV"/>
        </w:rPr>
        <w:t xml:space="preserve"> kurā ievieto piedāvājuma oriģināla un kopijas eksemplāru,</w:t>
      </w:r>
      <w:r w:rsidRPr="00C53E05">
        <w:rPr>
          <w:rFonts w:ascii="Arial" w:hAnsi="Arial" w:cs="Arial"/>
          <w:sz w:val="22"/>
          <w:szCs w:val="22"/>
          <w:lang w:val="lv-LV"/>
        </w:rPr>
        <w:t xml:space="preserve"> uz </w:t>
      </w:r>
      <w:r w:rsidR="00703589" w:rsidRPr="00C53E05">
        <w:rPr>
          <w:rFonts w:ascii="Arial" w:hAnsi="Arial" w:cs="Arial"/>
          <w:sz w:val="22"/>
          <w:szCs w:val="22"/>
          <w:lang w:val="lv-LV"/>
        </w:rPr>
        <w:t>tā</w:t>
      </w:r>
      <w:r w:rsidRPr="00C53E05">
        <w:rPr>
          <w:rFonts w:ascii="Arial" w:hAnsi="Arial" w:cs="Arial"/>
          <w:sz w:val="22"/>
          <w:szCs w:val="22"/>
          <w:lang w:val="lv-LV"/>
        </w:rPr>
        <w:t xml:space="preserve"> norāda:</w:t>
      </w:r>
    </w:p>
    <w:p w14:paraId="4FE590B1" w14:textId="59FC154A" w:rsidR="00AD51DE" w:rsidRPr="00C53E05" w:rsidRDefault="00AD51DE" w:rsidP="00213BA3">
      <w:pPr>
        <w:pStyle w:val="ListParagraph"/>
        <w:ind w:left="426"/>
        <w:jc w:val="both"/>
        <w:rPr>
          <w:rFonts w:ascii="Arial" w:hAnsi="Arial" w:cs="Arial"/>
          <w:spacing w:val="-2"/>
          <w:sz w:val="22"/>
          <w:szCs w:val="22"/>
          <w:lang w:val="lv-LV"/>
        </w:rPr>
      </w:pPr>
      <w:r w:rsidRPr="00C53E05">
        <w:rPr>
          <w:rFonts w:ascii="Arial" w:hAnsi="Arial" w:cs="Arial"/>
          <w:sz w:val="22"/>
          <w:szCs w:val="22"/>
          <w:lang w:val="lv-LV"/>
        </w:rPr>
        <w:t xml:space="preserve">“Piedāvājums sarunu procedūrai ar publikāciju </w:t>
      </w:r>
      <w:r w:rsidR="00672A48" w:rsidRPr="00C53E05">
        <w:rPr>
          <w:rFonts w:ascii="Arial" w:hAnsi="Arial" w:cs="Arial"/>
          <w:sz w:val="22"/>
          <w:szCs w:val="22"/>
          <w:lang w:val="lv-LV"/>
        </w:rPr>
        <w:t>“</w:t>
      </w:r>
      <w:r w:rsidR="006B7CC8" w:rsidRPr="00C53E05">
        <w:rPr>
          <w:rFonts w:ascii="Arial" w:hAnsi="Arial" w:cs="Arial"/>
          <w:color w:val="222222"/>
          <w:sz w:val="22"/>
          <w:szCs w:val="22"/>
          <w:lang w:val="lv-LV" w:eastAsia="lv-LV"/>
        </w:rPr>
        <w:t>Grunts (alkīda, ātri žūstošas) piegāde</w:t>
      </w:r>
      <w:r w:rsidR="006B7CC8" w:rsidRPr="00C53E05">
        <w:rPr>
          <w:rFonts w:ascii="Arial" w:hAnsi="Arial" w:cs="Arial"/>
          <w:sz w:val="22"/>
          <w:szCs w:val="22"/>
          <w:lang w:val="lv-LV"/>
        </w:rPr>
        <w:t>”</w:t>
      </w:r>
      <w:r w:rsidRPr="00C53E05">
        <w:rPr>
          <w:rFonts w:ascii="Arial" w:hAnsi="Arial" w:cs="Arial"/>
          <w:spacing w:val="-2"/>
          <w:sz w:val="22"/>
          <w:szCs w:val="22"/>
          <w:lang w:val="lv-LV"/>
        </w:rPr>
        <w:t xml:space="preserve">. Neatvērt līdz </w:t>
      </w:r>
      <w:r w:rsidR="00A035D0" w:rsidRPr="00C53E05">
        <w:rPr>
          <w:rFonts w:ascii="Arial" w:hAnsi="Arial" w:cs="Arial"/>
          <w:sz w:val="22"/>
          <w:szCs w:val="22"/>
          <w:lang w:val="lv-LV"/>
        </w:rPr>
        <w:t>20</w:t>
      </w:r>
      <w:r w:rsidR="00B94ED0" w:rsidRPr="00C53E05">
        <w:rPr>
          <w:rFonts w:ascii="Arial" w:hAnsi="Arial" w:cs="Arial"/>
          <w:sz w:val="22"/>
          <w:szCs w:val="22"/>
          <w:lang w:val="lv-LV"/>
        </w:rPr>
        <w:t>2</w:t>
      </w:r>
      <w:r w:rsidR="00213BA3" w:rsidRPr="00C53E05">
        <w:rPr>
          <w:rFonts w:ascii="Arial" w:hAnsi="Arial" w:cs="Arial"/>
          <w:sz w:val="22"/>
          <w:szCs w:val="22"/>
          <w:lang w:val="lv-LV"/>
        </w:rPr>
        <w:t>3</w:t>
      </w:r>
      <w:r w:rsidR="005A232A" w:rsidRPr="00C53E05">
        <w:rPr>
          <w:rFonts w:ascii="Arial" w:hAnsi="Arial" w:cs="Arial"/>
          <w:sz w:val="22"/>
          <w:szCs w:val="22"/>
          <w:lang w:val="lv-LV"/>
        </w:rPr>
        <w:t xml:space="preserve">.gada </w:t>
      </w:r>
      <w:r w:rsidR="0022025C" w:rsidRPr="00C53E05">
        <w:rPr>
          <w:rFonts w:ascii="Arial" w:hAnsi="Arial" w:cs="Arial"/>
          <w:sz w:val="22"/>
          <w:szCs w:val="22"/>
          <w:lang w:val="lv-LV"/>
        </w:rPr>
        <w:t>01</w:t>
      </w:r>
      <w:r w:rsidR="00672A48" w:rsidRPr="00C53E05">
        <w:rPr>
          <w:rFonts w:ascii="Arial" w:hAnsi="Arial" w:cs="Arial"/>
          <w:sz w:val="22"/>
          <w:szCs w:val="22"/>
          <w:lang w:val="lv-LV"/>
        </w:rPr>
        <w:t>.jūnija</w:t>
      </w:r>
      <w:r w:rsidR="00AA6CF9" w:rsidRPr="00C53E05">
        <w:rPr>
          <w:rFonts w:ascii="Arial" w:hAnsi="Arial" w:cs="Arial"/>
          <w:sz w:val="22"/>
          <w:szCs w:val="22"/>
          <w:lang w:val="lv-LV"/>
        </w:rPr>
        <w:t xml:space="preserve">, </w:t>
      </w:r>
      <w:r w:rsidR="005A232A" w:rsidRPr="00C53E05">
        <w:rPr>
          <w:rFonts w:ascii="Arial" w:hAnsi="Arial" w:cs="Arial"/>
          <w:sz w:val="22"/>
          <w:szCs w:val="22"/>
          <w:lang w:val="lv-LV"/>
        </w:rPr>
        <w:t>plkst.</w:t>
      </w:r>
      <w:r w:rsidR="009D766F" w:rsidRPr="00C53E05">
        <w:rPr>
          <w:rFonts w:ascii="Arial" w:hAnsi="Arial" w:cs="Arial"/>
          <w:sz w:val="22"/>
          <w:szCs w:val="22"/>
          <w:lang w:val="lv-LV"/>
        </w:rPr>
        <w:t>10.</w:t>
      </w:r>
      <w:r w:rsidR="00697D97" w:rsidRPr="00C53E05">
        <w:rPr>
          <w:rFonts w:ascii="Arial" w:hAnsi="Arial" w:cs="Arial"/>
          <w:sz w:val="22"/>
          <w:szCs w:val="22"/>
          <w:lang w:val="lv-LV"/>
        </w:rPr>
        <w:t>00</w:t>
      </w:r>
      <w:r w:rsidR="00B328F5" w:rsidRPr="00C53E05">
        <w:rPr>
          <w:rFonts w:ascii="Arial" w:hAnsi="Arial" w:cs="Arial"/>
          <w:spacing w:val="-2"/>
          <w:sz w:val="22"/>
          <w:szCs w:val="22"/>
          <w:lang w:val="lv-LV"/>
        </w:rPr>
        <w:t xml:space="preserve">”  </w:t>
      </w:r>
      <w:r w:rsidRPr="00C53E05">
        <w:rPr>
          <w:rFonts w:ascii="Arial" w:hAnsi="Arial" w:cs="Arial"/>
          <w:sz w:val="22"/>
          <w:szCs w:val="22"/>
          <w:lang w:val="lv-LV"/>
        </w:rPr>
        <w:t xml:space="preserve">un adresē: </w:t>
      </w:r>
      <w:r w:rsidR="00B328F5" w:rsidRPr="00C53E05">
        <w:rPr>
          <w:rFonts w:ascii="Arial" w:hAnsi="Arial" w:cs="Arial"/>
          <w:sz w:val="22"/>
          <w:szCs w:val="22"/>
          <w:lang w:val="lv-LV"/>
        </w:rPr>
        <w:t xml:space="preserve">SIA “LDZ ritošā sastāva serviss”, Turgeņeva ielā 21, </w:t>
      </w:r>
      <w:r w:rsidR="0022025C" w:rsidRPr="00C53E05">
        <w:rPr>
          <w:rFonts w:ascii="Arial" w:hAnsi="Arial" w:cs="Arial"/>
          <w:sz w:val="22"/>
          <w:szCs w:val="22"/>
          <w:lang w:val="lv-LV"/>
        </w:rPr>
        <w:t>5.stāvā</w:t>
      </w:r>
      <w:r w:rsidR="00B328F5" w:rsidRPr="00C53E05">
        <w:rPr>
          <w:rFonts w:ascii="Arial" w:hAnsi="Arial" w:cs="Arial"/>
          <w:sz w:val="22"/>
          <w:szCs w:val="22"/>
          <w:lang w:val="lv-LV"/>
        </w:rPr>
        <w:t xml:space="preserve">, Rīgā, Latvijā, LV-1050. </w:t>
      </w:r>
      <w:r w:rsidRPr="00C53E05">
        <w:rPr>
          <w:rFonts w:ascii="Arial" w:hAnsi="Arial" w:cs="Arial"/>
          <w:sz w:val="22"/>
          <w:szCs w:val="22"/>
          <w:u w:val="single"/>
          <w:lang w:val="lv-LV"/>
        </w:rPr>
        <w:t>Uz piedāvājuma iepakojuma (aploksnes) norāda</w:t>
      </w:r>
      <w:bookmarkEnd w:id="3"/>
      <w:bookmarkEnd w:id="4"/>
      <w:r w:rsidRPr="00C53E05">
        <w:rPr>
          <w:rFonts w:ascii="Arial" w:hAnsi="Arial" w:cs="Arial"/>
          <w:sz w:val="22"/>
          <w:szCs w:val="22"/>
          <w:u w:val="single"/>
          <w:lang w:val="lv-LV"/>
        </w:rPr>
        <w:t xml:space="preserve"> arī pretendenta nosaukumu, </w:t>
      </w:r>
      <w:r w:rsidR="007E7947" w:rsidRPr="00C53E05">
        <w:rPr>
          <w:rFonts w:ascii="Arial" w:hAnsi="Arial" w:cs="Arial"/>
          <w:sz w:val="22"/>
          <w:szCs w:val="22"/>
          <w:u w:val="single"/>
          <w:lang w:val="lv-LV"/>
        </w:rPr>
        <w:t xml:space="preserve">pasta </w:t>
      </w:r>
      <w:r w:rsidRPr="00C53E05">
        <w:rPr>
          <w:rFonts w:ascii="Arial" w:hAnsi="Arial" w:cs="Arial"/>
          <w:sz w:val="22"/>
          <w:szCs w:val="22"/>
          <w:u w:val="single"/>
          <w:lang w:val="lv-LV"/>
        </w:rPr>
        <w:t>adresi</w:t>
      </w:r>
      <w:r w:rsidR="007E7947" w:rsidRPr="00C53E05">
        <w:rPr>
          <w:rFonts w:ascii="Arial" w:hAnsi="Arial" w:cs="Arial"/>
          <w:sz w:val="22"/>
          <w:szCs w:val="22"/>
          <w:u w:val="single"/>
          <w:lang w:val="lv-LV"/>
        </w:rPr>
        <w:t>, e-pastu</w:t>
      </w:r>
      <w:r w:rsidRPr="00C53E05">
        <w:rPr>
          <w:rFonts w:ascii="Arial" w:hAnsi="Arial" w:cs="Arial"/>
          <w:sz w:val="22"/>
          <w:szCs w:val="22"/>
          <w:u w:val="single"/>
          <w:lang w:val="lv-LV"/>
        </w:rPr>
        <w:t xml:space="preserve"> un tālruņa numuru</w:t>
      </w:r>
      <w:r w:rsidR="00213BA3" w:rsidRPr="00C53E05">
        <w:rPr>
          <w:rFonts w:ascii="Arial" w:hAnsi="Arial" w:cs="Arial"/>
          <w:i/>
          <w:sz w:val="22"/>
          <w:szCs w:val="22"/>
          <w:lang w:val="lv-LV"/>
        </w:rPr>
        <w:t xml:space="preserve"> vai piedāvājumu iesniedz elektroniskā formātā, parakstītu ar drošu elektronisko parakstu, nosūtot </w:t>
      </w:r>
      <w:r w:rsidR="00213BA3" w:rsidRPr="00C53E05">
        <w:rPr>
          <w:rFonts w:ascii="Arial" w:hAnsi="Arial" w:cs="Arial"/>
          <w:i/>
          <w:iCs/>
          <w:sz w:val="22"/>
          <w:szCs w:val="22"/>
          <w:lang w:val="lv-LV"/>
        </w:rPr>
        <w:t>uz nolikuma 1.3.punktā norādītās pasūtītāja kontaktpersonas e-pasta adresi</w:t>
      </w:r>
      <w:r w:rsidR="00213BA3" w:rsidRPr="00C53E05">
        <w:rPr>
          <w:rFonts w:ascii="Arial" w:hAnsi="Arial" w:cs="Arial"/>
          <w:sz w:val="22"/>
          <w:szCs w:val="22"/>
          <w:lang w:val="lv-LV"/>
        </w:rPr>
        <w:t>;</w:t>
      </w:r>
    </w:p>
    <w:p w14:paraId="34ECA979" w14:textId="70DD5431" w:rsidR="00AD19E2"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sarunu </w:t>
      </w:r>
      <w:r w:rsidR="00D646DF" w:rsidRPr="00C53E05">
        <w:rPr>
          <w:rFonts w:ascii="Arial" w:hAnsi="Arial" w:cs="Arial"/>
          <w:sz w:val="22"/>
          <w:szCs w:val="22"/>
          <w:lang w:val="lv-LV"/>
        </w:rPr>
        <w:t>procedūrā</w:t>
      </w:r>
      <w:r w:rsidRPr="00C53E05">
        <w:rPr>
          <w:rFonts w:ascii="Arial" w:hAnsi="Arial" w:cs="Arial"/>
          <w:sz w:val="22"/>
          <w:szCs w:val="22"/>
          <w:lang w:val="lv-LV"/>
        </w:rPr>
        <w:t xml:space="preserve"> iesniedz vienu</w:t>
      </w:r>
      <w:r w:rsidR="00B61484" w:rsidRPr="00C53E05">
        <w:rPr>
          <w:rFonts w:ascii="Arial" w:hAnsi="Arial" w:cs="Arial"/>
          <w:sz w:val="22"/>
          <w:szCs w:val="22"/>
          <w:lang w:val="lv-LV"/>
        </w:rPr>
        <w:t xml:space="preserve"> </w:t>
      </w:r>
      <w:r w:rsidRPr="00C53E05">
        <w:rPr>
          <w:rFonts w:ascii="Arial" w:hAnsi="Arial" w:cs="Arial"/>
          <w:sz w:val="22"/>
          <w:szCs w:val="22"/>
          <w:lang w:val="lv-LV"/>
        </w:rPr>
        <w:t>piedāvājuma oriģinālu un vienu kopiju</w:t>
      </w:r>
      <w:r w:rsidR="00B51E64" w:rsidRPr="00C53E05">
        <w:rPr>
          <w:rFonts w:ascii="Arial" w:hAnsi="Arial" w:cs="Arial"/>
          <w:sz w:val="22"/>
          <w:szCs w:val="22"/>
          <w:lang w:val="lv-LV"/>
        </w:rPr>
        <w:t>.</w:t>
      </w:r>
      <w:r w:rsidR="007A043D" w:rsidRPr="00C53E05">
        <w:rPr>
          <w:rFonts w:ascii="Arial" w:hAnsi="Arial" w:cs="Arial"/>
          <w:sz w:val="22"/>
          <w:szCs w:val="22"/>
          <w:lang w:val="lv-LV"/>
        </w:rPr>
        <w:t xml:space="preserve"> </w:t>
      </w:r>
      <w:r w:rsidR="00B51E64" w:rsidRPr="00C53E05">
        <w:rPr>
          <w:rFonts w:ascii="Arial" w:hAnsi="Arial" w:cs="Arial"/>
          <w:sz w:val="22"/>
          <w:szCs w:val="22"/>
          <w:lang w:val="lv-LV"/>
        </w:rPr>
        <w:t>Uz piedāvājuma oriģināla titullapas norāda “ORIĢINĀLS”, uz</w:t>
      </w:r>
      <w:r w:rsidR="00D646DF" w:rsidRPr="00C53E05">
        <w:rPr>
          <w:rFonts w:ascii="Arial" w:hAnsi="Arial" w:cs="Arial"/>
          <w:sz w:val="22"/>
          <w:szCs w:val="22"/>
          <w:lang w:val="lv-LV"/>
        </w:rPr>
        <w:t xml:space="preserve"> piedāvājuma kopijas titullapas - “KOPIJA”</w:t>
      </w:r>
      <w:r w:rsidR="00FF0F9A" w:rsidRPr="00C53E05">
        <w:rPr>
          <w:rFonts w:ascii="Arial" w:hAnsi="Arial" w:cs="Arial"/>
          <w:sz w:val="22"/>
          <w:szCs w:val="22"/>
          <w:lang w:val="lv-LV"/>
        </w:rPr>
        <w:t>;</w:t>
      </w:r>
    </w:p>
    <w:p w14:paraId="762E5242" w14:textId="2BE4ABD7" w:rsidR="00AD51DE" w:rsidRPr="00C53E05"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C53E05">
        <w:rPr>
          <w:rFonts w:ascii="Arial" w:hAnsi="Arial" w:cs="Arial"/>
          <w:sz w:val="22"/>
          <w:szCs w:val="22"/>
          <w:lang w:val="lv-LV"/>
        </w:rPr>
        <w:t>piedāvājumu iesniedz</w:t>
      </w:r>
      <w:r w:rsidR="009D766F" w:rsidRPr="00C53E05">
        <w:rPr>
          <w:rFonts w:ascii="Arial" w:hAnsi="Arial" w:cs="Arial"/>
          <w:sz w:val="22"/>
          <w:szCs w:val="22"/>
          <w:lang w:val="lv-LV"/>
        </w:rPr>
        <w:t xml:space="preserve"> </w:t>
      </w:r>
      <w:proofErr w:type="spellStart"/>
      <w:r w:rsidR="009D766F" w:rsidRPr="00C53E05">
        <w:rPr>
          <w:rFonts w:ascii="Arial" w:hAnsi="Arial" w:cs="Arial"/>
          <w:sz w:val="22"/>
          <w:szCs w:val="22"/>
          <w:lang w:val="lv-LV"/>
        </w:rPr>
        <w:t>cauršūtu</w:t>
      </w:r>
      <w:proofErr w:type="spellEnd"/>
      <w:r w:rsidR="009D766F" w:rsidRPr="00C53E05">
        <w:rPr>
          <w:rFonts w:ascii="Arial" w:hAnsi="Arial" w:cs="Arial"/>
          <w:sz w:val="22"/>
          <w:szCs w:val="22"/>
          <w:lang w:val="lv-LV"/>
        </w:rPr>
        <w:t xml:space="preserve"> vai caurauklotu </w:t>
      </w:r>
      <w:r w:rsidRPr="00C53E05">
        <w:rPr>
          <w:rFonts w:ascii="Arial" w:hAnsi="Arial" w:cs="Arial"/>
          <w:sz w:val="22"/>
          <w:szCs w:val="22"/>
          <w:lang w:val="lv-LV"/>
        </w:rPr>
        <w:t xml:space="preserve">rakstveidā </w:t>
      </w:r>
      <w:r w:rsidR="00C02C52" w:rsidRPr="00C53E05">
        <w:rPr>
          <w:rFonts w:ascii="Arial" w:hAnsi="Arial" w:cs="Arial"/>
          <w:sz w:val="22"/>
          <w:szCs w:val="22"/>
          <w:lang w:val="lv-LV"/>
        </w:rPr>
        <w:t>– latviešu, angļu vai krievu valodā, bet, ja piedāvājums noformēts citā valodā, tam pievienojams tulkojums latviešu valodā</w:t>
      </w:r>
      <w:r w:rsidR="0084760D" w:rsidRPr="00C53E05">
        <w:rPr>
          <w:rFonts w:ascii="Arial" w:hAnsi="Arial" w:cs="Arial"/>
          <w:sz w:val="22"/>
          <w:szCs w:val="22"/>
          <w:lang w:val="lv-LV"/>
        </w:rPr>
        <w:t>.</w:t>
      </w:r>
      <w:r w:rsidR="007917AB" w:rsidRPr="00C53E05">
        <w:rPr>
          <w:rFonts w:ascii="Arial" w:hAnsi="Arial" w:cs="Arial"/>
          <w:sz w:val="22"/>
          <w:szCs w:val="22"/>
          <w:lang w:val="lv-LV"/>
        </w:rPr>
        <w:t xml:space="preserve"> </w:t>
      </w:r>
      <w:r w:rsidR="00395929" w:rsidRPr="00C53E05">
        <w:rPr>
          <w:rFonts w:ascii="Arial" w:hAnsi="Arial" w:cs="Arial"/>
          <w:bCs/>
          <w:sz w:val="22"/>
          <w:szCs w:val="22"/>
          <w:lang w:val="lv-LV"/>
        </w:rPr>
        <w:t>Par dokumentu tulkojuma atbilstību oriģinālam atbild pretendents</w:t>
      </w:r>
      <w:r w:rsidR="0064780C" w:rsidRPr="00C53E05">
        <w:rPr>
          <w:rFonts w:ascii="Arial" w:hAnsi="Arial" w:cs="Arial"/>
          <w:bCs/>
          <w:sz w:val="22"/>
          <w:szCs w:val="22"/>
          <w:lang w:val="lv-LV"/>
        </w:rPr>
        <w:t>;</w:t>
      </w:r>
    </w:p>
    <w:p w14:paraId="008CEA43" w14:textId="77777777" w:rsidR="00AD19E2"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piedāvājuma un </w:t>
      </w:r>
      <w:r w:rsidRPr="00C53E05">
        <w:rPr>
          <w:rFonts w:ascii="Arial" w:eastAsia="Batang" w:hAnsi="Arial" w:cs="Arial"/>
          <w:sz w:val="22"/>
          <w:szCs w:val="22"/>
          <w:lang w:val="lv-LV"/>
        </w:rPr>
        <w:t>tam pievienoto dokumentu</w:t>
      </w:r>
      <w:r w:rsidRPr="00C53E05">
        <w:rPr>
          <w:rFonts w:ascii="Arial" w:hAnsi="Arial" w:cs="Arial"/>
          <w:sz w:val="22"/>
          <w:szCs w:val="22"/>
          <w:lang w:val="lv-LV"/>
        </w:rPr>
        <w:t xml:space="preserve"> izstrādāšanā un noformēšanā</w:t>
      </w:r>
      <w:r w:rsidRPr="00C53E05">
        <w:rPr>
          <w:rFonts w:ascii="Arial" w:eastAsia="Batang" w:hAnsi="Arial" w:cs="Arial"/>
          <w:sz w:val="22"/>
          <w:szCs w:val="22"/>
          <w:lang w:val="lv-LV"/>
        </w:rPr>
        <w:t xml:space="preserve"> ievēro Ministru kabineta </w:t>
      </w:r>
      <w:r w:rsidR="00A1551A" w:rsidRPr="00C53E05">
        <w:rPr>
          <w:rFonts w:ascii="Arial" w:hAnsi="Arial" w:cs="Arial"/>
          <w:sz w:val="22"/>
          <w:szCs w:val="22"/>
          <w:lang w:val="lv-LV"/>
        </w:rPr>
        <w:t xml:space="preserve">2018.gada 4.septembra </w:t>
      </w:r>
      <w:r w:rsidRPr="00C53E05">
        <w:rPr>
          <w:rFonts w:ascii="Arial" w:eastAsia="Batang" w:hAnsi="Arial" w:cs="Arial"/>
          <w:sz w:val="22"/>
          <w:szCs w:val="22"/>
          <w:lang w:val="lv-LV"/>
        </w:rPr>
        <w:t>noteikumu Nr.</w:t>
      </w:r>
      <w:r w:rsidR="00A1551A" w:rsidRPr="00C53E05">
        <w:rPr>
          <w:rFonts w:ascii="Arial" w:eastAsia="Batang" w:hAnsi="Arial" w:cs="Arial"/>
          <w:sz w:val="22"/>
          <w:szCs w:val="22"/>
          <w:lang w:val="lv-LV"/>
        </w:rPr>
        <w:t>558</w:t>
      </w:r>
      <w:r w:rsidRPr="00C53E05">
        <w:rPr>
          <w:rFonts w:ascii="Arial" w:eastAsia="Batang" w:hAnsi="Arial" w:cs="Arial"/>
          <w:sz w:val="22"/>
          <w:szCs w:val="22"/>
          <w:lang w:val="lv-LV"/>
        </w:rPr>
        <w:t xml:space="preserve"> “Dokumentu izstrādāšanas un noformēšanas kārtība” prasības (attiecībā uz dokume</w:t>
      </w:r>
      <w:r w:rsidR="0084760D" w:rsidRPr="00C53E05">
        <w:rPr>
          <w:rFonts w:ascii="Arial" w:eastAsia="Batang" w:hAnsi="Arial" w:cs="Arial"/>
          <w:sz w:val="22"/>
          <w:szCs w:val="22"/>
          <w:lang w:val="lv-LV"/>
        </w:rPr>
        <w:t xml:space="preserve">ntu parakstīšanu, atvasinājumu </w:t>
      </w:r>
      <w:r w:rsidR="00F86B9C" w:rsidRPr="00C53E05">
        <w:rPr>
          <w:rFonts w:ascii="Arial" w:eastAsia="Batang" w:hAnsi="Arial" w:cs="Arial"/>
          <w:sz w:val="22"/>
          <w:szCs w:val="22"/>
          <w:lang w:val="lv-LV"/>
        </w:rPr>
        <w:t>apliecināšanu u.tml.).</w:t>
      </w:r>
    </w:p>
    <w:p w14:paraId="3903B840" w14:textId="77777777" w:rsidR="00AD51DE" w:rsidRPr="00C53E05" w:rsidRDefault="00AD51DE" w:rsidP="00AD19E2">
      <w:pPr>
        <w:pStyle w:val="ListParagraph"/>
        <w:ind w:left="426"/>
        <w:jc w:val="both"/>
        <w:rPr>
          <w:rFonts w:ascii="Arial" w:hAnsi="Arial" w:cs="Arial"/>
          <w:sz w:val="22"/>
          <w:szCs w:val="22"/>
          <w:lang w:val="lv-LV"/>
        </w:rPr>
      </w:pPr>
      <w:r w:rsidRPr="00C53E05">
        <w:rPr>
          <w:rFonts w:ascii="Arial" w:eastAsia="Batang" w:hAnsi="Arial" w:cs="Arial"/>
          <w:sz w:val="22"/>
          <w:szCs w:val="22"/>
          <w:lang w:val="lv-LV"/>
        </w:rPr>
        <w:t xml:space="preserve">Ārvalsts </w:t>
      </w:r>
      <w:r w:rsidRPr="00C53E05">
        <w:rPr>
          <w:rFonts w:ascii="Arial" w:hAnsi="Arial" w:cs="Arial"/>
          <w:sz w:val="22"/>
          <w:szCs w:val="22"/>
          <w:lang w:val="lv-LV"/>
        </w:rPr>
        <w:t xml:space="preserve">ieinteresētais piegādātājs </w:t>
      </w:r>
      <w:r w:rsidRPr="00C53E05">
        <w:rPr>
          <w:rFonts w:ascii="Arial" w:eastAsia="Batang" w:hAnsi="Arial" w:cs="Arial"/>
          <w:sz w:val="22"/>
          <w:szCs w:val="22"/>
          <w:lang w:val="lv-LV"/>
        </w:rPr>
        <w:t xml:space="preserve">piedāvājuma noformēšanā ievēro </w:t>
      </w:r>
      <w:r w:rsidRPr="00C53E05">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3E6717D4" w:rsidR="0086142F" w:rsidRPr="00C53E05" w:rsidRDefault="00F86B9C"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s</w:t>
      </w:r>
      <w:r w:rsidR="00BF374F" w:rsidRPr="00C53E05">
        <w:rPr>
          <w:rFonts w:ascii="Arial" w:hAnsi="Arial" w:cs="Arial"/>
          <w:sz w:val="22"/>
          <w:szCs w:val="22"/>
          <w:lang w:val="lv-LV"/>
        </w:rPr>
        <w:t xml:space="preserve">askaņā ar </w:t>
      </w:r>
      <w:r w:rsidR="001F1560" w:rsidRPr="00C53E05">
        <w:rPr>
          <w:rFonts w:ascii="Arial" w:hAnsi="Arial" w:cs="Arial"/>
          <w:sz w:val="22"/>
          <w:szCs w:val="22"/>
          <w:lang w:val="lv-LV"/>
        </w:rPr>
        <w:t>Tehnisko specifikāciju</w:t>
      </w:r>
      <w:r w:rsidR="0086142F" w:rsidRPr="00C53E05">
        <w:rPr>
          <w:rFonts w:ascii="Arial" w:hAnsi="Arial" w:cs="Arial"/>
          <w:sz w:val="22"/>
          <w:szCs w:val="22"/>
          <w:lang w:val="lv-LV"/>
        </w:rPr>
        <w:t xml:space="preserve"> </w:t>
      </w:r>
      <w:r w:rsidR="00E10975" w:rsidRPr="00C53E05">
        <w:rPr>
          <w:rFonts w:ascii="Arial" w:hAnsi="Arial" w:cs="Arial"/>
          <w:sz w:val="22"/>
          <w:szCs w:val="22"/>
          <w:lang w:val="lv-LV"/>
        </w:rPr>
        <w:t xml:space="preserve">(nolikuma 1.pielikums) </w:t>
      </w:r>
      <w:r w:rsidR="0086142F" w:rsidRPr="00C53E05">
        <w:rPr>
          <w:rFonts w:ascii="Arial" w:hAnsi="Arial" w:cs="Arial"/>
          <w:sz w:val="22"/>
          <w:szCs w:val="22"/>
          <w:lang w:val="lv-LV"/>
        </w:rPr>
        <w:t xml:space="preserve">pretendents noformē </w:t>
      </w:r>
      <w:r w:rsidR="00E10975" w:rsidRPr="00C53E05">
        <w:rPr>
          <w:rFonts w:ascii="Arial" w:hAnsi="Arial" w:cs="Arial"/>
          <w:sz w:val="22"/>
          <w:szCs w:val="20"/>
          <w:lang w:val="lv-LV"/>
        </w:rPr>
        <w:t>finanšu piedāvājumu</w:t>
      </w:r>
      <w:r w:rsidR="00E10975" w:rsidRPr="00C53E05">
        <w:rPr>
          <w:rFonts w:ascii="Arial" w:hAnsi="Arial" w:cs="Arial"/>
          <w:sz w:val="20"/>
          <w:szCs w:val="20"/>
          <w:lang w:val="lv-LV"/>
        </w:rPr>
        <w:t xml:space="preserve"> </w:t>
      </w:r>
      <w:r w:rsidR="0086142F" w:rsidRPr="00C53E05">
        <w:rPr>
          <w:rFonts w:ascii="Arial" w:hAnsi="Arial" w:cs="Arial"/>
          <w:sz w:val="22"/>
          <w:szCs w:val="22"/>
          <w:lang w:val="lv-LV"/>
        </w:rPr>
        <w:t xml:space="preserve">(nolikuma </w:t>
      </w:r>
      <w:r w:rsidR="0072390C" w:rsidRPr="00C53E05">
        <w:rPr>
          <w:rFonts w:ascii="Arial" w:hAnsi="Arial" w:cs="Arial"/>
          <w:sz w:val="22"/>
          <w:szCs w:val="22"/>
          <w:lang w:val="lv-LV"/>
        </w:rPr>
        <w:t>2</w:t>
      </w:r>
      <w:r w:rsidR="0086142F" w:rsidRPr="00C53E05">
        <w:rPr>
          <w:rFonts w:ascii="Arial" w:hAnsi="Arial" w:cs="Arial"/>
          <w:sz w:val="22"/>
          <w:szCs w:val="22"/>
          <w:lang w:val="lv-LV"/>
        </w:rPr>
        <w:t>.pielikum</w:t>
      </w:r>
      <w:r w:rsidR="00E10975" w:rsidRPr="00C53E05">
        <w:rPr>
          <w:rFonts w:ascii="Arial" w:hAnsi="Arial" w:cs="Arial"/>
          <w:sz w:val="22"/>
          <w:szCs w:val="22"/>
          <w:lang w:val="lv-LV"/>
        </w:rPr>
        <w:t>s);</w:t>
      </w:r>
    </w:p>
    <w:p w14:paraId="0E8AB97B" w14:textId="222B02A6" w:rsidR="00AD51DE" w:rsidRPr="00C53E05" w:rsidRDefault="00AD51DE" w:rsidP="00254C64">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finanšu piedāvājumā (</w:t>
      </w:r>
      <w:r w:rsidR="0084760D" w:rsidRPr="00C53E05">
        <w:rPr>
          <w:rFonts w:ascii="Arial" w:hAnsi="Arial" w:cs="Arial"/>
          <w:sz w:val="22"/>
          <w:szCs w:val="22"/>
          <w:lang w:val="lv-LV"/>
        </w:rPr>
        <w:t xml:space="preserve">nolikuma </w:t>
      </w:r>
      <w:r w:rsidR="0072390C" w:rsidRPr="00C53E05">
        <w:rPr>
          <w:rFonts w:ascii="Arial" w:hAnsi="Arial" w:cs="Arial"/>
          <w:sz w:val="22"/>
          <w:szCs w:val="22"/>
          <w:lang w:val="lv-LV"/>
        </w:rPr>
        <w:t>2</w:t>
      </w:r>
      <w:r w:rsidR="0084760D" w:rsidRPr="00C53E05">
        <w:rPr>
          <w:rFonts w:ascii="Arial" w:hAnsi="Arial" w:cs="Arial"/>
          <w:sz w:val="22"/>
          <w:szCs w:val="22"/>
          <w:lang w:val="lv-LV"/>
        </w:rPr>
        <w:t>.pielikum</w:t>
      </w:r>
      <w:r w:rsidR="004B5263" w:rsidRPr="00C53E05">
        <w:rPr>
          <w:rFonts w:ascii="Arial" w:hAnsi="Arial" w:cs="Arial"/>
          <w:sz w:val="22"/>
          <w:szCs w:val="22"/>
          <w:lang w:val="lv-LV"/>
        </w:rPr>
        <w:t xml:space="preserve">s) </w:t>
      </w:r>
      <w:r w:rsidRPr="00C53E05">
        <w:rPr>
          <w:rFonts w:ascii="Arial" w:hAnsi="Arial" w:cs="Arial"/>
          <w:sz w:val="22"/>
          <w:szCs w:val="22"/>
          <w:lang w:val="lv-LV"/>
        </w:rPr>
        <w:t>cen</w:t>
      </w:r>
      <w:r w:rsidR="00047FF6" w:rsidRPr="00C53E05">
        <w:rPr>
          <w:rFonts w:ascii="Arial" w:hAnsi="Arial" w:cs="Arial"/>
          <w:sz w:val="22"/>
          <w:szCs w:val="22"/>
          <w:lang w:val="lv-LV"/>
        </w:rPr>
        <w:t>u</w:t>
      </w:r>
      <w:r w:rsidRPr="00C53E05">
        <w:rPr>
          <w:rFonts w:ascii="Arial" w:hAnsi="Arial" w:cs="Arial"/>
          <w:sz w:val="22"/>
          <w:szCs w:val="22"/>
          <w:lang w:val="lv-LV"/>
        </w:rPr>
        <w:t xml:space="preserve"> norāda EUR, bez pievienotās vērtības nodokļa (PVN). Norādot cen</w:t>
      </w:r>
      <w:r w:rsidR="00047FF6" w:rsidRPr="00C53E05">
        <w:rPr>
          <w:rFonts w:ascii="Arial" w:hAnsi="Arial" w:cs="Arial"/>
          <w:sz w:val="22"/>
          <w:szCs w:val="22"/>
          <w:lang w:val="lv-LV"/>
        </w:rPr>
        <w:t>u</w:t>
      </w:r>
      <w:r w:rsidRPr="00C53E05">
        <w:rPr>
          <w:rFonts w:ascii="Arial" w:hAnsi="Arial" w:cs="Arial"/>
          <w:sz w:val="22"/>
          <w:szCs w:val="22"/>
          <w:lang w:val="lv-LV"/>
        </w:rPr>
        <w:t xml:space="preserve"> un summ</w:t>
      </w:r>
      <w:r w:rsidR="00047FF6" w:rsidRPr="00C53E05">
        <w:rPr>
          <w:rFonts w:ascii="Arial" w:hAnsi="Arial" w:cs="Arial"/>
          <w:sz w:val="22"/>
          <w:szCs w:val="22"/>
          <w:lang w:val="lv-LV"/>
        </w:rPr>
        <w:t>u</w:t>
      </w:r>
      <w:r w:rsidRPr="00C53E05">
        <w:rPr>
          <w:rFonts w:ascii="Arial" w:hAnsi="Arial" w:cs="Arial"/>
          <w:sz w:val="22"/>
          <w:szCs w:val="22"/>
          <w:lang w:val="lv-LV"/>
        </w:rPr>
        <w:t xml:space="preserve">, skaitļi tiek noapaļoti līdz </w:t>
      </w:r>
      <w:r w:rsidRPr="00C53E05">
        <w:rPr>
          <w:rFonts w:ascii="Arial" w:hAnsi="Arial" w:cs="Arial"/>
          <w:sz w:val="22"/>
          <w:szCs w:val="22"/>
          <w:u w:val="single"/>
          <w:lang w:val="lv-LV"/>
        </w:rPr>
        <w:t>divi cipari aiz komata;</w:t>
      </w:r>
    </w:p>
    <w:p w14:paraId="6D1202D6" w14:textId="603A21D1" w:rsidR="004B5263" w:rsidRPr="00C53E05" w:rsidRDefault="00A007EF" w:rsidP="004B5263">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piedāvājuma cenā (</w:t>
      </w:r>
      <w:r w:rsidR="004B5263" w:rsidRPr="00C53E05">
        <w:rPr>
          <w:rFonts w:ascii="Arial" w:hAnsi="Arial" w:cs="Arial"/>
          <w:sz w:val="22"/>
          <w:szCs w:val="22"/>
          <w:lang w:val="lv-LV"/>
        </w:rPr>
        <w:t>F</w:t>
      </w:r>
      <w:r w:rsidRPr="00C53E05">
        <w:rPr>
          <w:rFonts w:ascii="Arial" w:hAnsi="Arial" w:cs="Arial"/>
          <w:sz w:val="22"/>
          <w:szCs w:val="22"/>
          <w:lang w:val="lv-LV"/>
        </w:rPr>
        <w:t>inanšu piedāvājumā</w:t>
      </w:r>
      <w:r w:rsidR="004B5263" w:rsidRPr="00C53E05">
        <w:rPr>
          <w:rFonts w:ascii="Arial" w:hAnsi="Arial" w:cs="Arial"/>
          <w:sz w:val="22"/>
          <w:szCs w:val="22"/>
          <w:lang w:val="lv-LV"/>
        </w:rPr>
        <w:t xml:space="preserve">, nolikuma </w:t>
      </w:r>
      <w:r w:rsidR="0072390C" w:rsidRPr="00C53E05">
        <w:rPr>
          <w:rFonts w:ascii="Arial" w:hAnsi="Arial" w:cs="Arial"/>
          <w:sz w:val="22"/>
          <w:szCs w:val="22"/>
          <w:lang w:val="lv-LV"/>
        </w:rPr>
        <w:t>2</w:t>
      </w:r>
      <w:r w:rsidR="004B5263" w:rsidRPr="00C53E05">
        <w:rPr>
          <w:rFonts w:ascii="Arial" w:hAnsi="Arial" w:cs="Arial"/>
          <w:sz w:val="22"/>
          <w:szCs w:val="22"/>
          <w:lang w:val="lv-LV"/>
        </w:rPr>
        <w:t>.pielikums</w:t>
      </w:r>
      <w:r w:rsidRPr="00C53E05">
        <w:rPr>
          <w:rFonts w:ascii="Arial" w:hAnsi="Arial" w:cs="Arial"/>
          <w:sz w:val="22"/>
          <w:szCs w:val="22"/>
          <w:lang w:val="lv-LV"/>
        </w:rPr>
        <w:t xml:space="preserve">) jābūt iekļautām pilnīgi visām pretendenta izmaksām, kas saistītas ar preces </w:t>
      </w:r>
      <w:r w:rsidRPr="00C53E05">
        <w:rPr>
          <w:rFonts w:ascii="Arial" w:hAnsi="Arial" w:cs="Arial"/>
          <w:bCs/>
          <w:sz w:val="22"/>
          <w:szCs w:val="22"/>
          <w:lang w:val="lv-LV"/>
        </w:rPr>
        <w:t>p</w:t>
      </w:r>
      <w:r w:rsidRPr="00C53E05">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C53E05">
        <w:rPr>
          <w:rFonts w:ascii="Arial" w:hAnsi="Arial" w:cs="Arial"/>
          <w:sz w:val="22"/>
          <w:szCs w:val="22"/>
          <w:lang w:val="lv-LV"/>
        </w:rPr>
        <w:t>Piedāvājuma cenā (</w:t>
      </w:r>
      <w:r w:rsidR="004B5263" w:rsidRPr="00C53E05">
        <w:rPr>
          <w:rFonts w:ascii="Arial" w:hAnsi="Arial" w:cs="Arial"/>
          <w:sz w:val="22"/>
          <w:szCs w:val="22"/>
          <w:lang w:val="lv-LV"/>
        </w:rPr>
        <w:t>Finanšu un tehniskajā piedāvājumā</w:t>
      </w:r>
      <w:r w:rsidR="00353E2D" w:rsidRPr="00C53E05">
        <w:rPr>
          <w:rFonts w:ascii="Arial" w:hAnsi="Arial" w:cs="Arial"/>
          <w:sz w:val="22"/>
          <w:szCs w:val="22"/>
          <w:lang w:val="lv-LV"/>
        </w:rPr>
        <w:t>) neiekļautās izmaksas līguma izpildes laikā netiks kompensētas. Piedāvātajai cenai līguma izpildes laikā jābūt nemainīgai: arī valūtas kursa</w:t>
      </w:r>
      <w:r w:rsidR="00730B35" w:rsidRPr="00C53E05">
        <w:rPr>
          <w:rFonts w:ascii="Arial" w:hAnsi="Arial" w:cs="Arial"/>
          <w:sz w:val="22"/>
          <w:szCs w:val="22"/>
          <w:lang w:val="lv-LV"/>
        </w:rPr>
        <w:t>, cenu inflācijas</w:t>
      </w:r>
      <w:r w:rsidR="00B92C00" w:rsidRPr="00C53E05">
        <w:rPr>
          <w:rFonts w:ascii="Arial" w:hAnsi="Arial" w:cs="Arial"/>
          <w:sz w:val="20"/>
          <w:szCs w:val="20"/>
          <w:lang w:val="lv-LV"/>
        </w:rPr>
        <w:t xml:space="preserve"> </w:t>
      </w:r>
      <w:r w:rsidR="00353E2D" w:rsidRPr="00C53E05">
        <w:rPr>
          <w:rFonts w:ascii="Arial" w:hAnsi="Arial" w:cs="Arial"/>
          <w:sz w:val="22"/>
          <w:szCs w:val="22"/>
          <w:lang w:val="lv-LV"/>
        </w:rPr>
        <w:t>un citu preču un pakalpojumu izmaksas ietekmējošu faktoru izmaiņu gadījumos;</w:t>
      </w:r>
    </w:p>
    <w:p w14:paraId="4C21002E" w14:textId="4B112DAC" w:rsidR="004B5263" w:rsidRPr="00C53E05" w:rsidRDefault="004B5263" w:rsidP="004B5263">
      <w:pPr>
        <w:pStyle w:val="ListParagraph"/>
        <w:numPr>
          <w:ilvl w:val="2"/>
          <w:numId w:val="3"/>
        </w:numPr>
        <w:ind w:left="426" w:hanging="426"/>
        <w:jc w:val="both"/>
        <w:rPr>
          <w:rFonts w:ascii="Arial" w:hAnsi="Arial" w:cs="Arial"/>
          <w:sz w:val="20"/>
          <w:szCs w:val="20"/>
          <w:lang w:val="lv-LV"/>
        </w:rPr>
      </w:pPr>
      <w:r w:rsidRPr="00C53E05">
        <w:rPr>
          <w:rFonts w:ascii="Arial" w:hAnsi="Arial" w:cs="Arial"/>
          <w:b/>
          <w:bCs/>
          <w:i/>
          <w:iCs/>
          <w:sz w:val="22"/>
          <w:szCs w:val="20"/>
          <w:u w:val="single"/>
          <w:lang w:val="lv-LV"/>
        </w:rPr>
        <w:lastRenderedPageBreak/>
        <w:t>informāciju, kas ir komercnoslēpums</w:t>
      </w:r>
      <w:r w:rsidRPr="00C53E05">
        <w:rPr>
          <w:rFonts w:ascii="Arial" w:hAnsi="Arial" w:cs="Arial"/>
          <w:i/>
          <w:iCs/>
          <w:sz w:val="22"/>
          <w:szCs w:val="20"/>
          <w:u w:val="single"/>
          <w:lang w:val="lv-LV"/>
        </w:rPr>
        <w:t xml:space="preserve"> atbilstoši Komerclikuma 19.pantam vai kas uzskatāma par konfidenciālu informāciju,</w:t>
      </w:r>
      <w:r w:rsidRPr="00C53E05">
        <w:rPr>
          <w:rFonts w:ascii="Arial" w:hAnsi="Arial" w:cs="Arial"/>
          <w:b/>
          <w:bCs/>
          <w:i/>
          <w:iCs/>
          <w:sz w:val="22"/>
          <w:szCs w:val="20"/>
          <w:u w:val="single"/>
          <w:lang w:val="lv-LV"/>
        </w:rPr>
        <w:t xml:space="preserve"> pretendents norāda savā piedāvājumā</w:t>
      </w:r>
      <w:r w:rsidRPr="00C53E05">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C53E05">
        <w:rPr>
          <w:rFonts w:ascii="Arial" w:hAnsi="Arial" w:cs="Arial"/>
          <w:b/>
          <w:bCs/>
          <w:i/>
          <w:iCs/>
          <w:sz w:val="22"/>
          <w:szCs w:val="20"/>
          <w:u w:val="single"/>
          <w:lang w:val="lv-LV"/>
        </w:rPr>
        <w:t>Par konfidenciālu nedrīkst noteikt piedāvāto cenu.</w:t>
      </w:r>
    </w:p>
    <w:p w14:paraId="63935B75" w14:textId="77777777" w:rsidR="00AD51DE" w:rsidRPr="00C53E05" w:rsidRDefault="00AD51DE" w:rsidP="00A007EF">
      <w:pPr>
        <w:ind w:left="426" w:hanging="426"/>
        <w:jc w:val="both"/>
        <w:rPr>
          <w:rFonts w:ascii="Arial" w:hAnsi="Arial" w:cs="Arial"/>
          <w:sz w:val="22"/>
          <w:szCs w:val="22"/>
          <w:lang w:val="lv-LV"/>
        </w:rPr>
      </w:pPr>
    </w:p>
    <w:p w14:paraId="272875C4" w14:textId="77777777" w:rsidR="00A007EF" w:rsidRPr="00C53E05" w:rsidRDefault="00A007EF" w:rsidP="00A007EF">
      <w:pPr>
        <w:pStyle w:val="ListParagraph"/>
        <w:numPr>
          <w:ilvl w:val="1"/>
          <w:numId w:val="3"/>
        </w:numPr>
        <w:ind w:left="426" w:hanging="426"/>
        <w:rPr>
          <w:rFonts w:ascii="Arial" w:hAnsi="Arial" w:cs="Arial"/>
          <w:b/>
          <w:sz w:val="22"/>
          <w:szCs w:val="22"/>
          <w:lang w:val="lv-LV"/>
        </w:rPr>
      </w:pPr>
      <w:r w:rsidRPr="00C53E05">
        <w:rPr>
          <w:rFonts w:ascii="Arial" w:hAnsi="Arial" w:cs="Arial"/>
          <w:b/>
          <w:sz w:val="22"/>
          <w:szCs w:val="22"/>
          <w:lang w:val="lv-LV"/>
        </w:rPr>
        <w:t>Piedāvājumā iekļaujamā informācija un dokumenti</w:t>
      </w:r>
      <w:r w:rsidRPr="00C53E05">
        <w:rPr>
          <w:rStyle w:val="FootnoteReference"/>
          <w:rFonts w:ascii="Arial" w:hAnsi="Arial" w:cs="Arial"/>
          <w:b/>
          <w:lang w:val="lv-LV"/>
        </w:rPr>
        <w:footnoteReference w:id="3"/>
      </w:r>
      <w:r w:rsidRPr="00C53E05">
        <w:rPr>
          <w:rFonts w:ascii="Arial" w:hAnsi="Arial" w:cs="Arial"/>
          <w:b/>
          <w:sz w:val="22"/>
          <w:szCs w:val="22"/>
          <w:lang w:val="lv-LV"/>
        </w:rPr>
        <w:t>:</w:t>
      </w:r>
    </w:p>
    <w:p w14:paraId="563AA702" w14:textId="319F5FAF" w:rsidR="00A007EF" w:rsidRPr="00C53E05"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C53E05">
        <w:rPr>
          <w:rFonts w:ascii="Arial" w:hAnsi="Arial" w:cs="Arial"/>
          <w:sz w:val="22"/>
          <w:szCs w:val="22"/>
          <w:lang w:val="lv-LV"/>
        </w:rPr>
        <w:t xml:space="preserve">pieteikums dalībai sarunu procedūrā (noformēts atbilstoši nolikuma </w:t>
      </w:r>
      <w:r w:rsidR="00E10975" w:rsidRPr="00C53E05">
        <w:rPr>
          <w:rFonts w:ascii="Arial" w:hAnsi="Arial" w:cs="Arial"/>
          <w:sz w:val="22"/>
          <w:szCs w:val="22"/>
          <w:lang w:val="lv-LV"/>
        </w:rPr>
        <w:t>2</w:t>
      </w:r>
      <w:r w:rsidRPr="00C53E05">
        <w:rPr>
          <w:rFonts w:ascii="Arial" w:hAnsi="Arial" w:cs="Arial"/>
          <w:sz w:val="22"/>
          <w:szCs w:val="22"/>
          <w:lang w:val="lv-LV"/>
        </w:rPr>
        <w:t>.pielikumā pievienotajai veidlapas formai);</w:t>
      </w:r>
    </w:p>
    <w:p w14:paraId="4A26833B" w14:textId="0ED39B46" w:rsidR="00253FB1" w:rsidRPr="00C53E05" w:rsidRDefault="00253FB1" w:rsidP="00253FB1">
      <w:pPr>
        <w:pStyle w:val="ListParagraph"/>
        <w:numPr>
          <w:ilvl w:val="2"/>
          <w:numId w:val="3"/>
        </w:numPr>
        <w:tabs>
          <w:tab w:val="left" w:pos="709"/>
        </w:tabs>
        <w:ind w:left="426" w:hanging="426"/>
        <w:jc w:val="both"/>
        <w:rPr>
          <w:rFonts w:ascii="Arial" w:hAnsi="Arial" w:cs="Arial"/>
          <w:sz w:val="22"/>
          <w:szCs w:val="22"/>
          <w:lang w:val="lv-LV"/>
        </w:rPr>
      </w:pPr>
      <w:r w:rsidRPr="00C53E05">
        <w:rPr>
          <w:rFonts w:ascii="Arial" w:hAnsi="Arial" w:cs="Arial"/>
          <w:sz w:val="22"/>
          <w:szCs w:val="22"/>
          <w:lang w:val="lv-LV"/>
        </w:rPr>
        <w:t>tehniskais piedāvājums (noformēts atbilstoši nolikuma 3.pielikumā pievienotajai veidlapas formai);</w:t>
      </w:r>
    </w:p>
    <w:p w14:paraId="71DC53F6" w14:textId="4E676534" w:rsidR="00253FB1" w:rsidRPr="00C53E05" w:rsidRDefault="00253FB1" w:rsidP="00253FB1">
      <w:pPr>
        <w:pStyle w:val="ListParagraph"/>
        <w:numPr>
          <w:ilvl w:val="2"/>
          <w:numId w:val="3"/>
        </w:numPr>
        <w:tabs>
          <w:tab w:val="left" w:pos="709"/>
        </w:tabs>
        <w:ind w:left="426" w:hanging="426"/>
        <w:jc w:val="both"/>
        <w:rPr>
          <w:rFonts w:ascii="Arial" w:hAnsi="Arial" w:cs="Arial"/>
          <w:sz w:val="22"/>
          <w:szCs w:val="22"/>
          <w:lang w:val="lv-LV"/>
        </w:rPr>
      </w:pPr>
      <w:r w:rsidRPr="00C53E05">
        <w:rPr>
          <w:rFonts w:ascii="Arial" w:hAnsi="Arial" w:cs="Arial"/>
          <w:b/>
          <w:iCs/>
          <w:sz w:val="22"/>
          <w:szCs w:val="22"/>
          <w:lang w:val="lv-LV"/>
        </w:rPr>
        <w:t>par sarunu procedūras priekšmet</w:t>
      </w:r>
      <w:r w:rsidR="00672A48" w:rsidRPr="00C53E05">
        <w:rPr>
          <w:rFonts w:ascii="Arial" w:hAnsi="Arial" w:cs="Arial"/>
          <w:b/>
          <w:iCs/>
          <w:sz w:val="22"/>
          <w:szCs w:val="22"/>
          <w:lang w:val="lv-LV"/>
        </w:rPr>
        <w:t>u</w:t>
      </w:r>
      <w:r w:rsidRPr="00C53E05">
        <w:rPr>
          <w:rFonts w:ascii="Arial" w:hAnsi="Arial" w:cs="Arial"/>
          <w:iCs/>
          <w:sz w:val="22"/>
          <w:szCs w:val="22"/>
          <w:lang w:val="lv-LV"/>
        </w:rPr>
        <w:t>, ražotāja</w:t>
      </w:r>
      <w:r w:rsidRPr="00C53E05">
        <w:rPr>
          <w:rFonts w:ascii="Arial" w:hAnsi="Arial" w:cs="Arial"/>
          <w:iCs/>
          <w:color w:val="FF0000"/>
          <w:sz w:val="22"/>
          <w:szCs w:val="22"/>
          <w:lang w:val="lv-LV"/>
        </w:rPr>
        <w:t xml:space="preserve"> </w:t>
      </w:r>
      <w:r w:rsidRPr="00C53E05">
        <w:rPr>
          <w:rFonts w:ascii="Arial" w:hAnsi="Arial" w:cs="Arial"/>
          <w:iCs/>
          <w:sz w:val="22"/>
          <w:szCs w:val="22"/>
          <w:lang w:val="lv-LV"/>
        </w:rPr>
        <w:t>izsniegts preces tehniskais apraksts (standarts saskaņā ar kuru tiek ražota prece)</w:t>
      </w:r>
      <w:r w:rsidR="00710375" w:rsidRPr="00C53E05">
        <w:rPr>
          <w:rFonts w:ascii="Arial" w:hAnsi="Arial" w:cs="Arial"/>
          <w:iCs/>
          <w:sz w:val="22"/>
          <w:szCs w:val="22"/>
          <w:lang w:val="lv-LV"/>
        </w:rPr>
        <w:t xml:space="preserve"> un/</w:t>
      </w:r>
      <w:r w:rsidRPr="00C53E05">
        <w:rPr>
          <w:rFonts w:ascii="Arial" w:hAnsi="Arial" w:cs="Arial"/>
          <w:iCs/>
          <w:sz w:val="22"/>
          <w:szCs w:val="22"/>
          <w:lang w:val="lv-LV"/>
        </w:rPr>
        <w:t xml:space="preserve">vai kvalitātes sertifikāts </w:t>
      </w:r>
      <w:r w:rsidR="00710375" w:rsidRPr="00C53E05">
        <w:rPr>
          <w:rFonts w:ascii="Arial" w:hAnsi="Arial" w:cs="Arial"/>
          <w:iCs/>
          <w:sz w:val="22"/>
          <w:szCs w:val="22"/>
          <w:lang w:val="lv-LV"/>
        </w:rPr>
        <w:t>un/</w:t>
      </w:r>
      <w:r w:rsidRPr="00C53E05">
        <w:rPr>
          <w:rFonts w:ascii="Arial" w:hAnsi="Arial" w:cs="Arial"/>
          <w:iCs/>
          <w:sz w:val="22"/>
          <w:szCs w:val="22"/>
          <w:lang w:val="lv-LV"/>
        </w:rPr>
        <w:t>vai pase, kas apliecina preces atbilstību Tehniskajai specifikācijai</w:t>
      </w:r>
      <w:r w:rsidRPr="00C53E05">
        <w:rPr>
          <w:rFonts w:ascii="Arial" w:hAnsi="Arial" w:cs="Arial"/>
          <w:sz w:val="22"/>
          <w:szCs w:val="22"/>
          <w:lang w:val="lv-LV"/>
        </w:rPr>
        <w:t xml:space="preserve"> (nolikuma 1.pielikums), </w:t>
      </w:r>
      <w:r w:rsidRPr="00C53E05">
        <w:rPr>
          <w:rFonts w:ascii="Arial" w:hAnsi="Arial" w:cs="Arial"/>
          <w:sz w:val="22"/>
          <w:szCs w:val="22"/>
          <w:u w:val="single"/>
          <w:lang w:val="lv-LV"/>
        </w:rPr>
        <w:t>kopā ar informāciju par ražotāja adresi, interneta mājaslapas adresi, e-pasta adresi un kontaktpersonām.</w:t>
      </w:r>
    </w:p>
    <w:p w14:paraId="03807384" w14:textId="6E5E458F" w:rsidR="00253FB1" w:rsidRPr="00C53E05" w:rsidRDefault="00253FB1" w:rsidP="00253FB1">
      <w:pPr>
        <w:spacing w:line="0" w:lineRule="atLeast"/>
        <w:ind w:left="426"/>
        <w:jc w:val="both"/>
        <w:rPr>
          <w:rFonts w:ascii="Arial" w:hAnsi="Arial" w:cs="Arial"/>
          <w:b/>
          <w:sz w:val="22"/>
          <w:szCs w:val="22"/>
          <w:lang w:val="lv-LV"/>
        </w:rPr>
      </w:pPr>
      <w:r w:rsidRPr="00C53E05">
        <w:rPr>
          <w:rFonts w:ascii="Arial" w:hAnsi="Arial" w:cs="Arial"/>
          <w:sz w:val="22"/>
          <w:szCs w:val="22"/>
          <w:lang w:val="lv-LV"/>
        </w:rPr>
        <w:t xml:space="preserve">Ja piedāvātā </w:t>
      </w:r>
      <w:r w:rsidRPr="00C53E05">
        <w:rPr>
          <w:rFonts w:ascii="Arial" w:hAnsi="Arial" w:cs="Arial"/>
          <w:i/>
          <w:sz w:val="22"/>
          <w:szCs w:val="22"/>
          <w:lang w:val="lv-LV"/>
        </w:rPr>
        <w:t>prece neatbilst norādītajiem standartiem</w:t>
      </w:r>
      <w:r w:rsidRPr="00C53E05">
        <w:rPr>
          <w:rFonts w:ascii="Arial" w:hAnsi="Arial" w:cs="Arial"/>
          <w:sz w:val="22"/>
          <w:szCs w:val="22"/>
          <w:lang w:val="lv-LV"/>
        </w:rPr>
        <w:t>, pretendentam jāiesniedz ražotāja tehniskā dokumentācija un/vai kompetentas institūcijas izsniegts apliecinājums par pārbaudes rezultātiem, kas pierāda, ka piedāvātā prece ir ekvivalenta Tehniskajā specifikācijā  norādītajai. Piedāvātiem preces ekvivalentiem nedrīkst būt zemāki kvalitātes un tehnisko parametru rādītāji;</w:t>
      </w:r>
    </w:p>
    <w:p w14:paraId="1FBF5FE5" w14:textId="013F6AFF" w:rsidR="00A007EF" w:rsidRPr="00C53E05" w:rsidRDefault="00A007EF" w:rsidP="00A007EF">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rPr>
        <w:t xml:space="preserve">informācija (atbilstoši nolikuma </w:t>
      </w:r>
      <w:r w:rsidR="0072390C" w:rsidRPr="00C53E05">
        <w:rPr>
          <w:rFonts w:ascii="Arial" w:hAnsi="Arial" w:cs="Arial"/>
          <w:sz w:val="22"/>
          <w:szCs w:val="22"/>
          <w:lang w:val="lv-LV"/>
        </w:rPr>
        <w:t>2</w:t>
      </w:r>
      <w:r w:rsidRPr="00C53E05">
        <w:rPr>
          <w:rFonts w:ascii="Arial" w:hAnsi="Arial" w:cs="Arial"/>
          <w:sz w:val="22"/>
          <w:szCs w:val="22"/>
          <w:lang w:val="lv-LV"/>
        </w:rPr>
        <w:t>.pielikumā norādītajai formai) par pretendenta pēdējo</w:t>
      </w:r>
      <w:r w:rsidR="004B5263" w:rsidRPr="00C53E05">
        <w:rPr>
          <w:rFonts w:ascii="Arial" w:hAnsi="Arial" w:cs="Arial"/>
          <w:sz w:val="22"/>
          <w:szCs w:val="22"/>
          <w:lang w:val="lv-LV"/>
        </w:rPr>
        <w:t xml:space="preserve"> </w:t>
      </w:r>
      <w:r w:rsidRPr="00C53E05">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C53E05">
        <w:rPr>
          <w:rFonts w:ascii="Arial" w:hAnsi="Arial" w:cs="Arial"/>
          <w:sz w:val="22"/>
          <w:szCs w:val="22"/>
          <w:lang w:val="lv-LV"/>
        </w:rPr>
        <w:t>ām</w:t>
      </w:r>
      <w:r w:rsidRPr="00C53E05">
        <w:rPr>
          <w:rFonts w:ascii="Arial" w:hAnsi="Arial" w:cs="Arial"/>
          <w:sz w:val="22"/>
          <w:szCs w:val="22"/>
          <w:lang w:val="lv-LV"/>
        </w:rPr>
        <w:t xml:space="preserve"> </w:t>
      </w:r>
      <w:r w:rsidRPr="00C53E05">
        <w:rPr>
          <w:rFonts w:ascii="Arial" w:hAnsi="Arial" w:cs="Arial"/>
          <w:sz w:val="22"/>
          <w:szCs w:val="22"/>
          <w:u w:val="single"/>
          <w:lang w:val="lv-LV"/>
        </w:rPr>
        <w:t>līdzvērtīg</w:t>
      </w:r>
      <w:r w:rsidR="00B25C2F" w:rsidRPr="00C53E05">
        <w:rPr>
          <w:rFonts w:ascii="Arial" w:hAnsi="Arial" w:cs="Arial"/>
          <w:sz w:val="22"/>
          <w:szCs w:val="22"/>
          <w:u w:val="single"/>
          <w:lang w:val="lv-LV"/>
        </w:rPr>
        <w:t>ām</w:t>
      </w:r>
      <w:r w:rsidRPr="00C53E05">
        <w:rPr>
          <w:rFonts w:ascii="Arial" w:hAnsi="Arial" w:cs="Arial"/>
          <w:sz w:val="22"/>
          <w:szCs w:val="22"/>
          <w:lang w:val="lv-LV"/>
        </w:rPr>
        <w:t xml:space="preserve"> pēc satura </w:t>
      </w:r>
      <w:r w:rsidRPr="00C53E05">
        <w:rPr>
          <w:rFonts w:ascii="Arial" w:hAnsi="Arial" w:cs="Arial"/>
          <w:i/>
          <w:sz w:val="22"/>
          <w:szCs w:val="22"/>
          <w:lang w:val="lv-LV"/>
        </w:rPr>
        <w:t>(</w:t>
      </w:r>
      <w:r w:rsidR="00672A48" w:rsidRPr="00C53E05">
        <w:rPr>
          <w:rFonts w:ascii="Arial" w:hAnsi="Arial" w:cs="Arial"/>
          <w:bCs/>
          <w:i/>
          <w:sz w:val="22"/>
          <w:szCs w:val="22"/>
          <w:lang w:val="lv-LV"/>
        </w:rPr>
        <w:t>krāsošanas produkcija</w:t>
      </w:r>
      <w:r w:rsidRPr="00C53E05">
        <w:rPr>
          <w:rFonts w:ascii="Arial" w:hAnsi="Arial" w:cs="Arial"/>
          <w:i/>
          <w:sz w:val="22"/>
          <w:szCs w:val="22"/>
          <w:lang w:val="lv-LV"/>
        </w:rPr>
        <w:t>)</w:t>
      </w:r>
      <w:r w:rsidRPr="00C53E05">
        <w:rPr>
          <w:rFonts w:ascii="Arial" w:hAnsi="Arial" w:cs="Arial"/>
          <w:sz w:val="22"/>
          <w:szCs w:val="22"/>
          <w:lang w:val="lv-LV"/>
        </w:rPr>
        <w:t xml:space="preserve"> </w:t>
      </w:r>
      <w:r w:rsidRPr="00C53E05">
        <w:rPr>
          <w:rFonts w:ascii="Arial" w:hAnsi="Arial" w:cs="Arial"/>
          <w:sz w:val="22"/>
          <w:szCs w:val="22"/>
          <w:u w:val="single"/>
          <w:lang w:val="lv-LV"/>
        </w:rPr>
        <w:t>piegād</w:t>
      </w:r>
      <w:r w:rsidR="00B25C2F" w:rsidRPr="00C53E05">
        <w:rPr>
          <w:rFonts w:ascii="Arial" w:hAnsi="Arial" w:cs="Arial"/>
          <w:sz w:val="22"/>
          <w:szCs w:val="22"/>
          <w:u w:val="single"/>
          <w:lang w:val="lv-LV"/>
        </w:rPr>
        <w:t>ēm</w:t>
      </w:r>
      <w:r w:rsidRPr="00C53E05">
        <w:rPr>
          <w:rFonts w:ascii="Arial" w:hAnsi="Arial" w:cs="Arial"/>
          <w:sz w:val="22"/>
          <w:szCs w:val="22"/>
          <w:lang w:val="lv-LV"/>
        </w:rPr>
        <w:t>;</w:t>
      </w:r>
    </w:p>
    <w:p w14:paraId="0BCE9C20" w14:textId="186D23F9" w:rsidR="00A007EF" w:rsidRPr="00C53E05" w:rsidRDefault="00A007EF" w:rsidP="00A007EF">
      <w:pPr>
        <w:pStyle w:val="ListParagraph"/>
        <w:numPr>
          <w:ilvl w:val="2"/>
          <w:numId w:val="3"/>
        </w:numPr>
        <w:ind w:left="426" w:hanging="426"/>
        <w:jc w:val="both"/>
        <w:rPr>
          <w:rFonts w:ascii="Arial" w:hAnsi="Arial" w:cs="Arial"/>
          <w:sz w:val="22"/>
          <w:szCs w:val="22"/>
          <w:lang w:val="lv-LV"/>
        </w:rPr>
      </w:pPr>
      <w:r w:rsidRPr="00C53E05">
        <w:rPr>
          <w:rFonts w:ascii="Arial" w:hAnsi="Arial" w:cs="Arial"/>
          <w:sz w:val="22"/>
          <w:szCs w:val="22"/>
          <w:lang w:val="lv-LV" w:eastAsia="lv-LV"/>
        </w:rPr>
        <w:t xml:space="preserve">informācija (atbilstoši nolikuma </w:t>
      </w:r>
      <w:r w:rsidR="0072390C" w:rsidRPr="00C53E05">
        <w:rPr>
          <w:rFonts w:ascii="Arial" w:hAnsi="Arial" w:cs="Arial"/>
          <w:sz w:val="22"/>
          <w:szCs w:val="22"/>
          <w:lang w:val="lv-LV" w:eastAsia="lv-LV"/>
        </w:rPr>
        <w:t>2</w:t>
      </w:r>
      <w:r w:rsidRPr="00C53E05">
        <w:rPr>
          <w:rFonts w:ascii="Arial" w:hAnsi="Arial" w:cs="Arial"/>
          <w:sz w:val="22"/>
          <w:szCs w:val="22"/>
          <w:lang w:val="lv-LV" w:eastAsia="lv-LV"/>
        </w:rPr>
        <w:t xml:space="preserve">.pielikumā pievienotajai formai) </w:t>
      </w:r>
      <w:r w:rsidRPr="00C53E05">
        <w:rPr>
          <w:rFonts w:ascii="Arial" w:hAnsi="Arial" w:cs="Arial"/>
          <w:sz w:val="22"/>
          <w:szCs w:val="22"/>
          <w:lang w:val="lv-LV"/>
        </w:rPr>
        <w:t xml:space="preserve">no ikgadējā Valsts ieņēmumu dienestam </w:t>
      </w:r>
      <w:r w:rsidR="00AE75B4" w:rsidRPr="00C53E05">
        <w:rPr>
          <w:rFonts w:ascii="Arial" w:hAnsi="Arial" w:cs="Arial"/>
          <w:sz w:val="22"/>
          <w:szCs w:val="22"/>
          <w:lang w:val="lv-LV"/>
        </w:rPr>
        <w:t xml:space="preserve">(turpmāk - VID) </w:t>
      </w:r>
      <w:r w:rsidRPr="00C53E05">
        <w:rPr>
          <w:rFonts w:ascii="Arial" w:hAnsi="Arial" w:cs="Arial"/>
          <w:sz w:val="22"/>
          <w:szCs w:val="22"/>
          <w:lang w:val="lv-LV"/>
        </w:rPr>
        <w:t xml:space="preserve">iesniegtā peļņas vai zaudējumu pārskata </w:t>
      </w:r>
      <w:r w:rsidRPr="00C53E05">
        <w:rPr>
          <w:rFonts w:ascii="Arial" w:hAnsi="Arial" w:cs="Arial"/>
          <w:sz w:val="22"/>
          <w:szCs w:val="22"/>
          <w:lang w:val="lv-LV" w:eastAsia="lv-LV"/>
        </w:rPr>
        <w:t xml:space="preserve">par pretendenta </w:t>
      </w:r>
      <w:r w:rsidRPr="00C53E05">
        <w:rPr>
          <w:rFonts w:ascii="Arial" w:hAnsi="Arial" w:cs="Arial"/>
          <w:sz w:val="22"/>
          <w:szCs w:val="22"/>
          <w:u w:val="single"/>
          <w:lang w:val="lv-LV" w:eastAsia="lv-LV"/>
        </w:rPr>
        <w:t>finansiālo apgrozījumu</w:t>
      </w:r>
      <w:r w:rsidRPr="00C53E05">
        <w:rPr>
          <w:rFonts w:ascii="Arial" w:hAnsi="Arial" w:cs="Arial"/>
          <w:sz w:val="22"/>
          <w:szCs w:val="22"/>
          <w:lang w:val="lv-LV" w:eastAsia="lv-LV"/>
        </w:rPr>
        <w:t xml:space="preserve"> par pēdējiem trīs finanšu atskaites gadiem </w:t>
      </w:r>
      <w:r w:rsidRPr="00C53E05">
        <w:rPr>
          <w:rFonts w:ascii="Arial" w:hAnsi="Arial" w:cs="Arial"/>
          <w:sz w:val="22"/>
          <w:szCs w:val="22"/>
          <w:lang w:val="lv-LV"/>
        </w:rPr>
        <w:t xml:space="preserve">vai atbilstoši saimnieciskās darbības periodam, ja pretendents darbojas īsāku laika periodu nekā trīs gadi. </w:t>
      </w:r>
      <w:r w:rsidRPr="00C53E05">
        <w:rPr>
          <w:rFonts w:ascii="Arial" w:hAnsi="Arial" w:cs="Arial"/>
          <w:i/>
          <w:sz w:val="22"/>
          <w:szCs w:val="22"/>
          <w:lang w:val="lv-LV" w:eastAsia="lv-LV"/>
        </w:rPr>
        <w:t>Ā</w:t>
      </w:r>
      <w:r w:rsidRPr="00C53E05">
        <w:rPr>
          <w:rFonts w:ascii="Arial" w:hAnsi="Arial" w:cs="Arial"/>
          <w:i/>
          <w:sz w:val="22"/>
          <w:szCs w:val="22"/>
          <w:lang w:val="lv-LV"/>
        </w:rPr>
        <w:t>rvalsts pretendentam</w:t>
      </w:r>
      <w:r w:rsidRPr="00C53E05">
        <w:rPr>
          <w:rFonts w:ascii="Arial" w:hAnsi="Arial" w:cs="Arial"/>
          <w:sz w:val="22"/>
          <w:szCs w:val="22"/>
          <w:lang w:val="lv-LV"/>
        </w:rPr>
        <w:t xml:space="preserve"> jāiesniedz informācija no atbilstoši tā reģistrācijas valsts praksei pārbaudīta un apstiprināta gada finanšu pārskata</w:t>
      </w:r>
      <w:r w:rsidRPr="00C53E05">
        <w:rPr>
          <w:rFonts w:ascii="Arial" w:hAnsi="Arial" w:cs="Arial"/>
          <w:bCs/>
          <w:sz w:val="22"/>
          <w:szCs w:val="22"/>
          <w:lang w:val="lv-LV" w:eastAsia="lv-LV"/>
        </w:rPr>
        <w:t>;</w:t>
      </w:r>
    </w:p>
    <w:p w14:paraId="1048397D" w14:textId="77777777" w:rsidR="00A007EF" w:rsidRPr="00C53E05" w:rsidRDefault="00A007EF" w:rsidP="00A007EF">
      <w:pPr>
        <w:pStyle w:val="ListParagraph"/>
        <w:numPr>
          <w:ilvl w:val="2"/>
          <w:numId w:val="3"/>
        </w:numPr>
        <w:ind w:left="426" w:hanging="426"/>
        <w:jc w:val="both"/>
        <w:rPr>
          <w:rFonts w:ascii="Arial" w:hAnsi="Arial" w:cs="Arial"/>
          <w:sz w:val="22"/>
          <w:szCs w:val="22"/>
          <w:lang w:val="lv-LV"/>
        </w:rPr>
      </w:pPr>
      <w:r w:rsidRPr="00C53E05">
        <w:rPr>
          <w:rFonts w:ascii="Arial" w:hAnsi="Arial" w:cs="Arial"/>
          <w:b/>
          <w:sz w:val="22"/>
          <w:szCs w:val="22"/>
          <w:u w:val="single"/>
          <w:lang w:val="lv-LV"/>
        </w:rPr>
        <w:t>ārvalsts pretendentam</w:t>
      </w:r>
      <w:r w:rsidRPr="00C53E05">
        <w:rPr>
          <w:rFonts w:ascii="Arial" w:hAnsi="Arial" w:cs="Arial"/>
          <w:sz w:val="22"/>
          <w:szCs w:val="22"/>
          <w:lang w:val="lv-LV"/>
        </w:rPr>
        <w:t>:</w:t>
      </w:r>
    </w:p>
    <w:p w14:paraId="3DD23D49" w14:textId="605B25B0" w:rsidR="00A007EF" w:rsidRPr="00C53E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53E05">
        <w:rPr>
          <w:rFonts w:ascii="Arial" w:hAnsi="Arial" w:cs="Arial"/>
          <w:sz w:val="22"/>
          <w:szCs w:val="22"/>
          <w:lang w:val="lv-LV"/>
        </w:rPr>
        <w:t>ārvalsts kompetentas institūcijas izdota izziņa, kas apliecina, ka pretendentam nav pasludināts maksātnespējas process, apturēta</w:t>
      </w:r>
      <w:r w:rsidR="00A549BF" w:rsidRPr="00C53E05">
        <w:rPr>
          <w:rFonts w:ascii="Arial" w:hAnsi="Arial" w:cs="Arial"/>
          <w:sz w:val="22"/>
          <w:szCs w:val="22"/>
          <w:lang w:val="lv-LV"/>
        </w:rPr>
        <w:t xml:space="preserve"> vai izbeigta</w:t>
      </w:r>
      <w:r w:rsidRPr="00C53E05">
        <w:rPr>
          <w:rFonts w:ascii="Arial" w:hAnsi="Arial" w:cs="Arial"/>
          <w:sz w:val="22"/>
          <w:szCs w:val="22"/>
          <w:lang w:val="lv-LV"/>
        </w:rPr>
        <w:t xml:space="preserve"> pretendenta saimnieciskā darbība vai pretendents tiek likvidēts;</w:t>
      </w:r>
    </w:p>
    <w:p w14:paraId="4586014C" w14:textId="77777777" w:rsidR="00A007EF" w:rsidRPr="00C53E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53E05">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C53E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53E05">
        <w:rPr>
          <w:rFonts w:ascii="Arial" w:hAnsi="Arial" w:cs="Arial"/>
          <w:sz w:val="22"/>
          <w:szCs w:val="22"/>
          <w:lang w:val="lv-LV"/>
        </w:rPr>
        <w:t>komersanta reģistrācijas dokumenta kopija;</w:t>
      </w:r>
    </w:p>
    <w:p w14:paraId="4D787BC5" w14:textId="77777777" w:rsidR="00A007EF" w:rsidRPr="00C53E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53E05">
        <w:rPr>
          <w:rFonts w:ascii="Arial" w:hAnsi="Arial" w:cs="Arial"/>
          <w:sz w:val="22"/>
          <w:szCs w:val="22"/>
          <w:lang w:val="lv-LV"/>
        </w:rPr>
        <w:t>kompetentas institūcijas</w:t>
      </w:r>
      <w:r w:rsidRPr="00C53E05">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C53E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53E05">
        <w:rPr>
          <w:rFonts w:ascii="Arial" w:hAnsi="Arial" w:cs="Arial"/>
          <w:sz w:val="22"/>
          <w:szCs w:val="22"/>
          <w:lang w:val="lv-LV"/>
        </w:rPr>
        <w:t xml:space="preserve">ārvalsts kompetentas institūcijas izdota izziņa, kurā </w:t>
      </w:r>
      <w:r w:rsidRPr="00C53E05">
        <w:rPr>
          <w:rFonts w:ascii="Arial" w:hAnsi="Arial" w:cs="Arial"/>
          <w:sz w:val="22"/>
          <w:szCs w:val="22"/>
          <w:shd w:val="clear" w:color="auto" w:fill="FFFFFF"/>
          <w:lang w:val="lv-LV"/>
        </w:rPr>
        <w:t>norādītas pārbaudei nepieciešamās ziņas (</w:t>
      </w:r>
      <w:r w:rsidRPr="00C53E05">
        <w:rPr>
          <w:rFonts w:ascii="Arial" w:hAnsi="Arial" w:cs="Arial"/>
          <w:sz w:val="22"/>
          <w:szCs w:val="22"/>
          <w:lang w:val="lv-LV"/>
        </w:rPr>
        <w:t>personas vārds, uzvārds, personas kods/uzņēmuma reģistrācijas numurs</w:t>
      </w:r>
      <w:r w:rsidRPr="00C53E05">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C53E05">
        <w:rPr>
          <w:rFonts w:ascii="Arial" w:hAnsi="Arial" w:cs="Arial"/>
          <w:sz w:val="22"/>
          <w:szCs w:val="22"/>
          <w:lang w:val="lv-LV" w:eastAsia="x-none"/>
        </w:rPr>
        <w:t>Starptautisko un Latvijas Republikas nacionālo sankciju likumā noteikto ierobežojumu pārbaudei.</w:t>
      </w:r>
    </w:p>
    <w:p w14:paraId="51F67B71" w14:textId="08E54555" w:rsidR="00A007EF" w:rsidRPr="00C53E05" w:rsidRDefault="00A007EF" w:rsidP="00ED6B96">
      <w:pPr>
        <w:pStyle w:val="CommentText"/>
        <w:ind w:left="426" w:hanging="426"/>
        <w:jc w:val="both"/>
        <w:rPr>
          <w:rFonts w:ascii="Arial" w:hAnsi="Arial" w:cs="Arial"/>
          <w:i/>
          <w:iCs/>
          <w:sz w:val="22"/>
          <w:szCs w:val="22"/>
          <w:shd w:val="clear" w:color="auto" w:fill="FFFFFF"/>
          <w:lang w:val="lv-LV"/>
        </w:rPr>
      </w:pPr>
      <w:r w:rsidRPr="00C53E05">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sidRPr="00C53E05">
        <w:rPr>
          <w:rFonts w:ascii="Arial" w:hAnsi="Arial" w:cs="Arial"/>
          <w:i/>
          <w:sz w:val="22"/>
          <w:szCs w:val="22"/>
          <w:shd w:val="clear" w:color="auto" w:fill="FFFFFF"/>
          <w:lang w:val="lv-LV"/>
        </w:rPr>
        <w:t xml:space="preserve">, </w:t>
      </w:r>
      <w:r w:rsidR="00ED6B96" w:rsidRPr="00C53E05">
        <w:rPr>
          <w:rFonts w:ascii="Arial" w:hAnsi="Arial" w:cs="Arial"/>
          <w:b/>
          <w:bCs/>
          <w:i/>
          <w:iCs/>
          <w:sz w:val="22"/>
          <w:szCs w:val="22"/>
          <w:shd w:val="clear" w:color="auto" w:fill="FFFFFF"/>
          <w:lang w:val="lv-LV"/>
        </w:rPr>
        <w:t>vai aizpildot sadarbības partnera identifikācijas veidlapu, skatīt:</w:t>
      </w:r>
      <w:r w:rsidR="00ED6B96" w:rsidRPr="00C53E05">
        <w:rPr>
          <w:rFonts w:ascii="Arial" w:hAnsi="Arial" w:cs="Arial"/>
          <w:b/>
          <w:bCs/>
          <w:i/>
          <w:iCs/>
          <w:lang w:val="lv-LV"/>
        </w:rPr>
        <w:t xml:space="preserve"> </w:t>
      </w:r>
      <w:hyperlink r:id="rId9" w:history="1">
        <w:r w:rsidR="00ED6B96" w:rsidRPr="00C53E05">
          <w:rPr>
            <w:rStyle w:val="Hyperlink"/>
            <w:rFonts w:ascii="Arial" w:hAnsi="Arial" w:cs="Arial"/>
            <w:b/>
            <w:bCs/>
            <w:i/>
            <w:iCs/>
            <w:color w:val="auto"/>
            <w:sz w:val="22"/>
            <w:szCs w:val="22"/>
            <w:shd w:val="clear" w:color="auto" w:fill="FFFFFF"/>
            <w:lang w:val="lv-LV"/>
          </w:rPr>
          <w:t>https://www.ldz.lv/lv/Sadarbibas-partneru-identifikacijas-veidlapa</w:t>
        </w:r>
      </w:hyperlink>
      <w:r w:rsidR="0064780C" w:rsidRPr="00C53E05">
        <w:rPr>
          <w:rStyle w:val="Hyperlink"/>
          <w:rFonts w:ascii="Arial" w:hAnsi="Arial" w:cs="Arial"/>
          <w:i/>
          <w:iCs/>
          <w:color w:val="auto"/>
          <w:sz w:val="22"/>
          <w:szCs w:val="22"/>
          <w:shd w:val="clear" w:color="auto" w:fill="FFFFFF"/>
          <w:lang w:val="lv-LV"/>
        </w:rPr>
        <w:t>;</w:t>
      </w:r>
    </w:p>
    <w:p w14:paraId="7E1BAF4E" w14:textId="2EA2E2E5" w:rsidR="0064544D" w:rsidRPr="00C53E05" w:rsidRDefault="00A007EF" w:rsidP="001D315C">
      <w:pPr>
        <w:pStyle w:val="ListParagraph"/>
        <w:numPr>
          <w:ilvl w:val="2"/>
          <w:numId w:val="3"/>
        </w:numPr>
        <w:ind w:left="426" w:hanging="426"/>
        <w:jc w:val="both"/>
        <w:rPr>
          <w:rFonts w:ascii="Arial" w:hAnsi="Arial" w:cs="Arial"/>
          <w:b/>
          <w:sz w:val="22"/>
          <w:szCs w:val="22"/>
          <w:lang w:val="lv-LV"/>
        </w:rPr>
      </w:pPr>
      <w:r w:rsidRPr="00C53E05">
        <w:rPr>
          <w:rFonts w:ascii="Arial" w:hAnsi="Arial" w:cs="Arial"/>
          <w:i/>
          <w:sz w:val="22"/>
          <w:szCs w:val="22"/>
          <w:lang w:val="lv-LV"/>
        </w:rPr>
        <w:lastRenderedPageBreak/>
        <w:t xml:space="preserve"> (tikai Latvijas Republikā reģistrētam pretendentam un, ja piedāvājumu neparaksta uzņēmuma likumiskais pārstāvis)</w:t>
      </w:r>
      <w:r w:rsidRPr="00C53E05">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1C43B55" w14:textId="77777777" w:rsidR="0064544D" w:rsidRPr="00C53E05" w:rsidRDefault="0064544D" w:rsidP="00345764">
      <w:pPr>
        <w:pStyle w:val="ListParagraph"/>
        <w:ind w:left="426"/>
        <w:jc w:val="both"/>
        <w:rPr>
          <w:rFonts w:ascii="Arial" w:hAnsi="Arial" w:cs="Arial"/>
          <w:b/>
          <w:sz w:val="22"/>
          <w:szCs w:val="22"/>
          <w:lang w:val="lv-LV"/>
        </w:rPr>
      </w:pPr>
    </w:p>
    <w:p w14:paraId="576A2BB9" w14:textId="77777777" w:rsidR="00AD51DE" w:rsidRPr="00C53E05" w:rsidRDefault="00AD51DE" w:rsidP="0000206A">
      <w:pPr>
        <w:pStyle w:val="ListParagraph"/>
        <w:numPr>
          <w:ilvl w:val="1"/>
          <w:numId w:val="10"/>
        </w:numPr>
        <w:rPr>
          <w:rFonts w:ascii="Arial" w:hAnsi="Arial" w:cs="Arial"/>
          <w:b/>
          <w:sz w:val="22"/>
          <w:szCs w:val="22"/>
          <w:lang w:val="lv-LV"/>
        </w:rPr>
      </w:pPr>
      <w:r w:rsidRPr="00C53E05">
        <w:rPr>
          <w:rFonts w:ascii="Arial" w:hAnsi="Arial" w:cs="Arial"/>
          <w:b/>
          <w:sz w:val="22"/>
          <w:szCs w:val="22"/>
          <w:lang w:val="lv-LV"/>
        </w:rPr>
        <w:t>Pasūtītājam iesniedzamo dokumentu derīguma termiņš:</w:t>
      </w:r>
    </w:p>
    <w:p w14:paraId="1F1C47A1" w14:textId="36C9452F" w:rsidR="0027150C" w:rsidRPr="00C53E05" w:rsidRDefault="0027150C" w:rsidP="0000206A">
      <w:pPr>
        <w:pStyle w:val="ListParagraph"/>
        <w:numPr>
          <w:ilvl w:val="2"/>
          <w:numId w:val="10"/>
        </w:numPr>
        <w:ind w:left="567" w:hanging="567"/>
        <w:jc w:val="both"/>
        <w:rPr>
          <w:rFonts w:ascii="Arial" w:hAnsi="Arial" w:cs="Arial"/>
          <w:sz w:val="22"/>
          <w:szCs w:val="22"/>
          <w:lang w:val="lv-LV"/>
        </w:rPr>
      </w:pPr>
      <w:r w:rsidRPr="00C53E0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C53E05">
        <w:rPr>
          <w:rFonts w:ascii="Arial" w:hAnsi="Arial" w:cs="Arial"/>
          <w:sz w:val="22"/>
          <w:szCs w:val="22"/>
          <w:lang w:val="lv-LV"/>
        </w:rPr>
        <w:t>, ja vien izziņas vai dokumenta izdevējs nav norādījis īsāku tā derīguma termiņu</w:t>
      </w:r>
      <w:r w:rsidRPr="00C53E05">
        <w:rPr>
          <w:rFonts w:ascii="Arial" w:hAnsi="Arial" w:cs="Arial"/>
          <w:sz w:val="22"/>
          <w:szCs w:val="22"/>
          <w:lang w:val="lv-LV"/>
        </w:rPr>
        <w:t>;</w:t>
      </w:r>
    </w:p>
    <w:p w14:paraId="1AF4A2CA" w14:textId="7C67E19B" w:rsidR="002369C0" w:rsidRPr="00C53E05" w:rsidRDefault="002369C0" w:rsidP="0000206A">
      <w:pPr>
        <w:pStyle w:val="ListParagraph"/>
        <w:numPr>
          <w:ilvl w:val="2"/>
          <w:numId w:val="10"/>
        </w:numPr>
        <w:ind w:left="540" w:hanging="540"/>
        <w:jc w:val="both"/>
        <w:rPr>
          <w:rFonts w:ascii="Arial" w:hAnsi="Arial" w:cs="Arial"/>
          <w:sz w:val="22"/>
          <w:szCs w:val="22"/>
          <w:lang w:val="lv-LV"/>
        </w:rPr>
      </w:pPr>
      <w:r w:rsidRPr="00C53E05">
        <w:rPr>
          <w:rFonts w:ascii="Arial" w:hAnsi="Arial" w:cs="Arial"/>
          <w:sz w:val="22"/>
          <w:szCs w:val="22"/>
          <w:lang w:val="lv-LV"/>
        </w:rPr>
        <w:t>ārvalsts pretendentam, lai izpildītu nolikumā minētās prasības attiecībā uz dokumentu iesniegšanu, ir tiesības iesniegt ekvivalentus dokumentus 1.8.</w:t>
      </w:r>
      <w:r w:rsidR="006B0137" w:rsidRPr="00C53E05">
        <w:rPr>
          <w:rFonts w:ascii="Arial" w:hAnsi="Arial" w:cs="Arial"/>
          <w:sz w:val="22"/>
          <w:szCs w:val="22"/>
          <w:lang w:val="lv-LV"/>
        </w:rPr>
        <w:t>5</w:t>
      </w:r>
      <w:r w:rsidRPr="00C53E0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C53E05" w:rsidRDefault="004A33C6" w:rsidP="0000206A">
      <w:pPr>
        <w:pStyle w:val="ListParagraph"/>
        <w:numPr>
          <w:ilvl w:val="2"/>
          <w:numId w:val="10"/>
        </w:numPr>
        <w:ind w:left="540" w:hanging="540"/>
        <w:jc w:val="both"/>
        <w:rPr>
          <w:rFonts w:ascii="Arial" w:hAnsi="Arial" w:cs="Arial"/>
          <w:sz w:val="22"/>
          <w:szCs w:val="22"/>
          <w:lang w:val="lv-LV"/>
        </w:rPr>
      </w:pPr>
      <w:r w:rsidRPr="00C53E05">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C53E05" w:rsidRDefault="004A33C6" w:rsidP="00863B33">
      <w:pPr>
        <w:pStyle w:val="ListParagraph"/>
        <w:ind w:left="426" w:hanging="426"/>
        <w:jc w:val="both"/>
        <w:rPr>
          <w:rFonts w:ascii="Arial" w:hAnsi="Arial" w:cs="Arial"/>
          <w:sz w:val="22"/>
          <w:szCs w:val="22"/>
          <w:lang w:val="lv-LV"/>
        </w:rPr>
      </w:pPr>
    </w:p>
    <w:p w14:paraId="3AEE48C4" w14:textId="77777777" w:rsidR="0027150C" w:rsidRPr="00C53E05" w:rsidRDefault="0027150C" w:rsidP="0000206A">
      <w:pPr>
        <w:pStyle w:val="ListParagraph"/>
        <w:numPr>
          <w:ilvl w:val="1"/>
          <w:numId w:val="10"/>
        </w:numPr>
        <w:tabs>
          <w:tab w:val="left" w:pos="567"/>
          <w:tab w:val="left" w:pos="851"/>
        </w:tabs>
        <w:rPr>
          <w:rFonts w:ascii="Arial" w:hAnsi="Arial" w:cs="Arial"/>
          <w:b/>
          <w:sz w:val="22"/>
          <w:szCs w:val="22"/>
          <w:lang w:val="lv-LV"/>
        </w:rPr>
      </w:pPr>
      <w:r w:rsidRPr="00C53E05">
        <w:rPr>
          <w:rFonts w:ascii="Arial" w:hAnsi="Arial" w:cs="Arial"/>
          <w:b/>
          <w:sz w:val="22"/>
          <w:szCs w:val="22"/>
          <w:lang w:val="lv-LV"/>
        </w:rPr>
        <w:t>Sarunu procedūras dokumentu pieejamība un informācijas sniegšana:</w:t>
      </w:r>
    </w:p>
    <w:p w14:paraId="596D9F1D" w14:textId="77777777" w:rsidR="0064780C" w:rsidRPr="00C53E05" w:rsidRDefault="0027150C" w:rsidP="00597CBD">
      <w:pPr>
        <w:ind w:left="426" w:hanging="426"/>
        <w:jc w:val="both"/>
        <w:rPr>
          <w:rFonts w:ascii="Arial" w:hAnsi="Arial" w:cs="Arial"/>
          <w:sz w:val="22"/>
          <w:szCs w:val="22"/>
          <w:lang w:val="lv-LV"/>
        </w:rPr>
      </w:pPr>
      <w:r w:rsidRPr="00C53E05">
        <w:rPr>
          <w:rFonts w:ascii="Arial" w:hAnsi="Arial" w:cs="Arial"/>
          <w:sz w:val="22"/>
          <w:szCs w:val="22"/>
          <w:lang w:val="lv-LV"/>
        </w:rPr>
        <w:t xml:space="preserve">1.10.1. </w:t>
      </w:r>
      <w:r w:rsidR="0064780C" w:rsidRPr="00C53E05">
        <w:rPr>
          <w:rFonts w:ascii="Arial" w:hAnsi="Arial" w:cs="Arial"/>
          <w:sz w:val="22"/>
          <w:szCs w:val="22"/>
          <w:lang w:val="lv-LV"/>
        </w:rPr>
        <w:t xml:space="preserve">pasūtītājs </w:t>
      </w:r>
      <w:r w:rsidR="0064780C" w:rsidRPr="00C53E05">
        <w:rPr>
          <w:rFonts w:ascii="Arial" w:hAnsi="Arial" w:cs="Arial"/>
          <w:b/>
          <w:sz w:val="22"/>
          <w:szCs w:val="22"/>
          <w:lang w:val="lv-LV"/>
        </w:rPr>
        <w:t>nodrošina brīvu un tiešu elektronisku pieeju iepirkuma dokumentiem un visiem papildus nepieciešamajiem dokumentiem</w:t>
      </w:r>
      <w:r w:rsidR="0064780C" w:rsidRPr="00C53E05">
        <w:rPr>
          <w:rFonts w:ascii="Arial" w:hAnsi="Arial" w:cs="Arial"/>
          <w:sz w:val="22"/>
          <w:szCs w:val="22"/>
          <w:lang w:val="lv-LV"/>
        </w:rPr>
        <w:t xml:space="preserve">, tai skaitā iepirkuma līguma projektam, Pasūtītāja tīmekļvietnē </w:t>
      </w:r>
      <w:hyperlink r:id="rId10" w:history="1">
        <w:r w:rsidR="0064780C" w:rsidRPr="00C53E05">
          <w:rPr>
            <w:rStyle w:val="Hyperlink"/>
            <w:rFonts w:ascii="Arial" w:hAnsi="Arial" w:cs="Arial"/>
            <w:i/>
            <w:iCs/>
            <w:color w:val="auto"/>
            <w:sz w:val="22"/>
            <w:szCs w:val="22"/>
            <w:lang w:val="lv-LV"/>
          </w:rPr>
          <w:t>www.ldz.lv</w:t>
        </w:r>
      </w:hyperlink>
      <w:r w:rsidR="0064780C" w:rsidRPr="00C53E05">
        <w:rPr>
          <w:rFonts w:ascii="Arial" w:hAnsi="Arial" w:cs="Arial"/>
          <w:sz w:val="22"/>
          <w:szCs w:val="22"/>
          <w:lang w:val="lv-LV"/>
        </w:rPr>
        <w:t xml:space="preserve"> sadaļā “</w:t>
      </w:r>
      <w:r w:rsidR="0064780C" w:rsidRPr="00C53E05">
        <w:rPr>
          <w:rFonts w:ascii="Arial" w:hAnsi="Arial" w:cs="Arial"/>
          <w:i/>
          <w:iCs/>
          <w:sz w:val="22"/>
          <w:szCs w:val="22"/>
          <w:lang w:val="lv-LV"/>
        </w:rPr>
        <w:t>Iepirkumi</w:t>
      </w:r>
      <w:r w:rsidR="0064780C" w:rsidRPr="00C53E05">
        <w:rPr>
          <w:rFonts w:ascii="Arial" w:hAnsi="Arial" w:cs="Arial"/>
          <w:sz w:val="22"/>
          <w:szCs w:val="22"/>
          <w:lang w:val="lv-LV"/>
        </w:rPr>
        <w:t>” (</w:t>
      </w:r>
      <w:hyperlink r:id="rId11" w:history="1">
        <w:r w:rsidR="0064780C" w:rsidRPr="00C53E05">
          <w:rPr>
            <w:rStyle w:val="Hyperlink"/>
            <w:rFonts w:ascii="Arial" w:hAnsi="Arial" w:cs="Arial"/>
            <w:sz w:val="22"/>
            <w:szCs w:val="22"/>
            <w:lang w:val="lv-LV"/>
          </w:rPr>
          <w:t>https://www.ldz.lv/lv/iepirkumi</w:t>
        </w:r>
      </w:hyperlink>
      <w:r w:rsidR="0064780C" w:rsidRPr="00C53E05">
        <w:rPr>
          <w:rFonts w:ascii="Arial" w:hAnsi="Arial" w:cs="Arial"/>
          <w:sz w:val="22"/>
          <w:szCs w:val="22"/>
          <w:lang w:val="lv-LV"/>
        </w:rPr>
        <w:t>) pie attiecīgā iepirkuma sludinājuma;</w:t>
      </w:r>
    </w:p>
    <w:p w14:paraId="25D4B7C6" w14:textId="01888A48" w:rsidR="0027150C" w:rsidRPr="00C53E05" w:rsidRDefault="0027150C" w:rsidP="00597CBD">
      <w:pPr>
        <w:ind w:left="426" w:hanging="426"/>
        <w:jc w:val="both"/>
        <w:rPr>
          <w:rFonts w:ascii="Arial" w:hAnsi="Arial" w:cs="Arial"/>
          <w:sz w:val="22"/>
          <w:szCs w:val="22"/>
          <w:lang w:val="lv-LV"/>
        </w:rPr>
      </w:pPr>
      <w:r w:rsidRPr="00C53E05">
        <w:rPr>
          <w:rFonts w:ascii="Arial" w:hAnsi="Arial" w:cs="Arial"/>
          <w:sz w:val="22"/>
          <w:szCs w:val="22"/>
          <w:lang w:val="lv-LV"/>
        </w:rPr>
        <w:t xml:space="preserve">1.10.2. ja </w:t>
      </w:r>
      <w:r w:rsidR="00F86B9C" w:rsidRPr="00C53E05">
        <w:rPr>
          <w:rFonts w:ascii="Arial" w:hAnsi="Arial" w:cs="Arial"/>
          <w:sz w:val="22"/>
          <w:szCs w:val="22"/>
          <w:lang w:val="lv-LV"/>
        </w:rPr>
        <w:t>p</w:t>
      </w:r>
      <w:r w:rsidRPr="00C53E05">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C53E05">
        <w:rPr>
          <w:rFonts w:ascii="Arial" w:hAnsi="Arial" w:cs="Arial"/>
          <w:sz w:val="22"/>
          <w:szCs w:val="22"/>
          <w:lang w:val="lv-LV"/>
        </w:rPr>
        <w:t>uzņēmējiem</w:t>
      </w:r>
      <w:r w:rsidRPr="00C53E05">
        <w:rPr>
          <w:rFonts w:ascii="Arial" w:hAnsi="Arial" w:cs="Arial"/>
          <w:sz w:val="22"/>
          <w:szCs w:val="22"/>
          <w:lang w:val="lv-LV"/>
        </w:rPr>
        <w:t xml:space="preserve"> (pretendentiem) </w:t>
      </w:r>
      <w:r w:rsidR="00222871" w:rsidRPr="00C53E05">
        <w:rPr>
          <w:rFonts w:ascii="Arial" w:hAnsi="Arial" w:cs="Arial"/>
          <w:sz w:val="22"/>
          <w:szCs w:val="22"/>
          <w:lang w:val="lv-LV"/>
        </w:rPr>
        <w:t xml:space="preserve">sešu </w:t>
      </w:r>
      <w:r w:rsidRPr="00C53E05">
        <w:rPr>
          <w:rFonts w:ascii="Arial" w:hAnsi="Arial" w:cs="Arial"/>
          <w:sz w:val="22"/>
          <w:szCs w:val="22"/>
          <w:lang w:val="lv-LV"/>
        </w:rPr>
        <w:t>darbdienu dienu laikā pēc tam, kad saņemts šo dokumentu pieprasījums;</w:t>
      </w:r>
    </w:p>
    <w:p w14:paraId="6C9AF022" w14:textId="0F914D19" w:rsidR="0027150C" w:rsidRPr="00C53E05" w:rsidRDefault="0027150C" w:rsidP="00597CBD">
      <w:pPr>
        <w:ind w:left="426" w:hanging="426"/>
        <w:jc w:val="both"/>
        <w:rPr>
          <w:rFonts w:ascii="Arial" w:hAnsi="Arial" w:cs="Arial"/>
          <w:sz w:val="22"/>
          <w:szCs w:val="22"/>
          <w:lang w:val="lv-LV"/>
        </w:rPr>
      </w:pPr>
      <w:r w:rsidRPr="00C53E05">
        <w:rPr>
          <w:rFonts w:ascii="Arial" w:hAnsi="Arial" w:cs="Arial"/>
          <w:sz w:val="22"/>
          <w:szCs w:val="22"/>
          <w:lang w:val="lv-LV"/>
        </w:rPr>
        <w:t xml:space="preserve">1.10.3. </w:t>
      </w:r>
      <w:r w:rsidR="00F86B9C" w:rsidRPr="00C53E05">
        <w:rPr>
          <w:rFonts w:ascii="Arial" w:hAnsi="Arial" w:cs="Arial"/>
          <w:sz w:val="22"/>
          <w:szCs w:val="22"/>
          <w:lang w:val="lv-LV"/>
        </w:rPr>
        <w:t>p</w:t>
      </w:r>
      <w:r w:rsidRPr="00C53E05">
        <w:rPr>
          <w:rFonts w:ascii="Arial" w:hAnsi="Arial" w:cs="Arial"/>
          <w:sz w:val="22"/>
          <w:szCs w:val="22"/>
          <w:lang w:val="lv-LV"/>
        </w:rPr>
        <w:t xml:space="preserve">asūtītājs nodrošina ieinteresētajiem </w:t>
      </w:r>
      <w:r w:rsidR="00EA4D6D" w:rsidRPr="00C53E05">
        <w:rPr>
          <w:rFonts w:ascii="Arial" w:hAnsi="Arial" w:cs="Arial"/>
          <w:sz w:val="22"/>
          <w:szCs w:val="22"/>
          <w:lang w:val="lv-LV"/>
        </w:rPr>
        <w:t>uzņēmējiem</w:t>
      </w:r>
      <w:r w:rsidRPr="00C53E05">
        <w:rPr>
          <w:rFonts w:ascii="Arial" w:hAnsi="Arial" w:cs="Arial"/>
          <w:sz w:val="22"/>
          <w:szCs w:val="22"/>
          <w:lang w:val="lv-LV"/>
        </w:rPr>
        <w:t xml:space="preserve"> iespēju iepazīties uz vietas</w:t>
      </w:r>
      <w:r w:rsidR="002369C0" w:rsidRPr="00C53E05">
        <w:rPr>
          <w:rStyle w:val="FootnoteReference"/>
          <w:rFonts w:ascii="Arial" w:eastAsiaTheme="minorHAnsi" w:hAnsi="Arial" w:cs="Arial"/>
          <w:sz w:val="22"/>
          <w:szCs w:val="22"/>
          <w:lang w:val="lv-LV"/>
        </w:rPr>
        <w:footnoteReference w:id="4"/>
      </w:r>
      <w:r w:rsidRPr="00C53E05">
        <w:rPr>
          <w:rFonts w:ascii="Arial" w:hAnsi="Arial" w:cs="Arial"/>
          <w:sz w:val="22"/>
          <w:szCs w:val="22"/>
          <w:lang w:val="lv-LV"/>
        </w:rPr>
        <w:t xml:space="preserve"> ar iepirkuma dokumentiem, sākot no iepirkuma izsludināšanas brīža </w:t>
      </w:r>
      <w:r w:rsidR="00B328F5" w:rsidRPr="00C53E05">
        <w:rPr>
          <w:rFonts w:ascii="Arial" w:hAnsi="Arial" w:cs="Arial"/>
          <w:sz w:val="22"/>
          <w:szCs w:val="22"/>
          <w:lang w:val="lv-LV"/>
        </w:rPr>
        <w:t xml:space="preserve">SIA “LDZ ritošā sastāva serviss”, Turgeņeva ielā 21, </w:t>
      </w:r>
      <w:r w:rsidR="0022025C" w:rsidRPr="00C53E05">
        <w:rPr>
          <w:rFonts w:ascii="Arial" w:hAnsi="Arial" w:cs="Arial"/>
          <w:sz w:val="22"/>
          <w:szCs w:val="22"/>
          <w:lang w:val="lv-LV"/>
        </w:rPr>
        <w:t>5.stāvā</w:t>
      </w:r>
      <w:r w:rsidR="00B328F5" w:rsidRPr="00C53E05">
        <w:rPr>
          <w:rFonts w:ascii="Arial" w:hAnsi="Arial" w:cs="Arial"/>
          <w:sz w:val="22"/>
          <w:szCs w:val="22"/>
          <w:lang w:val="lv-LV"/>
        </w:rPr>
        <w:t>, Rīgā, Latvijā, LV-1050</w:t>
      </w:r>
      <w:r w:rsidR="002C6321" w:rsidRPr="00C53E05">
        <w:rPr>
          <w:rFonts w:ascii="Arial" w:hAnsi="Arial" w:cs="Arial"/>
          <w:sz w:val="22"/>
          <w:szCs w:val="22"/>
          <w:lang w:val="lv-LV"/>
        </w:rPr>
        <w:t xml:space="preserve"> </w:t>
      </w:r>
      <w:r w:rsidRPr="00C53E05">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C53E05" w:rsidRDefault="0027150C" w:rsidP="00597CBD">
      <w:pPr>
        <w:ind w:left="426"/>
        <w:jc w:val="both"/>
        <w:rPr>
          <w:rFonts w:ascii="Arial" w:hAnsi="Arial" w:cs="Arial"/>
          <w:b/>
          <w:sz w:val="22"/>
          <w:szCs w:val="22"/>
          <w:lang w:val="lv-LV"/>
        </w:rPr>
      </w:pPr>
      <w:r w:rsidRPr="00C53E05">
        <w:rPr>
          <w:rFonts w:ascii="Arial" w:hAnsi="Arial" w:cs="Arial"/>
          <w:b/>
          <w:sz w:val="22"/>
          <w:szCs w:val="22"/>
          <w:lang w:val="lv-LV"/>
        </w:rPr>
        <w:t xml:space="preserve">Ieinteresētajam </w:t>
      </w:r>
      <w:r w:rsidR="00EA4D6D" w:rsidRPr="00C53E05">
        <w:rPr>
          <w:rFonts w:ascii="Arial" w:hAnsi="Arial" w:cs="Arial"/>
          <w:b/>
          <w:sz w:val="22"/>
          <w:szCs w:val="22"/>
          <w:lang w:val="lv-LV"/>
        </w:rPr>
        <w:t>uzņēmējam</w:t>
      </w:r>
      <w:r w:rsidRPr="00C53E05">
        <w:rPr>
          <w:rFonts w:ascii="Arial" w:hAnsi="Arial" w:cs="Arial"/>
          <w:b/>
          <w:sz w:val="22"/>
          <w:szCs w:val="22"/>
          <w:lang w:val="lv-LV"/>
        </w:rPr>
        <w:t xml:space="preserve"> ir pienākums sekot līdzi Pasūtītāja tīmekļvietnē </w:t>
      </w:r>
      <w:hyperlink r:id="rId12" w:history="1">
        <w:r w:rsidRPr="00C53E05">
          <w:rPr>
            <w:rStyle w:val="Hyperlink"/>
            <w:rFonts w:ascii="Arial" w:hAnsi="Arial" w:cs="Arial"/>
            <w:b/>
            <w:i/>
            <w:iCs/>
            <w:color w:val="auto"/>
            <w:sz w:val="22"/>
            <w:szCs w:val="22"/>
            <w:lang w:val="lv-LV"/>
          </w:rPr>
          <w:t>www.ldz.lv</w:t>
        </w:r>
      </w:hyperlink>
      <w:r w:rsidRPr="00C53E05">
        <w:rPr>
          <w:rFonts w:ascii="Arial" w:hAnsi="Arial" w:cs="Arial"/>
          <w:b/>
          <w:sz w:val="22"/>
          <w:szCs w:val="22"/>
          <w:lang w:val="lv-LV"/>
        </w:rPr>
        <w:t xml:space="preserve"> sadaļā “</w:t>
      </w:r>
      <w:r w:rsidRPr="00C53E05">
        <w:rPr>
          <w:rFonts w:ascii="Arial" w:hAnsi="Arial" w:cs="Arial"/>
          <w:b/>
          <w:i/>
          <w:iCs/>
          <w:sz w:val="22"/>
          <w:szCs w:val="22"/>
          <w:lang w:val="lv-LV"/>
        </w:rPr>
        <w:t>Iepirkumi</w:t>
      </w:r>
      <w:r w:rsidRPr="00C53E05">
        <w:rPr>
          <w:rFonts w:ascii="Arial" w:hAnsi="Arial" w:cs="Arial"/>
          <w:b/>
          <w:sz w:val="22"/>
          <w:szCs w:val="22"/>
          <w:lang w:val="lv-LV"/>
        </w:rPr>
        <w:t xml:space="preserve">” </w:t>
      </w:r>
      <w:r w:rsidR="00E76020" w:rsidRPr="00C53E05">
        <w:rPr>
          <w:rFonts w:ascii="Arial" w:hAnsi="Arial" w:cs="Arial"/>
          <w:b/>
          <w:sz w:val="22"/>
          <w:szCs w:val="22"/>
          <w:lang w:val="lv-LV"/>
        </w:rPr>
        <w:t>(</w:t>
      </w:r>
      <w:hyperlink r:id="rId13" w:history="1">
        <w:r w:rsidR="00E76020" w:rsidRPr="00C53E05">
          <w:rPr>
            <w:rStyle w:val="Hyperlink"/>
            <w:rFonts w:ascii="Arial" w:hAnsi="Arial" w:cs="Arial"/>
            <w:b/>
            <w:sz w:val="22"/>
            <w:szCs w:val="22"/>
            <w:lang w:val="lv-LV"/>
          </w:rPr>
          <w:t>https://www.ldz.lv/lv/iepirkumi</w:t>
        </w:r>
      </w:hyperlink>
      <w:r w:rsidR="00E76020" w:rsidRPr="00C53E05">
        <w:rPr>
          <w:rFonts w:ascii="Arial" w:hAnsi="Arial" w:cs="Arial"/>
          <w:b/>
          <w:sz w:val="22"/>
          <w:szCs w:val="22"/>
          <w:lang w:val="lv-LV"/>
        </w:rPr>
        <w:t xml:space="preserve">) </w:t>
      </w:r>
      <w:r w:rsidRPr="00C53E05">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0C2BDFB3" w:rsidR="0027150C" w:rsidRPr="00C53E05" w:rsidRDefault="0027150C" w:rsidP="00597CBD">
      <w:pPr>
        <w:ind w:left="426" w:hanging="426"/>
        <w:jc w:val="both"/>
        <w:rPr>
          <w:rFonts w:ascii="Arial" w:hAnsi="Arial" w:cs="Arial"/>
          <w:sz w:val="22"/>
          <w:szCs w:val="22"/>
          <w:lang w:val="lv-LV"/>
        </w:rPr>
      </w:pPr>
      <w:r w:rsidRPr="00C53E05">
        <w:rPr>
          <w:rFonts w:ascii="Arial" w:hAnsi="Arial" w:cs="Arial"/>
          <w:sz w:val="22"/>
          <w:szCs w:val="22"/>
          <w:lang w:val="lv-LV"/>
        </w:rPr>
        <w:t xml:space="preserve">1.10.4. ja ieinteresētais </w:t>
      </w:r>
      <w:r w:rsidR="00EA4D6D" w:rsidRPr="00C53E05">
        <w:rPr>
          <w:rFonts w:ascii="Arial" w:hAnsi="Arial" w:cs="Arial"/>
          <w:sz w:val="22"/>
          <w:szCs w:val="22"/>
          <w:lang w:val="lv-LV"/>
        </w:rPr>
        <w:t>uzņēmējs</w:t>
      </w:r>
      <w:r w:rsidRPr="00C53E05">
        <w:rPr>
          <w:rFonts w:ascii="Arial" w:hAnsi="Arial" w:cs="Arial"/>
          <w:sz w:val="22"/>
          <w:szCs w:val="22"/>
          <w:lang w:val="lv-LV"/>
        </w:rPr>
        <w:t xml:space="preserve"> ir laikus (ne vēlāk kā </w:t>
      </w:r>
      <w:r w:rsidR="00222871" w:rsidRPr="00C53E05">
        <w:rPr>
          <w:rFonts w:ascii="Arial" w:hAnsi="Arial" w:cs="Arial"/>
          <w:sz w:val="22"/>
          <w:szCs w:val="22"/>
          <w:lang w:val="lv-LV"/>
        </w:rPr>
        <w:t>sešas</w:t>
      </w:r>
      <w:r w:rsidRPr="00C53E05">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w:t>
      </w:r>
      <w:r w:rsidR="00222871" w:rsidRPr="00C53E05">
        <w:rPr>
          <w:rFonts w:ascii="Arial" w:hAnsi="Arial" w:cs="Arial"/>
          <w:sz w:val="22"/>
          <w:szCs w:val="22"/>
          <w:lang w:val="lv-LV"/>
        </w:rPr>
        <w:t xml:space="preserve">piecu </w:t>
      </w:r>
      <w:r w:rsidRPr="00C53E05">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C53E05" w:rsidRDefault="0027150C" w:rsidP="00597CBD">
      <w:pPr>
        <w:ind w:left="426"/>
        <w:jc w:val="both"/>
        <w:rPr>
          <w:rFonts w:ascii="Arial" w:hAnsi="Arial" w:cs="Arial"/>
          <w:b/>
          <w:sz w:val="22"/>
          <w:szCs w:val="22"/>
          <w:lang w:val="lv-LV"/>
        </w:rPr>
      </w:pPr>
      <w:r w:rsidRPr="00C53E05">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7FA45226" w14:textId="0F240BD4" w:rsidR="0012615B" w:rsidRPr="00C53E05" w:rsidRDefault="0027150C" w:rsidP="00CB658E">
      <w:pPr>
        <w:ind w:left="426" w:hanging="426"/>
        <w:jc w:val="both"/>
        <w:rPr>
          <w:rFonts w:ascii="Arial" w:hAnsi="Arial" w:cs="Arial"/>
          <w:iCs/>
          <w:sz w:val="22"/>
          <w:szCs w:val="22"/>
          <w:lang w:val="lv-LV" w:eastAsia="ar-SA"/>
        </w:rPr>
      </w:pPr>
      <w:r w:rsidRPr="00C53E05">
        <w:rPr>
          <w:rFonts w:ascii="Arial" w:hAnsi="Arial" w:cs="Arial"/>
          <w:sz w:val="22"/>
          <w:szCs w:val="22"/>
          <w:lang w:val="lv-LV"/>
        </w:rPr>
        <w:t xml:space="preserve">1.10.5. </w:t>
      </w:r>
      <w:r w:rsidR="00F86B9C" w:rsidRPr="00C53E05">
        <w:rPr>
          <w:rFonts w:ascii="Arial" w:hAnsi="Arial" w:cs="Arial"/>
          <w:color w:val="222222"/>
          <w:sz w:val="22"/>
          <w:szCs w:val="22"/>
          <w:shd w:val="clear" w:color="auto" w:fill="FFFFFF"/>
          <w:lang w:val="lv-LV"/>
        </w:rPr>
        <w:t>i</w:t>
      </w:r>
      <w:r w:rsidRPr="00C53E05">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53E05">
        <w:rPr>
          <w:rFonts w:ascii="Arial" w:hAnsi="Arial" w:cs="Arial"/>
          <w:iCs/>
          <w:sz w:val="22"/>
          <w:szCs w:val="22"/>
          <w:lang w:val="lv-LV" w:eastAsia="ar-SA"/>
        </w:rPr>
        <w:t xml:space="preserve"> Personas datu apstrādes pārzinis ir VAS “Latvijas dzelzceļš” un SIA “LDZ ritošā sastāva serviss”.</w:t>
      </w:r>
    </w:p>
    <w:p w14:paraId="74E66C40" w14:textId="77777777" w:rsidR="0072390C" w:rsidRPr="00C53E05" w:rsidRDefault="0072390C" w:rsidP="00CB658E">
      <w:pPr>
        <w:ind w:left="426" w:hanging="426"/>
        <w:jc w:val="both"/>
        <w:rPr>
          <w:rFonts w:ascii="Arial" w:hAnsi="Arial" w:cs="Arial"/>
          <w:iCs/>
          <w:sz w:val="22"/>
          <w:szCs w:val="22"/>
          <w:lang w:val="lv-LV" w:eastAsia="ar-SA"/>
        </w:rPr>
      </w:pPr>
    </w:p>
    <w:p w14:paraId="5DF08931" w14:textId="77777777" w:rsidR="00AD51DE" w:rsidRPr="00C53E05" w:rsidRDefault="00AD51DE" w:rsidP="00254C64">
      <w:pPr>
        <w:numPr>
          <w:ilvl w:val="0"/>
          <w:numId w:val="2"/>
        </w:numPr>
        <w:tabs>
          <w:tab w:val="num" w:pos="360"/>
        </w:tabs>
        <w:ind w:hanging="720"/>
        <w:jc w:val="center"/>
        <w:rPr>
          <w:rFonts w:ascii="Arial" w:hAnsi="Arial" w:cs="Arial"/>
          <w:b/>
          <w:sz w:val="22"/>
          <w:szCs w:val="22"/>
          <w:lang w:val="lv-LV"/>
        </w:rPr>
      </w:pPr>
      <w:r w:rsidRPr="00C53E05">
        <w:rPr>
          <w:rFonts w:ascii="Arial" w:hAnsi="Arial" w:cs="Arial"/>
          <w:b/>
          <w:sz w:val="22"/>
          <w:szCs w:val="22"/>
          <w:lang w:val="lv-LV"/>
        </w:rPr>
        <w:lastRenderedPageBreak/>
        <w:t>INFORMĀCIJA PAR SARUNU PROCEDŪRAS PRIEKŠMETU</w:t>
      </w:r>
    </w:p>
    <w:p w14:paraId="6FCC13B6" w14:textId="77777777" w:rsidR="00F86B9C" w:rsidRPr="00C53E05" w:rsidRDefault="00F86B9C" w:rsidP="00F86B9C">
      <w:pPr>
        <w:ind w:left="720"/>
        <w:rPr>
          <w:rFonts w:ascii="Arial" w:hAnsi="Arial" w:cs="Arial"/>
          <w:b/>
          <w:lang w:val="lv-LV"/>
        </w:rPr>
      </w:pPr>
    </w:p>
    <w:p w14:paraId="031D1113" w14:textId="32142974" w:rsidR="00F86B9C" w:rsidRPr="00C53E05"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C53E05">
        <w:rPr>
          <w:rFonts w:ascii="Arial" w:hAnsi="Arial" w:cs="Arial"/>
          <w:b/>
          <w:sz w:val="22"/>
          <w:szCs w:val="22"/>
          <w:lang w:val="lv-LV"/>
        </w:rPr>
        <w:t>Sarunu procedūras priekšmet</w:t>
      </w:r>
      <w:r w:rsidR="002369C0" w:rsidRPr="00C53E05">
        <w:rPr>
          <w:rFonts w:ascii="Arial" w:hAnsi="Arial" w:cs="Arial"/>
          <w:b/>
          <w:sz w:val="22"/>
          <w:szCs w:val="22"/>
          <w:lang w:val="lv-LV"/>
        </w:rPr>
        <w:t>s</w:t>
      </w:r>
      <w:r w:rsidRPr="00C53E05">
        <w:rPr>
          <w:rFonts w:ascii="Arial" w:hAnsi="Arial" w:cs="Arial"/>
          <w:b/>
          <w:sz w:val="22"/>
          <w:szCs w:val="22"/>
          <w:lang w:val="lv-LV"/>
        </w:rPr>
        <w:t xml:space="preserve">: </w:t>
      </w:r>
      <w:r w:rsidR="00672A48" w:rsidRPr="00C53E05">
        <w:rPr>
          <w:rFonts w:ascii="Arial" w:hAnsi="Arial" w:cs="Arial"/>
          <w:sz w:val="22"/>
          <w:szCs w:val="22"/>
          <w:lang w:val="lv-LV"/>
        </w:rPr>
        <w:t>grunts (alkīda, ātri žūstoša)</w:t>
      </w:r>
      <w:r w:rsidR="00DE17D0" w:rsidRPr="00C53E05">
        <w:rPr>
          <w:rFonts w:ascii="Arial" w:hAnsi="Arial" w:cs="Arial"/>
          <w:bCs/>
          <w:sz w:val="22"/>
          <w:szCs w:val="22"/>
          <w:lang w:val="lv-LV"/>
        </w:rPr>
        <w:t xml:space="preserve"> </w:t>
      </w:r>
      <w:r w:rsidR="002041C5" w:rsidRPr="00C53E05">
        <w:rPr>
          <w:rFonts w:ascii="Arial" w:hAnsi="Arial" w:cs="Arial"/>
          <w:bCs/>
          <w:sz w:val="22"/>
          <w:szCs w:val="22"/>
          <w:lang w:val="lv-LV"/>
        </w:rPr>
        <w:t>saskaņā ar nolikumu un tā pielikumiem</w:t>
      </w:r>
      <w:r w:rsidR="00B51D1D" w:rsidRPr="00C53E05">
        <w:rPr>
          <w:rFonts w:ascii="Arial" w:hAnsi="Arial" w:cs="Arial"/>
          <w:bCs/>
          <w:sz w:val="22"/>
          <w:szCs w:val="22"/>
          <w:lang w:val="lv-LV"/>
        </w:rPr>
        <w:t>.</w:t>
      </w:r>
    </w:p>
    <w:p w14:paraId="0A1C6DAB" w14:textId="4A8717B0" w:rsidR="008547B6" w:rsidRPr="00C53E05" w:rsidRDefault="008547B6" w:rsidP="003C7CAD">
      <w:pPr>
        <w:pStyle w:val="ListParagraph"/>
        <w:numPr>
          <w:ilvl w:val="1"/>
          <w:numId w:val="4"/>
        </w:numPr>
        <w:tabs>
          <w:tab w:val="left" w:pos="426"/>
        </w:tabs>
        <w:ind w:left="426" w:hanging="426"/>
        <w:jc w:val="both"/>
        <w:rPr>
          <w:rFonts w:ascii="Arial" w:hAnsi="Arial" w:cs="Arial"/>
          <w:b/>
          <w:sz w:val="22"/>
          <w:szCs w:val="22"/>
          <w:lang w:val="lv-LV"/>
        </w:rPr>
      </w:pPr>
      <w:r w:rsidRPr="00C53E05">
        <w:rPr>
          <w:rFonts w:ascii="Arial" w:hAnsi="Arial" w:cs="Arial"/>
          <w:sz w:val="22"/>
          <w:szCs w:val="22"/>
          <w:lang w:val="lv-LV"/>
        </w:rPr>
        <w:t xml:space="preserve">Piedāvājumu iesniegt par visu sarunu procedūras priekšmetu kopumā, </w:t>
      </w:r>
      <w:r w:rsidRPr="00C53E05">
        <w:rPr>
          <w:rFonts w:ascii="Arial" w:hAnsi="Arial" w:cs="Arial"/>
          <w:sz w:val="22"/>
          <w:szCs w:val="22"/>
          <w:u w:val="single"/>
          <w:lang w:val="lv-LV"/>
        </w:rPr>
        <w:t>pilnā apjomā</w:t>
      </w:r>
      <w:r w:rsidR="00B51D1D" w:rsidRPr="00C53E05">
        <w:rPr>
          <w:rFonts w:ascii="Arial" w:hAnsi="Arial" w:cs="Arial"/>
          <w:sz w:val="22"/>
          <w:szCs w:val="22"/>
          <w:lang w:val="lv-LV"/>
        </w:rPr>
        <w:t>.</w:t>
      </w:r>
    </w:p>
    <w:p w14:paraId="6A0A805B" w14:textId="2B335D0F" w:rsidR="00345764" w:rsidRPr="00C53E05" w:rsidRDefault="00AD51DE" w:rsidP="008547B6">
      <w:pPr>
        <w:pStyle w:val="ListParagraph"/>
        <w:numPr>
          <w:ilvl w:val="1"/>
          <w:numId w:val="4"/>
        </w:numPr>
        <w:tabs>
          <w:tab w:val="left" w:pos="426"/>
        </w:tabs>
        <w:ind w:left="426" w:hanging="426"/>
        <w:jc w:val="both"/>
        <w:rPr>
          <w:rFonts w:ascii="Arial" w:hAnsi="Arial" w:cs="Arial"/>
          <w:b/>
          <w:sz w:val="22"/>
          <w:szCs w:val="22"/>
          <w:lang w:val="lv-LV"/>
        </w:rPr>
      </w:pPr>
      <w:r w:rsidRPr="00C53E05">
        <w:rPr>
          <w:rFonts w:ascii="Arial" w:hAnsi="Arial" w:cs="Arial"/>
          <w:b/>
          <w:sz w:val="22"/>
          <w:szCs w:val="22"/>
          <w:lang w:val="lv-LV"/>
        </w:rPr>
        <w:t xml:space="preserve">Tehniskā specifikācija: </w:t>
      </w:r>
      <w:r w:rsidR="002041C5" w:rsidRPr="00C53E05">
        <w:rPr>
          <w:rFonts w:ascii="Arial" w:hAnsi="Arial" w:cs="Arial"/>
          <w:sz w:val="22"/>
          <w:szCs w:val="22"/>
          <w:lang w:val="lv-LV"/>
        </w:rPr>
        <w:t xml:space="preserve">pretendents apņemas piegādāt preci saskaņā ar Tehnisko specifikāciju (nolikuma </w:t>
      </w:r>
      <w:r w:rsidR="00CF3B45" w:rsidRPr="00C53E05">
        <w:rPr>
          <w:rFonts w:ascii="Arial" w:hAnsi="Arial" w:cs="Arial"/>
          <w:sz w:val="22"/>
          <w:szCs w:val="22"/>
          <w:lang w:val="lv-LV"/>
        </w:rPr>
        <w:t>1</w:t>
      </w:r>
      <w:r w:rsidR="002041C5" w:rsidRPr="00C53E05">
        <w:rPr>
          <w:rFonts w:ascii="Arial" w:hAnsi="Arial" w:cs="Arial"/>
          <w:sz w:val="22"/>
          <w:szCs w:val="22"/>
          <w:lang w:val="lv-LV"/>
        </w:rPr>
        <w:t xml:space="preserve">.pielikums). </w:t>
      </w:r>
    </w:p>
    <w:p w14:paraId="6BB3642C" w14:textId="77777777" w:rsidR="00EC5678" w:rsidRPr="00C53E05"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C53E05">
        <w:rPr>
          <w:rFonts w:ascii="Arial" w:hAnsi="Arial" w:cs="Arial"/>
          <w:b/>
          <w:sz w:val="22"/>
          <w:szCs w:val="22"/>
          <w:lang w:val="lv-LV"/>
        </w:rPr>
        <w:t>Preces piegādes būtiskākie noteikumi:</w:t>
      </w:r>
    </w:p>
    <w:p w14:paraId="555000DA" w14:textId="0F240B1C" w:rsidR="00E76020" w:rsidRPr="00C53E05" w:rsidRDefault="00EC5678" w:rsidP="00941431">
      <w:pPr>
        <w:pStyle w:val="ListParagraph"/>
        <w:numPr>
          <w:ilvl w:val="2"/>
          <w:numId w:val="4"/>
        </w:numPr>
        <w:tabs>
          <w:tab w:val="left" w:pos="426"/>
        </w:tabs>
        <w:ind w:left="284" w:hanging="284"/>
        <w:jc w:val="both"/>
        <w:rPr>
          <w:rFonts w:ascii="Arial" w:hAnsi="Arial" w:cs="Arial"/>
          <w:sz w:val="22"/>
          <w:szCs w:val="22"/>
          <w:lang w:val="lv-LV"/>
        </w:rPr>
      </w:pPr>
      <w:r w:rsidRPr="00C53E05">
        <w:rPr>
          <w:rFonts w:ascii="Arial" w:hAnsi="Arial" w:cs="Arial"/>
          <w:sz w:val="22"/>
          <w:szCs w:val="22"/>
          <w:u w:val="single"/>
          <w:lang w:val="lv-LV"/>
        </w:rPr>
        <w:t>līguma darbības termiņš</w:t>
      </w:r>
      <w:r w:rsidRPr="00C53E05">
        <w:rPr>
          <w:rFonts w:ascii="Arial" w:hAnsi="Arial" w:cs="Arial"/>
          <w:sz w:val="22"/>
          <w:szCs w:val="22"/>
          <w:lang w:val="lv-LV"/>
        </w:rPr>
        <w:t xml:space="preserve">: no līguma spēkā stāšanās brīža līdz </w:t>
      </w:r>
      <w:r w:rsidRPr="00C53E05">
        <w:rPr>
          <w:rFonts w:ascii="Arial" w:hAnsi="Arial" w:cs="Arial"/>
          <w:b/>
          <w:sz w:val="22"/>
          <w:szCs w:val="22"/>
          <w:lang w:val="lv-LV"/>
        </w:rPr>
        <w:t>202</w:t>
      </w:r>
      <w:r w:rsidR="00BD5581" w:rsidRPr="00C53E05">
        <w:rPr>
          <w:rFonts w:ascii="Arial" w:hAnsi="Arial" w:cs="Arial"/>
          <w:b/>
          <w:sz w:val="22"/>
          <w:szCs w:val="22"/>
          <w:lang w:val="lv-LV"/>
        </w:rPr>
        <w:t>4</w:t>
      </w:r>
      <w:r w:rsidRPr="00C53E05">
        <w:rPr>
          <w:rFonts w:ascii="Arial" w:hAnsi="Arial" w:cs="Arial"/>
          <w:b/>
          <w:sz w:val="22"/>
          <w:szCs w:val="22"/>
          <w:lang w:val="lv-LV"/>
        </w:rPr>
        <w:t xml:space="preserve">.gada </w:t>
      </w:r>
      <w:r w:rsidR="00B2553F" w:rsidRPr="00C53E05">
        <w:rPr>
          <w:rFonts w:ascii="Arial" w:hAnsi="Arial" w:cs="Arial"/>
          <w:b/>
          <w:sz w:val="22"/>
          <w:szCs w:val="22"/>
          <w:lang w:val="lv-LV"/>
        </w:rPr>
        <w:t>3</w:t>
      </w:r>
      <w:r w:rsidR="00672A48" w:rsidRPr="00C53E05">
        <w:rPr>
          <w:rFonts w:ascii="Arial" w:hAnsi="Arial" w:cs="Arial"/>
          <w:b/>
          <w:sz w:val="22"/>
          <w:szCs w:val="22"/>
          <w:lang w:val="lv-LV"/>
        </w:rPr>
        <w:t>1</w:t>
      </w:r>
      <w:r w:rsidR="004A1DF7" w:rsidRPr="00C53E05">
        <w:rPr>
          <w:rFonts w:ascii="Arial" w:hAnsi="Arial" w:cs="Arial"/>
          <w:b/>
          <w:sz w:val="22"/>
          <w:szCs w:val="22"/>
          <w:lang w:val="lv-LV"/>
        </w:rPr>
        <w:t>.</w:t>
      </w:r>
      <w:r w:rsidR="00672A48" w:rsidRPr="00C53E05">
        <w:rPr>
          <w:rFonts w:ascii="Arial" w:hAnsi="Arial" w:cs="Arial"/>
          <w:b/>
          <w:sz w:val="22"/>
          <w:szCs w:val="22"/>
          <w:lang w:val="lv-LV"/>
        </w:rPr>
        <w:t>janvārim</w:t>
      </w:r>
      <w:r w:rsidR="0000496E" w:rsidRPr="00C53E05">
        <w:rPr>
          <w:rFonts w:ascii="Arial" w:hAnsi="Arial" w:cs="Arial"/>
          <w:b/>
          <w:sz w:val="22"/>
          <w:szCs w:val="22"/>
          <w:lang w:val="lv-LV"/>
        </w:rPr>
        <w:t xml:space="preserve"> </w:t>
      </w:r>
      <w:r w:rsidR="00FE013F" w:rsidRPr="00C53E05">
        <w:rPr>
          <w:rFonts w:ascii="Arial" w:hAnsi="Arial" w:cs="Arial"/>
          <w:b/>
          <w:bCs/>
          <w:sz w:val="22"/>
          <w:szCs w:val="22"/>
          <w:lang w:val="lv-LV"/>
        </w:rPr>
        <w:t>vai līdz brīdim, kad preču piegāde veikta par visu līguma kopējo summu</w:t>
      </w:r>
      <w:r w:rsidR="00FE013F" w:rsidRPr="00C53E05">
        <w:rPr>
          <w:rFonts w:ascii="Arial" w:hAnsi="Arial" w:cs="Arial"/>
          <w:sz w:val="22"/>
          <w:szCs w:val="22"/>
          <w:lang w:val="lv-LV"/>
        </w:rPr>
        <w:t xml:space="preserve"> </w:t>
      </w:r>
      <w:r w:rsidRPr="00C53E05">
        <w:rPr>
          <w:rFonts w:ascii="Arial" w:hAnsi="Arial" w:cs="Arial"/>
          <w:sz w:val="22"/>
          <w:szCs w:val="22"/>
          <w:lang w:val="lv-LV"/>
        </w:rPr>
        <w:t>(vai līdz līguma priekšlaicīgas izpildes vai izbeigšanas dienai);</w:t>
      </w:r>
    </w:p>
    <w:p w14:paraId="743698CA" w14:textId="115DBD95" w:rsidR="00EC5678" w:rsidRPr="00C53E05" w:rsidRDefault="00EC5678" w:rsidP="005D3A3F">
      <w:pPr>
        <w:pStyle w:val="ListParagraph"/>
        <w:numPr>
          <w:ilvl w:val="2"/>
          <w:numId w:val="4"/>
        </w:numPr>
        <w:ind w:left="284" w:hanging="284"/>
        <w:jc w:val="both"/>
        <w:rPr>
          <w:rFonts w:ascii="Arial" w:hAnsi="Arial" w:cs="Arial"/>
          <w:strike/>
          <w:sz w:val="22"/>
          <w:szCs w:val="22"/>
          <w:lang w:val="lv-LV"/>
        </w:rPr>
      </w:pPr>
      <w:r w:rsidRPr="00C53E05">
        <w:rPr>
          <w:rFonts w:ascii="Arial" w:hAnsi="Arial" w:cs="Arial"/>
          <w:sz w:val="22"/>
          <w:szCs w:val="22"/>
          <w:u w:val="single"/>
          <w:lang w:val="lv-LV"/>
        </w:rPr>
        <w:t>preču piegāde</w:t>
      </w:r>
      <w:r w:rsidRPr="00C53E05">
        <w:rPr>
          <w:rFonts w:ascii="Arial" w:hAnsi="Arial" w:cs="Arial"/>
          <w:sz w:val="22"/>
          <w:szCs w:val="22"/>
          <w:lang w:val="lv-LV"/>
        </w:rPr>
        <w:t>:</w:t>
      </w:r>
      <w:r w:rsidR="00360D1C" w:rsidRPr="00C53E05">
        <w:rPr>
          <w:lang w:val="lv-LV"/>
        </w:rPr>
        <w:t xml:space="preserve"> </w:t>
      </w:r>
      <w:r w:rsidR="00360D1C" w:rsidRPr="00C53E05">
        <w:rPr>
          <w:rFonts w:ascii="Arial" w:hAnsi="Arial" w:cs="Arial"/>
          <w:sz w:val="22"/>
          <w:szCs w:val="22"/>
          <w:lang w:val="lv-LV"/>
        </w:rPr>
        <w:t xml:space="preserve">paredzēta pa daļām atsevišķās preču partijās </w:t>
      </w:r>
      <w:r w:rsidR="00672A48" w:rsidRPr="00C53E05">
        <w:rPr>
          <w:rFonts w:ascii="Arial" w:hAnsi="Arial" w:cs="Arial"/>
          <w:b/>
          <w:bCs/>
          <w:sz w:val="22"/>
          <w:szCs w:val="22"/>
          <w:lang w:val="lv-LV"/>
        </w:rPr>
        <w:t>7</w:t>
      </w:r>
      <w:r w:rsidR="009B385D" w:rsidRPr="00C53E05">
        <w:rPr>
          <w:rFonts w:ascii="Arial" w:hAnsi="Arial" w:cs="Arial"/>
          <w:b/>
          <w:bCs/>
          <w:sz w:val="22"/>
          <w:szCs w:val="22"/>
          <w:lang w:val="lv-LV"/>
        </w:rPr>
        <w:t xml:space="preserve"> </w:t>
      </w:r>
      <w:r w:rsidR="009B385D" w:rsidRPr="00C53E05">
        <w:rPr>
          <w:rFonts w:ascii="Arial" w:hAnsi="Arial" w:cs="Arial"/>
          <w:sz w:val="22"/>
          <w:szCs w:val="22"/>
          <w:lang w:val="lv-LV"/>
        </w:rPr>
        <w:t>(</w:t>
      </w:r>
      <w:r w:rsidR="00672A48" w:rsidRPr="00C53E05">
        <w:rPr>
          <w:rFonts w:ascii="Arial" w:hAnsi="Arial" w:cs="Arial"/>
          <w:sz w:val="22"/>
          <w:szCs w:val="22"/>
          <w:lang w:val="lv-LV"/>
        </w:rPr>
        <w:t>septiņu</w:t>
      </w:r>
      <w:r w:rsidR="009B385D" w:rsidRPr="00C53E05">
        <w:rPr>
          <w:rFonts w:ascii="Arial" w:hAnsi="Arial" w:cs="Arial"/>
          <w:sz w:val="22"/>
          <w:szCs w:val="22"/>
          <w:lang w:val="lv-LV"/>
        </w:rPr>
        <w:t xml:space="preserve">) </w:t>
      </w:r>
      <w:r w:rsidR="00360D1C" w:rsidRPr="00C53E05">
        <w:rPr>
          <w:rFonts w:ascii="Arial" w:hAnsi="Arial" w:cs="Arial"/>
          <w:sz w:val="22"/>
          <w:szCs w:val="22"/>
          <w:lang w:val="lv-LV"/>
        </w:rPr>
        <w:t xml:space="preserve">kalendāro dienu laikā pēc pasūtītāja rakstveida pieprasījuma iesniegšanas dienas. Piegādes termiņš precei var būt garāks (nepārsniedzot </w:t>
      </w:r>
      <w:r w:rsidR="00672A48" w:rsidRPr="00C53E05">
        <w:rPr>
          <w:rFonts w:ascii="Arial" w:hAnsi="Arial" w:cs="Arial"/>
          <w:sz w:val="22"/>
          <w:szCs w:val="22"/>
          <w:lang w:val="lv-LV"/>
        </w:rPr>
        <w:t>1</w:t>
      </w:r>
      <w:r w:rsidR="0022025C" w:rsidRPr="00C53E05">
        <w:rPr>
          <w:rFonts w:ascii="Arial" w:hAnsi="Arial" w:cs="Arial"/>
          <w:sz w:val="22"/>
          <w:szCs w:val="22"/>
          <w:lang w:val="lv-LV"/>
        </w:rPr>
        <w:t>0</w:t>
      </w:r>
      <w:r w:rsidR="009B385D" w:rsidRPr="00C53E05">
        <w:rPr>
          <w:rFonts w:ascii="Arial" w:hAnsi="Arial" w:cs="Arial"/>
          <w:sz w:val="22"/>
          <w:szCs w:val="22"/>
          <w:lang w:val="lv-LV"/>
        </w:rPr>
        <w:t xml:space="preserve"> (</w:t>
      </w:r>
      <w:r w:rsidR="0022025C" w:rsidRPr="00C53E05">
        <w:rPr>
          <w:rFonts w:ascii="Arial" w:hAnsi="Arial" w:cs="Arial"/>
          <w:sz w:val="22"/>
          <w:szCs w:val="22"/>
          <w:lang w:val="lv-LV"/>
        </w:rPr>
        <w:t>desmit</w:t>
      </w:r>
      <w:r w:rsidR="009B385D" w:rsidRPr="00C53E05">
        <w:rPr>
          <w:rFonts w:ascii="Arial" w:hAnsi="Arial" w:cs="Arial"/>
          <w:sz w:val="22"/>
          <w:szCs w:val="22"/>
          <w:lang w:val="lv-LV"/>
        </w:rPr>
        <w:t>)</w:t>
      </w:r>
      <w:r w:rsidR="00360D1C" w:rsidRPr="00C53E05">
        <w:rPr>
          <w:rFonts w:ascii="Arial" w:hAnsi="Arial" w:cs="Arial"/>
          <w:sz w:val="22"/>
          <w:szCs w:val="22"/>
          <w:lang w:val="lv-LV"/>
        </w:rPr>
        <w:t xml:space="preserve"> </w:t>
      </w:r>
      <w:r w:rsidR="00222871" w:rsidRPr="00C53E05">
        <w:rPr>
          <w:rFonts w:ascii="Arial" w:hAnsi="Arial" w:cs="Arial"/>
          <w:sz w:val="22"/>
          <w:szCs w:val="22"/>
          <w:lang w:val="lv-LV"/>
        </w:rPr>
        <w:t>kalendār</w:t>
      </w:r>
      <w:r w:rsidR="001059AF" w:rsidRPr="00C53E05">
        <w:rPr>
          <w:rFonts w:ascii="Arial" w:hAnsi="Arial" w:cs="Arial"/>
          <w:sz w:val="22"/>
          <w:szCs w:val="22"/>
          <w:lang w:val="lv-LV"/>
        </w:rPr>
        <w:t>ās</w:t>
      </w:r>
      <w:r w:rsidR="00222871" w:rsidRPr="00C53E05">
        <w:rPr>
          <w:rFonts w:ascii="Arial" w:hAnsi="Arial" w:cs="Arial"/>
          <w:sz w:val="22"/>
          <w:szCs w:val="22"/>
          <w:lang w:val="lv-LV"/>
        </w:rPr>
        <w:t xml:space="preserve"> </w:t>
      </w:r>
      <w:r w:rsidR="00360D1C" w:rsidRPr="00C53E05">
        <w:rPr>
          <w:rFonts w:ascii="Arial" w:hAnsi="Arial" w:cs="Arial"/>
          <w:sz w:val="22"/>
          <w:szCs w:val="22"/>
          <w:lang w:val="lv-LV"/>
        </w:rPr>
        <w:t>dienas), ja pretendents piedāvājuma dokumentācijā ir īpaši to norādījis;</w:t>
      </w:r>
      <w:r w:rsidRPr="00C53E05">
        <w:rPr>
          <w:rFonts w:ascii="Arial" w:hAnsi="Arial" w:cs="Arial"/>
          <w:sz w:val="22"/>
          <w:szCs w:val="22"/>
          <w:lang w:val="lv-LV"/>
        </w:rPr>
        <w:t xml:space="preserve"> </w:t>
      </w:r>
    </w:p>
    <w:p w14:paraId="11238945" w14:textId="675561E8" w:rsidR="0076600E" w:rsidRPr="00C53E05" w:rsidRDefault="00EC5678" w:rsidP="0076600E">
      <w:pPr>
        <w:pStyle w:val="Standard"/>
        <w:numPr>
          <w:ilvl w:val="2"/>
          <w:numId w:val="4"/>
        </w:numPr>
        <w:ind w:left="284" w:hanging="284"/>
        <w:jc w:val="both"/>
        <w:rPr>
          <w:rFonts w:ascii="Arial" w:hAnsi="Arial" w:cs="Arial"/>
          <w:bCs/>
          <w:sz w:val="22"/>
          <w:szCs w:val="22"/>
          <w:lang w:val="lv-LV"/>
        </w:rPr>
      </w:pPr>
      <w:r w:rsidRPr="00C53E05">
        <w:rPr>
          <w:rFonts w:ascii="Arial" w:hAnsi="Arial" w:cs="Arial"/>
          <w:sz w:val="22"/>
          <w:szCs w:val="22"/>
          <w:u w:val="single"/>
          <w:lang w:val="lv-LV"/>
        </w:rPr>
        <w:t>piegādes vieta:</w:t>
      </w:r>
      <w:r w:rsidRPr="00C53E05">
        <w:rPr>
          <w:rFonts w:ascii="Arial" w:hAnsi="Arial" w:cs="Arial"/>
          <w:sz w:val="22"/>
          <w:szCs w:val="22"/>
          <w:lang w:val="lv-LV"/>
        </w:rPr>
        <w:t xml:space="preserve"> </w:t>
      </w:r>
      <w:r w:rsidR="00CF3B45" w:rsidRPr="00C53E05">
        <w:rPr>
          <w:rFonts w:ascii="Arial" w:hAnsi="Arial" w:cs="Arial"/>
          <w:sz w:val="22"/>
          <w:szCs w:val="22"/>
          <w:lang w:val="lv-LV"/>
        </w:rPr>
        <w:t xml:space="preserve">Vagonu remonta centrs (RSSV), faktiskā adrese: </w:t>
      </w:r>
      <w:r w:rsidR="00CF3B45" w:rsidRPr="00C53E05">
        <w:rPr>
          <w:rFonts w:ascii="Arial" w:hAnsi="Arial" w:cs="Arial"/>
          <w:bCs/>
          <w:sz w:val="22"/>
          <w:szCs w:val="22"/>
          <w:lang w:val="lv-LV"/>
        </w:rPr>
        <w:t>Varšavas iela 49, Daugavpils</w:t>
      </w:r>
      <w:r w:rsidR="008547B6" w:rsidRPr="00C53E05">
        <w:rPr>
          <w:rFonts w:ascii="Arial" w:hAnsi="Arial" w:cs="Arial"/>
          <w:bCs/>
          <w:sz w:val="22"/>
          <w:szCs w:val="22"/>
          <w:lang w:val="lv-LV"/>
        </w:rPr>
        <w:t>;</w:t>
      </w:r>
    </w:p>
    <w:p w14:paraId="71EE0F44" w14:textId="333DEF35" w:rsidR="00CF3B45" w:rsidRPr="00C53E05" w:rsidRDefault="00EC5678" w:rsidP="0076600E">
      <w:pPr>
        <w:pStyle w:val="Standard"/>
        <w:numPr>
          <w:ilvl w:val="2"/>
          <w:numId w:val="4"/>
        </w:numPr>
        <w:ind w:left="284" w:hanging="284"/>
        <w:jc w:val="both"/>
        <w:rPr>
          <w:rFonts w:ascii="Arial" w:hAnsi="Arial" w:cs="Arial"/>
          <w:bCs/>
          <w:sz w:val="22"/>
          <w:szCs w:val="22"/>
          <w:lang w:val="lv-LV"/>
        </w:rPr>
      </w:pPr>
      <w:r w:rsidRPr="00C53E05">
        <w:rPr>
          <w:rFonts w:ascii="Arial" w:hAnsi="Arial" w:cs="Arial"/>
          <w:sz w:val="22"/>
          <w:szCs w:val="22"/>
          <w:u w:val="single"/>
          <w:lang w:val="lv-LV"/>
        </w:rPr>
        <w:t>preces dokumentācija:</w:t>
      </w:r>
      <w:r w:rsidRPr="00C53E05">
        <w:rPr>
          <w:rFonts w:ascii="Arial" w:hAnsi="Arial" w:cs="Arial"/>
          <w:sz w:val="22"/>
          <w:szCs w:val="22"/>
          <w:lang w:val="lv-LV"/>
        </w:rPr>
        <w:t xml:space="preserve"> </w:t>
      </w:r>
      <w:r w:rsidR="0076600E" w:rsidRPr="00C53E05">
        <w:rPr>
          <w:rFonts w:ascii="Arial" w:hAnsi="Arial" w:cs="Arial"/>
          <w:sz w:val="22"/>
          <w:szCs w:val="22"/>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r w:rsidR="00730B35" w:rsidRPr="00C53E05">
        <w:rPr>
          <w:rFonts w:ascii="Arial" w:hAnsi="Arial" w:cs="Arial"/>
          <w:sz w:val="22"/>
          <w:szCs w:val="22"/>
          <w:lang w:val="lv-LV"/>
        </w:rPr>
        <w:t>;</w:t>
      </w:r>
    </w:p>
    <w:p w14:paraId="57FC2F2E" w14:textId="1C03FC4E" w:rsidR="00B2553F" w:rsidRPr="00C53E05" w:rsidRDefault="00EC5678" w:rsidP="00B2553F">
      <w:pPr>
        <w:pStyle w:val="Standard"/>
        <w:numPr>
          <w:ilvl w:val="2"/>
          <w:numId w:val="4"/>
        </w:numPr>
        <w:ind w:left="284" w:hanging="284"/>
        <w:jc w:val="both"/>
        <w:rPr>
          <w:rFonts w:ascii="Arial" w:hAnsi="Arial" w:cs="Arial"/>
          <w:color w:val="auto"/>
          <w:sz w:val="22"/>
          <w:szCs w:val="22"/>
          <w:lang w:val="lv-LV"/>
        </w:rPr>
      </w:pPr>
      <w:r w:rsidRPr="00C53E05">
        <w:rPr>
          <w:rFonts w:ascii="Arial" w:hAnsi="Arial" w:cs="Arial"/>
          <w:sz w:val="22"/>
          <w:szCs w:val="22"/>
          <w:u w:val="single"/>
          <w:lang w:val="lv-LV"/>
        </w:rPr>
        <w:t>preču daudzums</w:t>
      </w:r>
      <w:r w:rsidRPr="00C53E05">
        <w:rPr>
          <w:rFonts w:ascii="Arial" w:hAnsi="Arial" w:cs="Arial"/>
          <w:sz w:val="22"/>
          <w:szCs w:val="22"/>
          <w:lang w:val="lv-LV"/>
        </w:rPr>
        <w:t xml:space="preserve">: saskaņā ar nolikuma Tehnisko specifikāciju. Kopējā faktiskā līguma summa tiek fiksēta pēc preču pavadzīmēs norādītajiem preces daudzumiem. </w:t>
      </w:r>
      <w:r w:rsidR="0076600E" w:rsidRPr="00C53E05">
        <w:rPr>
          <w:rFonts w:ascii="Arial" w:hAnsi="Arial" w:cs="Arial"/>
          <w:sz w:val="22"/>
          <w:szCs w:val="22"/>
          <w:lang w:val="lv-LV"/>
        </w:rPr>
        <w:t>Nepieciešamības gadījumā pircējam ir tiesības nopērkamās preces daudzumu, palielināt līdz 20</w:t>
      </w:r>
      <w:r w:rsidR="000F147D" w:rsidRPr="00C53E05">
        <w:rPr>
          <w:rFonts w:ascii="Arial" w:hAnsi="Arial" w:cs="Arial"/>
          <w:sz w:val="22"/>
          <w:szCs w:val="22"/>
          <w:lang w:val="lv-LV"/>
        </w:rPr>
        <w:t xml:space="preserve"> </w:t>
      </w:r>
      <w:r w:rsidR="0076600E" w:rsidRPr="00C53E05">
        <w:rPr>
          <w:rFonts w:ascii="Arial" w:hAnsi="Arial" w:cs="Arial"/>
          <w:sz w:val="22"/>
          <w:szCs w:val="22"/>
          <w:lang w:val="lv-LV"/>
        </w:rPr>
        <w:t>%</w:t>
      </w:r>
      <w:r w:rsidR="000F147D" w:rsidRPr="00C53E05">
        <w:rPr>
          <w:rFonts w:ascii="Arial" w:hAnsi="Arial" w:cs="Arial"/>
          <w:sz w:val="22"/>
          <w:szCs w:val="22"/>
          <w:lang w:val="lv-LV"/>
        </w:rPr>
        <w:t xml:space="preserve"> (divdesmit procenti)</w:t>
      </w:r>
      <w:r w:rsidR="0076600E" w:rsidRPr="00C53E05">
        <w:rPr>
          <w:rFonts w:ascii="Arial" w:hAnsi="Arial" w:cs="Arial"/>
          <w:sz w:val="22"/>
          <w:szCs w:val="22"/>
          <w:lang w:val="lv-LV"/>
        </w:rPr>
        <w:t xml:space="preserve"> no līguma summas</w:t>
      </w:r>
      <w:r w:rsidR="0076600E" w:rsidRPr="00C53E05">
        <w:rPr>
          <w:lang w:val="lv-LV"/>
        </w:rPr>
        <w:t xml:space="preserve"> </w:t>
      </w:r>
      <w:r w:rsidR="0076600E" w:rsidRPr="00C53E05">
        <w:rPr>
          <w:rFonts w:ascii="Arial" w:hAnsi="Arial" w:cs="Arial"/>
          <w:sz w:val="22"/>
          <w:szCs w:val="22"/>
          <w:lang w:val="lv-LV"/>
        </w:rPr>
        <w:t>(bez PVN), noslēdzot par to atsevišķu rakstisku vienošanos ar pārdevēju uz tādiem pašiem līguma noteikumiem</w:t>
      </w:r>
      <w:r w:rsidR="00730B35" w:rsidRPr="00C53E05">
        <w:rPr>
          <w:rFonts w:ascii="Arial" w:hAnsi="Arial" w:cs="Arial"/>
          <w:sz w:val="22"/>
          <w:szCs w:val="22"/>
          <w:lang w:val="lv-LV"/>
        </w:rPr>
        <w:t>;</w:t>
      </w:r>
    </w:p>
    <w:p w14:paraId="15369933" w14:textId="16876F23" w:rsidR="00CB658E" w:rsidRPr="00C53E05" w:rsidRDefault="00EC5678" w:rsidP="00B2553F">
      <w:pPr>
        <w:pStyle w:val="Standard"/>
        <w:numPr>
          <w:ilvl w:val="2"/>
          <w:numId w:val="4"/>
        </w:numPr>
        <w:ind w:left="284" w:hanging="284"/>
        <w:jc w:val="both"/>
        <w:rPr>
          <w:rFonts w:ascii="Arial" w:hAnsi="Arial" w:cs="Arial"/>
          <w:color w:val="auto"/>
          <w:sz w:val="22"/>
          <w:szCs w:val="22"/>
          <w:lang w:val="lv-LV"/>
        </w:rPr>
      </w:pPr>
      <w:r w:rsidRPr="00C53E05">
        <w:rPr>
          <w:rFonts w:ascii="Arial" w:hAnsi="Arial" w:cs="Arial"/>
          <w:sz w:val="22"/>
          <w:szCs w:val="22"/>
          <w:u w:val="single"/>
          <w:lang w:val="lv-LV"/>
        </w:rPr>
        <w:t>preces garantijas termiņš</w:t>
      </w:r>
      <w:r w:rsidRPr="00C53E05">
        <w:rPr>
          <w:rFonts w:ascii="Arial" w:hAnsi="Arial" w:cs="Arial"/>
          <w:sz w:val="22"/>
          <w:szCs w:val="22"/>
          <w:lang w:val="lv-LV"/>
        </w:rPr>
        <w:t xml:space="preserve">: </w:t>
      </w:r>
      <w:r w:rsidR="00CB658E" w:rsidRPr="00C53E05">
        <w:rPr>
          <w:rFonts w:ascii="Arial" w:hAnsi="Arial" w:cs="Arial"/>
          <w:sz w:val="22"/>
          <w:szCs w:val="20"/>
          <w:lang w:val="lv-LV"/>
        </w:rPr>
        <w:t xml:space="preserve">ne mazāk kā </w:t>
      </w:r>
      <w:r w:rsidR="00672A48" w:rsidRPr="00C53E05">
        <w:rPr>
          <w:rFonts w:ascii="Arial" w:hAnsi="Arial" w:cs="Arial"/>
          <w:b/>
          <w:bCs/>
          <w:sz w:val="22"/>
          <w:szCs w:val="20"/>
          <w:lang w:val="lv-LV"/>
        </w:rPr>
        <w:t>1</w:t>
      </w:r>
      <w:r w:rsidR="0076600E" w:rsidRPr="00C53E05">
        <w:rPr>
          <w:rFonts w:ascii="Arial" w:hAnsi="Arial" w:cs="Arial"/>
          <w:b/>
          <w:bCs/>
          <w:sz w:val="22"/>
          <w:szCs w:val="20"/>
          <w:lang w:val="lv-LV"/>
        </w:rPr>
        <w:t xml:space="preserve"> </w:t>
      </w:r>
      <w:r w:rsidR="0076600E" w:rsidRPr="00C53E05">
        <w:rPr>
          <w:rFonts w:ascii="Arial" w:hAnsi="Arial" w:cs="Arial"/>
          <w:sz w:val="22"/>
          <w:szCs w:val="20"/>
          <w:lang w:val="lv-LV"/>
        </w:rPr>
        <w:t>(</w:t>
      </w:r>
      <w:r w:rsidR="00672A48" w:rsidRPr="00C53E05">
        <w:rPr>
          <w:rFonts w:ascii="Arial" w:hAnsi="Arial" w:cs="Arial"/>
          <w:sz w:val="22"/>
          <w:szCs w:val="20"/>
          <w:lang w:val="lv-LV"/>
        </w:rPr>
        <w:t>viens</w:t>
      </w:r>
      <w:r w:rsidR="0076600E" w:rsidRPr="00C53E05">
        <w:rPr>
          <w:rFonts w:ascii="Arial" w:hAnsi="Arial" w:cs="Arial"/>
          <w:sz w:val="22"/>
          <w:szCs w:val="20"/>
          <w:lang w:val="lv-LV"/>
        </w:rPr>
        <w:t>)</w:t>
      </w:r>
      <w:r w:rsidR="00CB658E" w:rsidRPr="00C53E05">
        <w:rPr>
          <w:rFonts w:ascii="Arial" w:hAnsi="Arial" w:cs="Arial"/>
          <w:b/>
          <w:sz w:val="22"/>
          <w:szCs w:val="20"/>
          <w:lang w:val="lv-LV"/>
        </w:rPr>
        <w:t xml:space="preserve"> gad</w:t>
      </w:r>
      <w:r w:rsidR="00672A48" w:rsidRPr="00C53E05">
        <w:rPr>
          <w:rFonts w:ascii="Arial" w:hAnsi="Arial" w:cs="Arial"/>
          <w:b/>
          <w:sz w:val="22"/>
          <w:szCs w:val="20"/>
          <w:lang w:val="lv-LV"/>
        </w:rPr>
        <w:t>s</w:t>
      </w:r>
      <w:r w:rsidR="00CB658E" w:rsidRPr="00C53E05">
        <w:rPr>
          <w:rFonts w:ascii="Arial" w:hAnsi="Arial" w:cs="Arial"/>
          <w:b/>
          <w:sz w:val="22"/>
          <w:szCs w:val="20"/>
          <w:lang w:val="lv-LV"/>
        </w:rPr>
        <w:t xml:space="preserve"> </w:t>
      </w:r>
      <w:r w:rsidR="00CB658E" w:rsidRPr="00C53E05">
        <w:rPr>
          <w:rFonts w:ascii="Arial" w:hAnsi="Arial" w:cs="Arial"/>
          <w:sz w:val="22"/>
          <w:szCs w:val="20"/>
          <w:lang w:val="lv-LV"/>
        </w:rPr>
        <w:t>no preces pieņemšanas – nodošanas dokumenta parakstīšanas dienas</w:t>
      </w:r>
      <w:r w:rsidR="00730B35" w:rsidRPr="00C53E05">
        <w:rPr>
          <w:rFonts w:ascii="Arial" w:hAnsi="Arial" w:cs="Arial"/>
          <w:sz w:val="22"/>
          <w:szCs w:val="20"/>
          <w:lang w:val="lv-LV"/>
        </w:rPr>
        <w:t>.</w:t>
      </w:r>
    </w:p>
    <w:p w14:paraId="32F5AEED" w14:textId="43AD2762" w:rsidR="00EC5678" w:rsidRPr="00C53E05" w:rsidRDefault="000F147D" w:rsidP="003936A6">
      <w:pPr>
        <w:pStyle w:val="Standard"/>
        <w:numPr>
          <w:ilvl w:val="1"/>
          <w:numId w:val="4"/>
        </w:numPr>
        <w:ind w:hanging="502"/>
        <w:jc w:val="both"/>
        <w:rPr>
          <w:lang w:val="lv-LV"/>
        </w:rPr>
      </w:pPr>
      <w:r w:rsidRPr="00C53E05">
        <w:rPr>
          <w:rFonts w:ascii="Arial" w:hAnsi="Arial" w:cs="Arial"/>
          <w:sz w:val="22"/>
          <w:szCs w:val="22"/>
          <w:u w:val="single"/>
          <w:lang w:val="lv-LV"/>
        </w:rPr>
        <w:t xml:space="preserve">Samaksas </w:t>
      </w:r>
      <w:r w:rsidR="00EC5678" w:rsidRPr="00C53E05">
        <w:rPr>
          <w:rFonts w:ascii="Arial" w:hAnsi="Arial" w:cs="Arial"/>
          <w:sz w:val="22"/>
          <w:szCs w:val="22"/>
          <w:u w:val="single"/>
          <w:lang w:val="lv-LV"/>
        </w:rPr>
        <w:t>nosacījumi</w:t>
      </w:r>
      <w:r w:rsidR="00EC5678" w:rsidRPr="00C53E05">
        <w:rPr>
          <w:rFonts w:ascii="Arial" w:hAnsi="Arial" w:cs="Arial"/>
          <w:sz w:val="22"/>
          <w:szCs w:val="22"/>
          <w:lang w:val="lv-LV"/>
        </w:rPr>
        <w:t xml:space="preserve">: 30 </w:t>
      </w:r>
      <w:r w:rsidR="00730B35" w:rsidRPr="00C53E05">
        <w:rPr>
          <w:rFonts w:ascii="Arial" w:hAnsi="Arial" w:cs="Arial"/>
          <w:sz w:val="22"/>
          <w:szCs w:val="22"/>
          <w:lang w:val="lv-LV"/>
        </w:rPr>
        <w:t xml:space="preserve">(trīsdesmit) </w:t>
      </w:r>
      <w:r w:rsidR="00EC5678" w:rsidRPr="00C53E05">
        <w:rPr>
          <w:rFonts w:ascii="Arial" w:hAnsi="Arial" w:cs="Arial"/>
          <w:sz w:val="22"/>
          <w:szCs w:val="22"/>
          <w:lang w:val="lv-LV"/>
        </w:rPr>
        <w:t>kalendār</w:t>
      </w:r>
      <w:r w:rsidR="00D9728A" w:rsidRPr="00C53E05">
        <w:rPr>
          <w:rFonts w:ascii="Arial" w:hAnsi="Arial" w:cs="Arial"/>
          <w:sz w:val="22"/>
          <w:szCs w:val="22"/>
          <w:lang w:val="lv-LV"/>
        </w:rPr>
        <w:t>a</w:t>
      </w:r>
      <w:r w:rsidR="00EC5678" w:rsidRPr="00C53E05">
        <w:rPr>
          <w:rFonts w:ascii="Arial" w:hAnsi="Arial" w:cs="Arial"/>
          <w:sz w:val="22"/>
          <w:szCs w:val="22"/>
          <w:lang w:val="lv-LV"/>
        </w:rPr>
        <w:t xml:space="preserve"> dienu laikā no preču pieņemšanas dokumentu parakstīšanas dienas</w:t>
      </w:r>
      <w:r w:rsidRPr="00C53E05">
        <w:rPr>
          <w:rFonts w:ascii="Arial" w:hAnsi="Arial" w:cs="Arial"/>
          <w:sz w:val="22"/>
          <w:szCs w:val="22"/>
          <w:lang w:val="lv-LV"/>
        </w:rPr>
        <w:t>.</w:t>
      </w:r>
    </w:p>
    <w:p w14:paraId="164496F0" w14:textId="77777777" w:rsidR="00FE013F" w:rsidRPr="00C53E05"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C53E05">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C53E05" w:rsidRDefault="00C7517A" w:rsidP="00877B72">
      <w:pPr>
        <w:jc w:val="both"/>
        <w:rPr>
          <w:rFonts w:ascii="Arial" w:hAnsi="Arial" w:cs="Arial"/>
          <w:b/>
          <w:color w:val="FF0000"/>
          <w:sz w:val="22"/>
          <w:szCs w:val="22"/>
          <w:u w:val="single"/>
          <w:lang w:val="lv-LV"/>
        </w:rPr>
      </w:pPr>
    </w:p>
    <w:p w14:paraId="0BD42767" w14:textId="4D753522" w:rsidR="000001D2" w:rsidRPr="00C53E05" w:rsidRDefault="00AD51DE" w:rsidP="001D315C">
      <w:pPr>
        <w:numPr>
          <w:ilvl w:val="0"/>
          <w:numId w:val="4"/>
        </w:numPr>
        <w:jc w:val="center"/>
        <w:rPr>
          <w:rFonts w:ascii="Arial" w:hAnsi="Arial" w:cs="Arial"/>
          <w:b/>
          <w:sz w:val="22"/>
          <w:szCs w:val="22"/>
          <w:lang w:val="lv-LV"/>
        </w:rPr>
      </w:pPr>
      <w:r w:rsidRPr="00C53E05">
        <w:rPr>
          <w:rFonts w:ascii="Arial" w:hAnsi="Arial" w:cs="Arial"/>
          <w:b/>
          <w:sz w:val="22"/>
          <w:szCs w:val="22"/>
          <w:lang w:val="lv-LV"/>
        </w:rPr>
        <w:t xml:space="preserve">PRETENDENTU IZSLĒGŠANAS NOTEIKUMI </w:t>
      </w:r>
      <w:r w:rsidR="00C70AFD" w:rsidRPr="00C53E05">
        <w:rPr>
          <w:rFonts w:ascii="Arial" w:hAnsi="Arial" w:cs="Arial"/>
          <w:b/>
          <w:sz w:val="22"/>
          <w:szCs w:val="22"/>
          <w:lang w:val="lv-LV"/>
        </w:rPr>
        <w:t>UN KVALIFIKĀCIJAS PRASĪBAS</w:t>
      </w:r>
      <w:r w:rsidRPr="00C53E05">
        <w:rPr>
          <w:rStyle w:val="FootnoteReference"/>
          <w:rFonts w:ascii="Arial" w:hAnsi="Arial" w:cs="Arial"/>
          <w:b/>
          <w:sz w:val="22"/>
          <w:szCs w:val="22"/>
          <w:lang w:val="lv-LV"/>
        </w:rPr>
        <w:footnoteReference w:id="5"/>
      </w:r>
    </w:p>
    <w:p w14:paraId="64F84C65" w14:textId="77777777" w:rsidR="00C70AFD" w:rsidRPr="00C53E05" w:rsidRDefault="00C70AFD" w:rsidP="00507A6B">
      <w:pPr>
        <w:pStyle w:val="ListParagraph"/>
        <w:numPr>
          <w:ilvl w:val="1"/>
          <w:numId w:val="4"/>
        </w:numPr>
        <w:ind w:left="360"/>
        <w:jc w:val="both"/>
        <w:rPr>
          <w:rFonts w:ascii="Arial" w:hAnsi="Arial" w:cs="Arial"/>
          <w:sz w:val="22"/>
          <w:szCs w:val="22"/>
          <w:lang w:val="lv-LV"/>
        </w:rPr>
      </w:pPr>
      <w:r w:rsidRPr="00C53E05">
        <w:rPr>
          <w:rFonts w:ascii="Arial" w:eastAsia="Calibri" w:hAnsi="Arial" w:cs="Arial"/>
          <w:b/>
          <w:sz w:val="22"/>
          <w:szCs w:val="22"/>
          <w:lang w:val="lv-LV"/>
        </w:rPr>
        <w:t xml:space="preserve">Pasūtītājs izslēdz pretendentu no turpmākās dalības sarunu procedūrā, neizskata piedāvājumu, kā arī </w:t>
      </w:r>
      <w:r w:rsidR="006847FC" w:rsidRPr="00C53E05">
        <w:rPr>
          <w:rFonts w:ascii="Arial" w:eastAsia="Calibri" w:hAnsi="Arial" w:cs="Arial"/>
          <w:b/>
          <w:sz w:val="22"/>
          <w:szCs w:val="22"/>
          <w:lang w:val="lv-LV"/>
        </w:rPr>
        <w:t>līguma slēdzējs</w:t>
      </w:r>
      <w:r w:rsidR="0058248E" w:rsidRPr="00C53E05">
        <w:rPr>
          <w:rFonts w:ascii="Arial" w:eastAsia="Calibri" w:hAnsi="Arial" w:cs="Arial"/>
          <w:b/>
          <w:sz w:val="22"/>
          <w:szCs w:val="22"/>
          <w:lang w:val="lv-LV"/>
        </w:rPr>
        <w:t xml:space="preserve"> </w:t>
      </w:r>
      <w:r w:rsidRPr="00C53E05">
        <w:rPr>
          <w:rFonts w:ascii="Arial" w:eastAsia="Calibri" w:hAnsi="Arial" w:cs="Arial"/>
          <w:b/>
          <w:sz w:val="22"/>
          <w:szCs w:val="22"/>
          <w:lang w:val="lv-LV"/>
        </w:rPr>
        <w:t>neslēdz iepirkuma līgumu ar pretendentu</w:t>
      </w:r>
      <w:r w:rsidRPr="00C53E05">
        <w:rPr>
          <w:rFonts w:ascii="Arial" w:hAnsi="Arial" w:cs="Arial"/>
          <w:b/>
          <w:sz w:val="22"/>
          <w:szCs w:val="22"/>
          <w:lang w:val="lv-LV"/>
        </w:rPr>
        <w:t>, uz kuru attiecas jebkurš no šādiem gadījumiem:</w:t>
      </w:r>
    </w:p>
    <w:p w14:paraId="24979E74" w14:textId="77777777" w:rsidR="00C70AFD" w:rsidRPr="00C53E05" w:rsidRDefault="00C70AFD" w:rsidP="00507A6B">
      <w:pPr>
        <w:ind w:left="360" w:hanging="360"/>
        <w:jc w:val="both"/>
        <w:rPr>
          <w:rFonts w:ascii="Arial" w:hAnsi="Arial" w:cs="Arial"/>
          <w:sz w:val="22"/>
          <w:szCs w:val="22"/>
          <w:lang w:val="lv-LV"/>
        </w:rPr>
      </w:pPr>
      <w:r w:rsidRPr="00C53E05">
        <w:rPr>
          <w:rFonts w:ascii="Arial" w:eastAsia="Calibri" w:hAnsi="Arial" w:cs="Arial"/>
          <w:sz w:val="22"/>
          <w:szCs w:val="22"/>
          <w:lang w:val="lv-LV"/>
        </w:rPr>
        <w:t>3.1.1.</w:t>
      </w:r>
      <w:r w:rsidRPr="00C53E05">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C53E05" w:rsidRDefault="00C70AFD" w:rsidP="00507A6B">
      <w:pPr>
        <w:ind w:left="360" w:hanging="360"/>
        <w:jc w:val="both"/>
        <w:rPr>
          <w:rFonts w:ascii="Arial" w:hAnsi="Arial" w:cs="Arial"/>
          <w:sz w:val="22"/>
          <w:szCs w:val="22"/>
          <w:lang w:val="lv-LV"/>
        </w:rPr>
      </w:pPr>
      <w:r w:rsidRPr="00C53E05">
        <w:rPr>
          <w:rFonts w:ascii="Arial" w:eastAsia="Calibri" w:hAnsi="Arial" w:cs="Arial"/>
          <w:sz w:val="22"/>
          <w:szCs w:val="22"/>
          <w:lang w:val="lv-LV"/>
        </w:rPr>
        <w:t>3.1.2.</w:t>
      </w:r>
      <w:r w:rsidRPr="00C53E05">
        <w:rPr>
          <w:rFonts w:ascii="Arial" w:hAnsi="Arial" w:cs="Arial"/>
          <w:sz w:val="22"/>
          <w:szCs w:val="22"/>
          <w:lang w:val="lv-LV"/>
        </w:rPr>
        <w:t xml:space="preserve"> ir pasludināts pretendenta maksātnespējas process, apturēta</w:t>
      </w:r>
      <w:r w:rsidR="00222871" w:rsidRPr="00C53E05">
        <w:rPr>
          <w:rFonts w:ascii="Arial" w:hAnsi="Arial" w:cs="Arial"/>
          <w:sz w:val="22"/>
          <w:szCs w:val="22"/>
          <w:lang w:val="lv-LV"/>
        </w:rPr>
        <w:t xml:space="preserve"> vai izbeigta</w:t>
      </w:r>
      <w:r w:rsidRPr="00C53E05">
        <w:rPr>
          <w:rFonts w:ascii="Arial" w:hAnsi="Arial" w:cs="Arial"/>
          <w:sz w:val="22"/>
          <w:szCs w:val="22"/>
          <w:lang w:val="lv-LV"/>
        </w:rPr>
        <w:t xml:space="preserve"> pretendenta saimnieciskā darbība</w:t>
      </w:r>
      <w:r w:rsidR="00222871" w:rsidRPr="00C53E05">
        <w:rPr>
          <w:rFonts w:ascii="Arial" w:hAnsi="Arial" w:cs="Arial"/>
          <w:sz w:val="22"/>
          <w:szCs w:val="22"/>
          <w:lang w:val="lv-LV"/>
        </w:rPr>
        <w:t xml:space="preserve">, </w:t>
      </w:r>
      <w:r w:rsidRPr="00C53E05">
        <w:rPr>
          <w:rFonts w:ascii="Arial" w:hAnsi="Arial" w:cs="Arial"/>
          <w:sz w:val="22"/>
          <w:szCs w:val="22"/>
          <w:lang w:val="lv-LV"/>
        </w:rPr>
        <w:t>vai pretendents tiek likvidēts;</w:t>
      </w:r>
    </w:p>
    <w:p w14:paraId="79AA6504" w14:textId="77777777" w:rsidR="00C70AFD" w:rsidRPr="00C53E05" w:rsidRDefault="00C70AFD" w:rsidP="00507A6B">
      <w:pPr>
        <w:ind w:left="360" w:hanging="360"/>
        <w:jc w:val="both"/>
        <w:rPr>
          <w:rFonts w:ascii="Arial" w:hAnsi="Arial" w:cs="Arial"/>
          <w:sz w:val="22"/>
          <w:szCs w:val="22"/>
          <w:lang w:val="lv-LV"/>
        </w:rPr>
      </w:pPr>
      <w:r w:rsidRPr="00C53E05">
        <w:rPr>
          <w:rFonts w:ascii="Arial" w:eastAsia="Calibri" w:hAnsi="Arial" w:cs="Arial"/>
          <w:sz w:val="22"/>
          <w:szCs w:val="22"/>
          <w:lang w:val="lv-LV"/>
        </w:rPr>
        <w:t>3.1.3.</w:t>
      </w:r>
      <w:r w:rsidRPr="00C53E05">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C53E05">
        <w:rPr>
          <w:rFonts w:ascii="Arial" w:hAnsi="Arial" w:cs="Arial"/>
          <w:sz w:val="22"/>
          <w:szCs w:val="22"/>
          <w:lang w:val="lv-LV"/>
        </w:rPr>
        <w:t>;</w:t>
      </w:r>
    </w:p>
    <w:p w14:paraId="18F23647" w14:textId="77777777" w:rsidR="00C70AFD" w:rsidRPr="00C53E05" w:rsidRDefault="00C70AFD" w:rsidP="00507A6B">
      <w:pPr>
        <w:ind w:left="360" w:hanging="360"/>
        <w:jc w:val="both"/>
        <w:rPr>
          <w:rFonts w:ascii="Arial" w:eastAsia="Calibri" w:hAnsi="Arial" w:cs="Arial"/>
          <w:sz w:val="22"/>
          <w:szCs w:val="22"/>
          <w:lang w:val="lv-LV"/>
        </w:rPr>
      </w:pPr>
      <w:r w:rsidRPr="00C53E05">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C53E05" w:rsidRDefault="00C70AFD" w:rsidP="00507A6B">
      <w:pPr>
        <w:ind w:left="360" w:hanging="360"/>
        <w:jc w:val="both"/>
        <w:rPr>
          <w:rFonts w:ascii="Arial" w:eastAsia="Calibri" w:hAnsi="Arial" w:cs="Arial"/>
          <w:sz w:val="22"/>
          <w:szCs w:val="22"/>
          <w:lang w:val="lv-LV"/>
        </w:rPr>
      </w:pPr>
      <w:r w:rsidRPr="00C53E05">
        <w:rPr>
          <w:rFonts w:ascii="Arial" w:eastAsia="Calibri" w:hAnsi="Arial" w:cs="Arial"/>
          <w:sz w:val="22"/>
          <w:szCs w:val="22"/>
          <w:lang w:val="lv-LV"/>
        </w:rPr>
        <w:lastRenderedPageBreak/>
        <w:t xml:space="preserve">3.1.5. </w:t>
      </w:r>
      <w:r w:rsidR="001D4371" w:rsidRPr="00C53E05">
        <w:rPr>
          <w:rFonts w:ascii="Arial" w:hAnsi="Arial" w:cs="Arial"/>
          <w:sz w:val="22"/>
          <w:szCs w:val="22"/>
          <w:lang w:val="lv-LV"/>
        </w:rPr>
        <w:t xml:space="preserve">ir konstatēts, ka uz pretendentu, kuram būtu piešķiramas līguma slēgšanas tiesības, </w:t>
      </w:r>
      <w:r w:rsidR="001D4371" w:rsidRPr="00C53E05">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C53E05">
        <w:rPr>
          <w:rFonts w:ascii="Arial" w:hAnsi="Arial" w:cs="Arial"/>
          <w:sz w:val="22"/>
          <w:szCs w:val="22"/>
          <w:lang w:val="lv-LV"/>
        </w:rPr>
        <w:t>kavētu līguma izpildi</w:t>
      </w:r>
      <w:r w:rsidR="001D4371" w:rsidRPr="00C53E05">
        <w:rPr>
          <w:rFonts w:ascii="Arial" w:hAnsi="Arial" w:cs="Arial"/>
          <w:sz w:val="22"/>
          <w:szCs w:val="22"/>
          <w:shd w:val="clear" w:color="auto" w:fill="FFFFFF"/>
          <w:lang w:val="lv-LV"/>
        </w:rPr>
        <w:t>;</w:t>
      </w:r>
    </w:p>
    <w:p w14:paraId="1DB99065" w14:textId="77777777" w:rsidR="00C70AFD" w:rsidRPr="00C53E05" w:rsidRDefault="001D4371" w:rsidP="00507A6B">
      <w:pPr>
        <w:ind w:left="360" w:hanging="360"/>
        <w:jc w:val="both"/>
        <w:rPr>
          <w:rFonts w:ascii="Arial" w:hAnsi="Arial" w:cs="Arial"/>
          <w:sz w:val="22"/>
          <w:szCs w:val="22"/>
          <w:lang w:val="lv-LV"/>
        </w:rPr>
      </w:pPr>
      <w:r w:rsidRPr="00C53E05">
        <w:rPr>
          <w:rFonts w:ascii="Arial" w:eastAsia="Calibri" w:hAnsi="Arial" w:cs="Arial"/>
          <w:sz w:val="22"/>
          <w:szCs w:val="22"/>
          <w:lang w:val="lv-LV"/>
        </w:rPr>
        <w:t xml:space="preserve">3.1.6. </w:t>
      </w:r>
      <w:r w:rsidR="00C70AFD" w:rsidRPr="00C53E05">
        <w:rPr>
          <w:rFonts w:ascii="Arial" w:eastAsia="Calibri" w:hAnsi="Arial" w:cs="Arial"/>
          <w:sz w:val="22"/>
          <w:szCs w:val="22"/>
          <w:lang w:val="lv-LV"/>
        </w:rPr>
        <w:t>uz pretendenta norādīto personu  ir attiecināmi 3.1.</w:t>
      </w:r>
      <w:r w:rsidR="0058248E" w:rsidRPr="00C53E05">
        <w:rPr>
          <w:rFonts w:ascii="Arial" w:eastAsia="Calibri" w:hAnsi="Arial" w:cs="Arial"/>
          <w:sz w:val="22"/>
          <w:szCs w:val="22"/>
          <w:lang w:val="lv-LV"/>
        </w:rPr>
        <w:t>1</w:t>
      </w:r>
      <w:r w:rsidR="00C70AFD" w:rsidRPr="00C53E05">
        <w:rPr>
          <w:rFonts w:ascii="Arial" w:eastAsia="Calibri" w:hAnsi="Arial" w:cs="Arial"/>
          <w:sz w:val="22"/>
          <w:szCs w:val="22"/>
          <w:lang w:val="lv-LV"/>
        </w:rPr>
        <w:t xml:space="preserve"> - 3.</w:t>
      </w:r>
      <w:r w:rsidR="0058248E" w:rsidRPr="00C53E05">
        <w:rPr>
          <w:rFonts w:ascii="Arial" w:eastAsia="Calibri" w:hAnsi="Arial" w:cs="Arial"/>
          <w:sz w:val="22"/>
          <w:szCs w:val="22"/>
          <w:lang w:val="lv-LV"/>
        </w:rPr>
        <w:t>1.</w:t>
      </w:r>
      <w:r w:rsidRPr="00C53E05">
        <w:rPr>
          <w:rFonts w:ascii="Arial" w:eastAsia="Calibri" w:hAnsi="Arial" w:cs="Arial"/>
          <w:sz w:val="22"/>
          <w:szCs w:val="22"/>
          <w:lang w:val="lv-LV"/>
        </w:rPr>
        <w:t>5</w:t>
      </w:r>
      <w:r w:rsidR="00C70AFD" w:rsidRPr="00C53E05">
        <w:rPr>
          <w:rFonts w:ascii="Arial" w:eastAsia="Calibri" w:hAnsi="Arial" w:cs="Arial"/>
          <w:sz w:val="22"/>
          <w:szCs w:val="22"/>
          <w:lang w:val="lv-LV"/>
        </w:rPr>
        <w:t>.punktos minētie nosacījumi.</w:t>
      </w:r>
    </w:p>
    <w:p w14:paraId="72E5239E" w14:textId="77777777" w:rsidR="00C70AFD" w:rsidRPr="00C53E05" w:rsidRDefault="00C70AFD" w:rsidP="00395929">
      <w:pPr>
        <w:ind w:left="426" w:hanging="426"/>
        <w:jc w:val="both"/>
        <w:rPr>
          <w:rFonts w:ascii="Arial" w:hAnsi="Arial" w:cs="Arial"/>
          <w:lang w:val="lv-LV"/>
        </w:rPr>
      </w:pPr>
    </w:p>
    <w:p w14:paraId="5B9455B0" w14:textId="77777777" w:rsidR="00AD51DE" w:rsidRPr="00C53E05" w:rsidRDefault="00AD51DE" w:rsidP="00317D8E">
      <w:pPr>
        <w:pStyle w:val="ListParagraph"/>
        <w:numPr>
          <w:ilvl w:val="1"/>
          <w:numId w:val="4"/>
        </w:numPr>
        <w:ind w:left="284" w:hanging="284"/>
        <w:rPr>
          <w:rFonts w:ascii="Arial" w:hAnsi="Arial" w:cs="Arial"/>
          <w:b/>
          <w:sz w:val="22"/>
          <w:szCs w:val="22"/>
          <w:lang w:val="lv-LV"/>
        </w:rPr>
      </w:pPr>
      <w:r w:rsidRPr="00C53E05">
        <w:rPr>
          <w:rFonts w:ascii="Arial" w:hAnsi="Arial" w:cs="Arial"/>
          <w:b/>
          <w:sz w:val="22"/>
          <w:szCs w:val="22"/>
          <w:lang w:val="lv-LV"/>
        </w:rPr>
        <w:t>Kvalifikācijas prasības:</w:t>
      </w:r>
    </w:p>
    <w:p w14:paraId="64A8335A" w14:textId="77777777" w:rsidR="00B806D3" w:rsidRPr="00C53E05" w:rsidRDefault="00AD51DE" w:rsidP="00317D8E">
      <w:pPr>
        <w:pStyle w:val="ListParagraph"/>
        <w:numPr>
          <w:ilvl w:val="2"/>
          <w:numId w:val="4"/>
        </w:numPr>
        <w:ind w:left="284" w:hanging="284"/>
        <w:jc w:val="both"/>
        <w:rPr>
          <w:rFonts w:ascii="Arial" w:hAnsi="Arial" w:cs="Arial"/>
          <w:sz w:val="22"/>
          <w:szCs w:val="22"/>
          <w:lang w:val="lv-LV"/>
        </w:rPr>
      </w:pPr>
      <w:r w:rsidRPr="00C53E05">
        <w:rPr>
          <w:rFonts w:ascii="Arial" w:hAnsi="Arial" w:cs="Arial"/>
          <w:sz w:val="22"/>
          <w:szCs w:val="22"/>
          <w:lang w:val="lv-LV"/>
        </w:rPr>
        <w:t>pretendents ir reģistrēts, licencēts vai sertificēts atbilstoši attiecīgās valsts normatīvo aktu prasībām</w:t>
      </w:r>
      <w:r w:rsidR="00B806D3" w:rsidRPr="00C53E05">
        <w:rPr>
          <w:rFonts w:ascii="Arial" w:hAnsi="Arial" w:cs="Arial"/>
          <w:sz w:val="22"/>
          <w:szCs w:val="22"/>
          <w:lang w:val="lv-LV"/>
        </w:rPr>
        <w:t>;</w:t>
      </w:r>
    </w:p>
    <w:p w14:paraId="23C6EB8C" w14:textId="77777777" w:rsidR="00AD51DE" w:rsidRPr="00C53E05" w:rsidRDefault="00317D8E" w:rsidP="00317D8E">
      <w:pPr>
        <w:pStyle w:val="ListParagraph"/>
        <w:numPr>
          <w:ilvl w:val="2"/>
          <w:numId w:val="4"/>
        </w:numPr>
        <w:ind w:left="284" w:hanging="284"/>
        <w:jc w:val="both"/>
        <w:rPr>
          <w:rFonts w:ascii="Arial" w:hAnsi="Arial" w:cs="Arial"/>
          <w:sz w:val="22"/>
          <w:szCs w:val="22"/>
          <w:lang w:val="lv-LV"/>
        </w:rPr>
      </w:pPr>
      <w:r w:rsidRPr="00C53E05">
        <w:rPr>
          <w:rFonts w:ascii="Arial" w:hAnsi="Arial" w:cs="Arial"/>
          <w:sz w:val="22"/>
          <w:szCs w:val="22"/>
          <w:lang w:val="lv-LV"/>
        </w:rPr>
        <w:t>pretendents piedāvā piegādāt nolikuma (tai skaitā, Tehniskās specifikācijas) prasībām atbilstošu preci</w:t>
      </w:r>
      <w:r w:rsidR="006B48CA" w:rsidRPr="00C53E05">
        <w:rPr>
          <w:rFonts w:ascii="Arial" w:hAnsi="Arial" w:cs="Arial"/>
          <w:bCs/>
          <w:sz w:val="22"/>
          <w:szCs w:val="22"/>
          <w:lang w:val="lv-LV"/>
        </w:rPr>
        <w:t>;</w:t>
      </w:r>
    </w:p>
    <w:p w14:paraId="52CC2D31" w14:textId="282DDBE6" w:rsidR="00317D8E" w:rsidRPr="00C53E05" w:rsidRDefault="00317D8E" w:rsidP="00317D8E">
      <w:pPr>
        <w:pStyle w:val="ListParagraph"/>
        <w:numPr>
          <w:ilvl w:val="2"/>
          <w:numId w:val="4"/>
        </w:numPr>
        <w:ind w:left="284" w:hanging="284"/>
        <w:jc w:val="both"/>
        <w:rPr>
          <w:rFonts w:ascii="Arial" w:hAnsi="Arial" w:cs="Arial"/>
          <w:sz w:val="22"/>
          <w:szCs w:val="22"/>
          <w:lang w:val="lv-LV"/>
        </w:rPr>
      </w:pPr>
      <w:r w:rsidRPr="00C53E05">
        <w:rPr>
          <w:rFonts w:ascii="Arial" w:hAnsi="Arial" w:cs="Arial"/>
          <w:sz w:val="22"/>
          <w:szCs w:val="22"/>
          <w:lang w:val="lv-LV"/>
        </w:rPr>
        <w:t xml:space="preserve">pretendents pēdējo trīs darbības gadu laikā ir sekmīgi veicis sarunu procedūras priekšmetam </w:t>
      </w:r>
      <w:r w:rsidR="00FE013F" w:rsidRPr="00C53E05">
        <w:rPr>
          <w:rFonts w:ascii="Arial" w:hAnsi="Arial" w:cs="Arial"/>
          <w:sz w:val="22"/>
          <w:szCs w:val="22"/>
          <w:lang w:val="lv-LV"/>
        </w:rPr>
        <w:t>līdzvērtīgas</w:t>
      </w:r>
      <w:r w:rsidR="00751E00" w:rsidRPr="00C53E05">
        <w:rPr>
          <w:rFonts w:ascii="Arial" w:hAnsi="Arial" w:cs="Arial"/>
          <w:sz w:val="22"/>
          <w:szCs w:val="22"/>
          <w:lang w:val="lv-LV"/>
        </w:rPr>
        <w:t xml:space="preserve"> </w:t>
      </w:r>
      <w:r w:rsidRPr="00C53E05">
        <w:rPr>
          <w:rFonts w:ascii="Arial" w:hAnsi="Arial" w:cs="Arial"/>
          <w:sz w:val="22"/>
          <w:szCs w:val="22"/>
          <w:lang w:val="lv-LV"/>
        </w:rPr>
        <w:t>preces piegādi</w:t>
      </w:r>
      <w:r w:rsidR="00FE013F" w:rsidRPr="00C53E05">
        <w:rPr>
          <w:rFonts w:ascii="Arial" w:hAnsi="Arial" w:cs="Arial"/>
          <w:sz w:val="22"/>
          <w:szCs w:val="22"/>
          <w:lang w:val="lv-LV"/>
        </w:rPr>
        <w:t xml:space="preserve"> vismaz piedāvātās līgumcenas apmērā</w:t>
      </w:r>
      <w:r w:rsidRPr="00C53E05">
        <w:rPr>
          <w:rFonts w:ascii="Arial" w:hAnsi="Arial" w:cs="Arial"/>
          <w:sz w:val="22"/>
          <w:szCs w:val="22"/>
          <w:lang w:val="lv-LV"/>
        </w:rPr>
        <w:t>. Par līdzīgām precēm tiks uzskatīta</w:t>
      </w:r>
      <w:r w:rsidR="00751E00" w:rsidRPr="00C53E05">
        <w:rPr>
          <w:rFonts w:ascii="Arial" w:hAnsi="Arial" w:cs="Arial"/>
          <w:sz w:val="22"/>
          <w:szCs w:val="22"/>
          <w:lang w:val="lv-LV"/>
        </w:rPr>
        <w:t xml:space="preserve"> </w:t>
      </w:r>
      <w:r w:rsidR="0022025C" w:rsidRPr="00C53E05">
        <w:rPr>
          <w:rFonts w:ascii="Arial" w:hAnsi="Arial" w:cs="Arial"/>
          <w:sz w:val="22"/>
          <w:szCs w:val="22"/>
          <w:lang w:val="lv-LV"/>
        </w:rPr>
        <w:t>krāsošanas produkcija</w:t>
      </w:r>
      <w:r w:rsidRPr="00C53E05">
        <w:rPr>
          <w:rFonts w:ascii="Arial" w:hAnsi="Arial" w:cs="Arial"/>
          <w:sz w:val="22"/>
          <w:szCs w:val="22"/>
          <w:lang w:val="lv-LV"/>
        </w:rPr>
        <w:t>;</w:t>
      </w:r>
    </w:p>
    <w:p w14:paraId="7DEE9C8B" w14:textId="6435B88C" w:rsidR="00317D8E" w:rsidRPr="00C53E05" w:rsidRDefault="00317D8E" w:rsidP="00317D8E">
      <w:pPr>
        <w:pStyle w:val="ListParagraph"/>
        <w:numPr>
          <w:ilvl w:val="2"/>
          <w:numId w:val="4"/>
        </w:numPr>
        <w:ind w:left="284" w:hanging="284"/>
        <w:jc w:val="both"/>
        <w:rPr>
          <w:rFonts w:ascii="Arial" w:hAnsi="Arial" w:cs="Arial"/>
          <w:bCs/>
          <w:sz w:val="22"/>
          <w:szCs w:val="22"/>
          <w:u w:val="single"/>
          <w:lang w:val="lv-LV"/>
        </w:rPr>
      </w:pPr>
      <w:r w:rsidRPr="00C53E05">
        <w:rPr>
          <w:rFonts w:ascii="Arial" w:hAnsi="Arial" w:cs="Arial"/>
          <w:sz w:val="22"/>
          <w:szCs w:val="22"/>
          <w:u w:val="single"/>
          <w:lang w:val="lv-LV"/>
        </w:rPr>
        <w:t>p</w:t>
      </w:r>
      <w:r w:rsidRPr="00C53E05">
        <w:rPr>
          <w:rFonts w:ascii="Arial" w:hAnsi="Arial" w:cs="Arial"/>
          <w:bCs/>
          <w:sz w:val="22"/>
          <w:szCs w:val="22"/>
          <w:u w:val="single"/>
          <w:lang w:val="lv-LV"/>
        </w:rPr>
        <w:t xml:space="preserve">retendenta </w:t>
      </w:r>
      <w:r w:rsidR="00FE013F" w:rsidRPr="00C53E05">
        <w:rPr>
          <w:rFonts w:ascii="Arial" w:hAnsi="Arial" w:cs="Arial"/>
          <w:bCs/>
          <w:sz w:val="22"/>
          <w:szCs w:val="22"/>
          <w:u w:val="single"/>
          <w:lang w:val="lv-LV"/>
        </w:rPr>
        <w:t xml:space="preserve">kopējais </w:t>
      </w:r>
      <w:r w:rsidRPr="00C53E05">
        <w:rPr>
          <w:rFonts w:ascii="Arial" w:hAnsi="Arial" w:cs="Arial"/>
          <w:bCs/>
          <w:sz w:val="22"/>
          <w:szCs w:val="22"/>
          <w:u w:val="single"/>
          <w:lang w:val="lv-LV"/>
        </w:rPr>
        <w:t>finanšu apgrozījums</w:t>
      </w:r>
      <w:r w:rsidRPr="00C53E05">
        <w:rPr>
          <w:rFonts w:ascii="Arial" w:hAnsi="Arial" w:cs="Arial"/>
          <w:bCs/>
          <w:sz w:val="22"/>
          <w:szCs w:val="22"/>
          <w:lang w:val="lv-LV"/>
        </w:rPr>
        <w:t xml:space="preserve"> pēdējos </w:t>
      </w:r>
      <w:r w:rsidRPr="00C53E05">
        <w:rPr>
          <w:rFonts w:ascii="Arial" w:hAnsi="Arial" w:cs="Arial"/>
          <w:sz w:val="22"/>
          <w:szCs w:val="22"/>
          <w:lang w:val="lv-LV" w:eastAsia="lv-LV"/>
        </w:rPr>
        <w:t xml:space="preserve">trīs finanšu atskaites gados </w:t>
      </w:r>
      <w:r w:rsidRPr="00C53E05">
        <w:rPr>
          <w:rFonts w:ascii="Arial" w:hAnsi="Arial" w:cs="Arial"/>
          <w:sz w:val="22"/>
          <w:szCs w:val="22"/>
          <w:lang w:val="lv-LV"/>
        </w:rPr>
        <w:t>no ikgadējā V</w:t>
      </w:r>
      <w:r w:rsidR="008547B6" w:rsidRPr="00C53E05">
        <w:rPr>
          <w:rFonts w:ascii="Arial" w:hAnsi="Arial" w:cs="Arial"/>
          <w:sz w:val="22"/>
          <w:szCs w:val="22"/>
          <w:lang w:val="lv-LV"/>
        </w:rPr>
        <w:t xml:space="preserve">ID </w:t>
      </w:r>
      <w:r w:rsidRPr="00C53E05">
        <w:rPr>
          <w:rFonts w:ascii="Arial" w:hAnsi="Arial" w:cs="Arial"/>
          <w:sz w:val="22"/>
          <w:szCs w:val="22"/>
          <w:lang w:val="lv-LV"/>
        </w:rPr>
        <w:t>iesniegtā peļņas vai zaudējumu pārskata vai atbilstoši saimnieciskās darbības periodam, ja pretendents darbojas īsāku laika periodu nekā</w:t>
      </w:r>
      <w:r w:rsidR="00751E00" w:rsidRPr="00C53E05">
        <w:rPr>
          <w:rFonts w:ascii="Arial" w:hAnsi="Arial" w:cs="Arial"/>
          <w:sz w:val="22"/>
          <w:szCs w:val="22"/>
          <w:lang w:val="lv-LV"/>
        </w:rPr>
        <w:t xml:space="preserve"> </w:t>
      </w:r>
      <w:r w:rsidRPr="00C53E05">
        <w:rPr>
          <w:rFonts w:ascii="Arial" w:hAnsi="Arial" w:cs="Arial"/>
          <w:sz w:val="22"/>
          <w:szCs w:val="22"/>
          <w:lang w:val="lv-LV"/>
        </w:rPr>
        <w:t>trīs</w:t>
      </w:r>
      <w:r w:rsidR="00751E00" w:rsidRPr="00C53E05">
        <w:rPr>
          <w:rFonts w:ascii="Arial" w:hAnsi="Arial" w:cs="Arial"/>
          <w:sz w:val="22"/>
          <w:szCs w:val="22"/>
          <w:lang w:val="lv-LV"/>
        </w:rPr>
        <w:t xml:space="preserve"> </w:t>
      </w:r>
      <w:r w:rsidRPr="00C53E05">
        <w:rPr>
          <w:rFonts w:ascii="Arial" w:hAnsi="Arial" w:cs="Arial"/>
          <w:sz w:val="22"/>
          <w:szCs w:val="22"/>
          <w:lang w:val="lv-LV"/>
        </w:rPr>
        <w:t>gadi (</w:t>
      </w:r>
      <w:r w:rsidRPr="00C53E05">
        <w:rPr>
          <w:rFonts w:ascii="Arial" w:hAnsi="Arial" w:cs="Arial"/>
          <w:i/>
          <w:sz w:val="22"/>
          <w:szCs w:val="22"/>
          <w:lang w:val="lv-LV"/>
        </w:rPr>
        <w:t>ārvalsts pretendentam</w:t>
      </w:r>
      <w:r w:rsidRPr="00C53E05">
        <w:rPr>
          <w:rFonts w:ascii="Arial" w:hAnsi="Arial" w:cs="Arial"/>
          <w:sz w:val="22"/>
          <w:szCs w:val="22"/>
          <w:lang w:val="lv-LV"/>
        </w:rPr>
        <w:t xml:space="preserve"> – no atbilstoši tā valsts praksei pārbaudīta un apstiprināta gada finanšu pārskata)</w:t>
      </w:r>
      <w:r w:rsidRPr="00C53E05">
        <w:rPr>
          <w:rFonts w:ascii="Arial" w:hAnsi="Arial" w:cs="Arial"/>
          <w:bCs/>
          <w:sz w:val="22"/>
          <w:szCs w:val="22"/>
          <w:lang w:val="lv-LV"/>
        </w:rPr>
        <w:t xml:space="preserve"> </w:t>
      </w:r>
      <w:r w:rsidRPr="00C53E05">
        <w:rPr>
          <w:rFonts w:ascii="Arial" w:hAnsi="Arial" w:cs="Arial"/>
          <w:bCs/>
          <w:sz w:val="22"/>
          <w:szCs w:val="22"/>
          <w:u w:val="single"/>
          <w:lang w:val="lv-LV"/>
        </w:rPr>
        <w:t xml:space="preserve">ir divas reizes lielāks par pretendenta piedāvājumā piedāvāto </w:t>
      </w:r>
      <w:r w:rsidRPr="00C53E05">
        <w:rPr>
          <w:rFonts w:ascii="Arial" w:hAnsi="Arial" w:cs="Arial"/>
          <w:bCs/>
          <w:sz w:val="22"/>
          <w:szCs w:val="22"/>
          <w:lang w:val="lv-LV"/>
        </w:rPr>
        <w:t>līgumcenu;</w:t>
      </w:r>
    </w:p>
    <w:p w14:paraId="45F88857" w14:textId="367F1F5C" w:rsidR="00317D8E" w:rsidRPr="00C53E05" w:rsidRDefault="00317D8E" w:rsidP="0064780C">
      <w:pPr>
        <w:pStyle w:val="ListParagraph"/>
        <w:numPr>
          <w:ilvl w:val="2"/>
          <w:numId w:val="4"/>
        </w:numPr>
        <w:ind w:left="284" w:hanging="284"/>
        <w:jc w:val="both"/>
        <w:rPr>
          <w:rFonts w:ascii="Arial" w:hAnsi="Arial" w:cs="Arial"/>
          <w:sz w:val="22"/>
          <w:szCs w:val="22"/>
          <w:lang w:val="lv-LV"/>
        </w:rPr>
      </w:pPr>
      <w:r w:rsidRPr="00C53E05">
        <w:rPr>
          <w:rFonts w:ascii="Arial" w:hAnsi="Arial" w:cs="Arial"/>
          <w:sz w:val="22"/>
          <w:szCs w:val="22"/>
          <w:lang w:val="lv-LV"/>
        </w:rPr>
        <w:t xml:space="preserve">pasūtītājam ir tiesības noraidīt pretendenta piedāvājumu, ja pretendentam uz piedāvājumu atvēršanas dienu ir neizpildītas saistības pret </w:t>
      </w:r>
      <w:r w:rsidR="00B51D1D" w:rsidRPr="00C53E05">
        <w:rPr>
          <w:rFonts w:ascii="Arial" w:hAnsi="Arial" w:cs="Arial"/>
          <w:sz w:val="22"/>
          <w:szCs w:val="22"/>
          <w:lang w:val="lv-LV"/>
        </w:rPr>
        <w:t>pasūtītāju</w:t>
      </w:r>
      <w:r w:rsidRPr="00C53E05">
        <w:rPr>
          <w:rFonts w:ascii="Arial" w:hAnsi="Arial" w:cs="Arial"/>
          <w:sz w:val="22"/>
          <w:szCs w:val="22"/>
          <w:lang w:val="lv-LV"/>
        </w:rPr>
        <w:t xml:space="preserve">, kas izriet no </w:t>
      </w:r>
      <w:r w:rsidR="00B51D1D" w:rsidRPr="00C53E05">
        <w:rPr>
          <w:rFonts w:ascii="Arial" w:hAnsi="Arial" w:cs="Arial"/>
          <w:sz w:val="22"/>
          <w:szCs w:val="22"/>
          <w:lang w:val="lv-LV"/>
        </w:rPr>
        <w:t xml:space="preserve">pasūtītāja </w:t>
      </w:r>
      <w:r w:rsidRPr="00C53E05">
        <w:rPr>
          <w:rFonts w:ascii="Arial" w:hAnsi="Arial" w:cs="Arial"/>
          <w:sz w:val="22"/>
          <w:szCs w:val="22"/>
          <w:lang w:val="lv-LV"/>
        </w:rPr>
        <w:t xml:space="preserve">un pretendenta iepriekš noslēgta preces/pakalpojumu piegādes līguma, ja </w:t>
      </w:r>
      <w:r w:rsidR="00B51D1D" w:rsidRPr="00C53E05">
        <w:rPr>
          <w:rFonts w:ascii="Arial" w:hAnsi="Arial" w:cs="Arial"/>
          <w:sz w:val="22"/>
          <w:szCs w:val="22"/>
          <w:lang w:val="lv-LV"/>
        </w:rPr>
        <w:t xml:space="preserve">pasūtītājs </w:t>
      </w:r>
      <w:r w:rsidRPr="00C53E05">
        <w:rPr>
          <w:rFonts w:ascii="Arial" w:hAnsi="Arial" w:cs="Arial"/>
          <w:sz w:val="22"/>
          <w:szCs w:val="22"/>
          <w:lang w:val="lv-LV"/>
        </w:rPr>
        <w:t>un pretendents nav rakstiski vienojušies par saistību izpildes termiņa pagarināšanu</w:t>
      </w:r>
      <w:r w:rsidR="0064780C" w:rsidRPr="00C53E05">
        <w:rPr>
          <w:rFonts w:ascii="Arial" w:hAnsi="Arial" w:cs="Arial"/>
          <w:sz w:val="22"/>
          <w:szCs w:val="22"/>
          <w:lang w:val="lv-LV"/>
        </w:rPr>
        <w:t>, kā arī gadījumā, ja līgums no pasūtītāja puses vienpusēji izbeigts otras puses (pretendenta) saistību neizpildes vai citu pārkāpumu dēļ.</w:t>
      </w:r>
    </w:p>
    <w:p w14:paraId="6A935795" w14:textId="77777777" w:rsidR="000001D2" w:rsidRPr="00C53E05" w:rsidRDefault="000001D2" w:rsidP="00395929">
      <w:pPr>
        <w:ind w:left="426" w:hanging="426"/>
        <w:jc w:val="both"/>
        <w:rPr>
          <w:rFonts w:ascii="Arial" w:hAnsi="Arial" w:cs="Arial"/>
          <w:sz w:val="22"/>
          <w:szCs w:val="22"/>
          <w:lang w:val="lv-LV"/>
        </w:rPr>
      </w:pPr>
    </w:p>
    <w:p w14:paraId="3193D123" w14:textId="77777777" w:rsidR="00AD51DE" w:rsidRPr="00C53E05" w:rsidRDefault="00AD51DE" w:rsidP="00254C64">
      <w:pPr>
        <w:numPr>
          <w:ilvl w:val="0"/>
          <w:numId w:val="4"/>
        </w:numPr>
        <w:jc w:val="center"/>
        <w:rPr>
          <w:rFonts w:ascii="Arial" w:hAnsi="Arial" w:cs="Arial"/>
          <w:b/>
          <w:sz w:val="22"/>
          <w:szCs w:val="22"/>
          <w:lang w:val="lv-LV"/>
        </w:rPr>
      </w:pPr>
      <w:r w:rsidRPr="00C53E05">
        <w:rPr>
          <w:rFonts w:ascii="Arial" w:hAnsi="Arial" w:cs="Arial"/>
          <w:b/>
          <w:sz w:val="22"/>
          <w:szCs w:val="22"/>
          <w:lang w:val="lv-LV"/>
        </w:rPr>
        <w:t>PRETENDENTU PIEDĀVĀJUMU IZVĒRTĒŠANA</w:t>
      </w:r>
    </w:p>
    <w:p w14:paraId="17C2C975" w14:textId="3573EF59" w:rsidR="00253FB1" w:rsidRPr="00C53E05" w:rsidRDefault="00AD51DE" w:rsidP="0022025C">
      <w:pPr>
        <w:pStyle w:val="ListParagraph"/>
        <w:numPr>
          <w:ilvl w:val="1"/>
          <w:numId w:val="4"/>
        </w:numPr>
        <w:ind w:left="426" w:hanging="426"/>
        <w:jc w:val="both"/>
        <w:rPr>
          <w:rFonts w:ascii="Arial" w:hAnsi="Arial" w:cs="Arial"/>
          <w:sz w:val="22"/>
          <w:szCs w:val="22"/>
          <w:lang w:val="lv-LV"/>
        </w:rPr>
      </w:pPr>
      <w:r w:rsidRPr="00C53E05">
        <w:rPr>
          <w:rFonts w:ascii="Arial" w:hAnsi="Arial" w:cs="Arial"/>
          <w:b/>
          <w:sz w:val="22"/>
          <w:szCs w:val="22"/>
          <w:lang w:val="lv-LV"/>
        </w:rPr>
        <w:t xml:space="preserve">Piedāvājumu izvēles kritērijs: </w:t>
      </w:r>
      <w:r w:rsidR="00253FB1" w:rsidRPr="00C53E05">
        <w:rPr>
          <w:rFonts w:ascii="Arial" w:hAnsi="Arial" w:cs="Arial"/>
          <w:sz w:val="22"/>
          <w:szCs w:val="22"/>
          <w:lang w:val="lv-LV"/>
        </w:rPr>
        <w:t xml:space="preserve">sarunu procedūras nolikuma prasībām atbilstošs piedāvājums ar </w:t>
      </w:r>
      <w:r w:rsidR="00253FB1" w:rsidRPr="00C53E05">
        <w:rPr>
          <w:rFonts w:ascii="Arial" w:hAnsi="Arial" w:cs="Arial"/>
          <w:sz w:val="22"/>
          <w:szCs w:val="22"/>
          <w:u w:val="single"/>
          <w:lang w:val="lv-LV"/>
        </w:rPr>
        <w:t xml:space="preserve">viszemāko sarunu procedūras </w:t>
      </w:r>
      <w:r w:rsidR="00672A48" w:rsidRPr="00C53E05">
        <w:rPr>
          <w:rFonts w:ascii="Arial" w:hAnsi="Arial" w:cs="Arial"/>
          <w:sz w:val="22"/>
          <w:szCs w:val="22"/>
          <w:u w:val="single"/>
          <w:lang w:val="lv-LV"/>
        </w:rPr>
        <w:t>priekšmeta</w:t>
      </w:r>
      <w:r w:rsidR="00253FB1" w:rsidRPr="00C53E05">
        <w:rPr>
          <w:rFonts w:ascii="Arial" w:hAnsi="Arial" w:cs="Arial"/>
          <w:sz w:val="22"/>
          <w:szCs w:val="22"/>
          <w:u w:val="single"/>
          <w:lang w:val="lv-LV"/>
        </w:rPr>
        <w:t xml:space="preserve"> vienas vienības cenu</w:t>
      </w:r>
      <w:r w:rsidR="00253FB1" w:rsidRPr="00C53E05">
        <w:rPr>
          <w:rFonts w:ascii="Arial" w:hAnsi="Arial" w:cs="Arial"/>
          <w:sz w:val="22"/>
          <w:szCs w:val="22"/>
          <w:lang w:val="lv-LV"/>
        </w:rPr>
        <w:t>.</w:t>
      </w:r>
    </w:p>
    <w:p w14:paraId="6EF80E8B" w14:textId="77777777" w:rsidR="00AD51DE" w:rsidRPr="00C53E05" w:rsidRDefault="00AD51DE" w:rsidP="00254C64">
      <w:pPr>
        <w:pStyle w:val="ListParagraph"/>
        <w:numPr>
          <w:ilvl w:val="1"/>
          <w:numId w:val="4"/>
        </w:numPr>
        <w:ind w:left="426" w:hanging="426"/>
        <w:rPr>
          <w:rFonts w:ascii="Arial" w:hAnsi="Arial" w:cs="Arial"/>
          <w:b/>
          <w:sz w:val="22"/>
          <w:szCs w:val="22"/>
          <w:lang w:val="lv-LV"/>
        </w:rPr>
      </w:pPr>
      <w:r w:rsidRPr="00C53E05">
        <w:rPr>
          <w:rFonts w:ascii="Arial" w:hAnsi="Arial" w:cs="Arial"/>
          <w:b/>
          <w:sz w:val="22"/>
          <w:szCs w:val="22"/>
          <w:lang w:val="lv-LV"/>
        </w:rPr>
        <w:t>Piedāvājumu vērtēšanas kārtība:</w:t>
      </w:r>
    </w:p>
    <w:p w14:paraId="3D52DC63" w14:textId="0330BC70" w:rsidR="000001D2" w:rsidRPr="00C53E05" w:rsidRDefault="00D56AF9" w:rsidP="00254C64">
      <w:pPr>
        <w:pStyle w:val="ListParagraph"/>
        <w:numPr>
          <w:ilvl w:val="2"/>
          <w:numId w:val="4"/>
        </w:numPr>
        <w:ind w:left="426" w:hanging="426"/>
        <w:jc w:val="both"/>
        <w:rPr>
          <w:rFonts w:ascii="Arial" w:hAnsi="Arial" w:cs="Arial"/>
          <w:sz w:val="22"/>
          <w:szCs w:val="22"/>
          <w:lang w:val="lv-LV"/>
        </w:rPr>
      </w:pPr>
      <w:r w:rsidRPr="00C53E05">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C53E05">
        <w:rPr>
          <w:rFonts w:ascii="Arial" w:hAnsi="Arial" w:cs="Arial"/>
          <w:sz w:val="22"/>
          <w:szCs w:val="22"/>
          <w:lang w:val="lv-LV"/>
        </w:rPr>
        <w:t>omisija, izvērtējot piedāvājumus, pārbauda</w:t>
      </w:r>
      <w:r w:rsidR="001D4371" w:rsidRPr="00C53E05">
        <w:rPr>
          <w:rStyle w:val="FootnoteReference"/>
          <w:rFonts w:ascii="Arial" w:hAnsi="Arial" w:cs="Arial"/>
          <w:sz w:val="22"/>
          <w:szCs w:val="22"/>
          <w:lang w:val="lv-LV"/>
        </w:rPr>
        <w:footnoteReference w:id="6"/>
      </w:r>
      <w:r w:rsidR="000001D2" w:rsidRPr="00C53E05">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sidRPr="00C53E05">
        <w:rPr>
          <w:rFonts w:ascii="Arial" w:hAnsi="Arial" w:cs="Arial"/>
          <w:sz w:val="22"/>
          <w:szCs w:val="22"/>
          <w:lang w:val="lv-LV"/>
        </w:rPr>
        <w:t>.</w:t>
      </w:r>
    </w:p>
    <w:p w14:paraId="2EDD9F67" w14:textId="146EEE60" w:rsidR="000001D2" w:rsidRPr="00C53E05" w:rsidRDefault="000001D2" w:rsidP="00DF74EA">
      <w:pPr>
        <w:pStyle w:val="ListParagraph"/>
        <w:ind w:left="426"/>
        <w:jc w:val="both"/>
        <w:rPr>
          <w:rFonts w:ascii="Arial" w:hAnsi="Arial" w:cs="Arial"/>
          <w:sz w:val="22"/>
          <w:szCs w:val="22"/>
          <w:lang w:val="lv-LV"/>
        </w:rPr>
      </w:pPr>
      <w:r w:rsidRPr="00C53E05">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sidRPr="00C53E05">
        <w:rPr>
          <w:rFonts w:ascii="Arial" w:hAnsi="Arial" w:cs="Arial"/>
          <w:sz w:val="22"/>
          <w:szCs w:val="22"/>
          <w:lang w:val="lv-LV"/>
        </w:rPr>
        <w:t>.</w:t>
      </w:r>
    </w:p>
    <w:p w14:paraId="0738F94E" w14:textId="0B5D31A3" w:rsidR="00DF74EA" w:rsidRPr="00C53E05" w:rsidRDefault="000001D2" w:rsidP="00DF74EA">
      <w:pPr>
        <w:pStyle w:val="ListParagraph"/>
        <w:ind w:left="426"/>
        <w:jc w:val="both"/>
        <w:rPr>
          <w:rFonts w:ascii="Arial" w:hAnsi="Arial" w:cs="Arial"/>
          <w:sz w:val="22"/>
          <w:szCs w:val="22"/>
          <w:lang w:val="lv-LV"/>
        </w:rPr>
      </w:pPr>
      <w:r w:rsidRPr="00C53E05">
        <w:rPr>
          <w:rFonts w:ascii="Arial" w:hAnsi="Arial" w:cs="Arial"/>
          <w:sz w:val="22"/>
          <w:szCs w:val="22"/>
          <w:lang w:val="lv-LV"/>
        </w:rPr>
        <w:t>Ja piedāvājumā ir pieļauta noformējuma prasību neatbilstība, komisija vērtē to būtiskumu un lemj par piedāvājuma noraidīšanas pamatotību</w:t>
      </w:r>
      <w:r w:rsidR="007E7947" w:rsidRPr="00C53E05">
        <w:rPr>
          <w:rFonts w:ascii="Arial" w:hAnsi="Arial" w:cs="Arial"/>
          <w:sz w:val="22"/>
          <w:szCs w:val="22"/>
          <w:lang w:val="lv-LV"/>
        </w:rPr>
        <w:t>;</w:t>
      </w:r>
    </w:p>
    <w:p w14:paraId="1353405C" w14:textId="77777777" w:rsidR="000001D2" w:rsidRPr="00C53E05" w:rsidRDefault="000001D2" w:rsidP="00254C64">
      <w:pPr>
        <w:pStyle w:val="ListParagraph"/>
        <w:numPr>
          <w:ilvl w:val="2"/>
          <w:numId w:val="4"/>
        </w:numPr>
        <w:ind w:left="426" w:hanging="426"/>
        <w:jc w:val="both"/>
        <w:rPr>
          <w:rFonts w:ascii="Arial" w:hAnsi="Arial" w:cs="Arial"/>
          <w:sz w:val="22"/>
          <w:szCs w:val="22"/>
          <w:lang w:val="lv-LV"/>
        </w:rPr>
      </w:pPr>
      <w:r w:rsidRPr="00C53E05">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C53E05" w:rsidRDefault="000001D2" w:rsidP="00254C64">
      <w:pPr>
        <w:pStyle w:val="ListParagraph"/>
        <w:numPr>
          <w:ilvl w:val="2"/>
          <w:numId w:val="4"/>
        </w:numPr>
        <w:ind w:left="426" w:hanging="426"/>
        <w:jc w:val="both"/>
        <w:rPr>
          <w:rFonts w:ascii="Arial" w:hAnsi="Arial" w:cs="Arial"/>
          <w:sz w:val="22"/>
          <w:szCs w:val="22"/>
          <w:lang w:val="lv-LV"/>
        </w:rPr>
      </w:pPr>
      <w:r w:rsidRPr="00C53E05">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C53E05" w:rsidRDefault="000001D2" w:rsidP="00254C64">
      <w:pPr>
        <w:pStyle w:val="ListParagraph"/>
        <w:numPr>
          <w:ilvl w:val="2"/>
          <w:numId w:val="4"/>
        </w:numPr>
        <w:ind w:left="426" w:hanging="426"/>
        <w:jc w:val="both"/>
        <w:rPr>
          <w:rFonts w:ascii="Arial" w:hAnsi="Arial" w:cs="Arial"/>
          <w:sz w:val="22"/>
          <w:szCs w:val="22"/>
          <w:lang w:val="lv-LV"/>
        </w:rPr>
      </w:pPr>
      <w:r w:rsidRPr="00C53E05">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C53E05" w:rsidRDefault="000001D2" w:rsidP="00254C64">
      <w:pPr>
        <w:pStyle w:val="ListParagraph"/>
        <w:numPr>
          <w:ilvl w:val="2"/>
          <w:numId w:val="4"/>
        </w:numPr>
        <w:ind w:left="426" w:hanging="426"/>
        <w:jc w:val="both"/>
        <w:rPr>
          <w:rFonts w:ascii="Arial" w:hAnsi="Arial" w:cs="Arial"/>
          <w:sz w:val="22"/>
          <w:szCs w:val="22"/>
          <w:lang w:val="lv-LV"/>
        </w:rPr>
      </w:pPr>
      <w:r w:rsidRPr="00C53E05">
        <w:rPr>
          <w:rFonts w:ascii="Arial" w:hAnsi="Arial" w:cs="Arial"/>
          <w:sz w:val="22"/>
          <w:szCs w:val="22"/>
          <w:lang w:val="lv-LV"/>
        </w:rPr>
        <w:t xml:space="preserve">ja pretendentu piedāvājumi nav izdevīgi, komisija ir tiesīga pirms lēmuma par sarunu procedūras rezultātiem pieņemšanas piedāvāt visiem pretendentiem, kas iesnieguši nolikuma </w:t>
      </w:r>
      <w:r w:rsidRPr="00C53E05">
        <w:rPr>
          <w:rFonts w:ascii="Arial" w:hAnsi="Arial" w:cs="Arial"/>
          <w:sz w:val="22"/>
          <w:szCs w:val="22"/>
          <w:lang w:val="lv-LV"/>
        </w:rPr>
        <w:lastRenderedPageBreak/>
        <w:t>prasībām atbilstošus piedāvājumus, samazināt piedāvājuma cenu</w:t>
      </w:r>
      <w:r w:rsidR="00F37DE3" w:rsidRPr="00C53E05">
        <w:rPr>
          <w:rFonts w:ascii="Arial" w:hAnsi="Arial" w:cs="Arial"/>
          <w:sz w:val="22"/>
          <w:szCs w:val="22"/>
          <w:lang w:val="lv-LV"/>
        </w:rPr>
        <w:t xml:space="preserve"> (s</w:t>
      </w:r>
      <w:r w:rsidR="00C74589" w:rsidRPr="00C53E05">
        <w:rPr>
          <w:rFonts w:ascii="Arial" w:hAnsi="Arial" w:cs="Arial"/>
          <w:sz w:val="22"/>
          <w:szCs w:val="22"/>
          <w:lang w:val="lv-LV"/>
        </w:rPr>
        <w:t>arunu procedūras priekšmeta daļā</w:t>
      </w:r>
      <w:r w:rsidR="00F37DE3" w:rsidRPr="00C53E05">
        <w:rPr>
          <w:rFonts w:ascii="Arial" w:hAnsi="Arial" w:cs="Arial"/>
          <w:sz w:val="22"/>
          <w:szCs w:val="22"/>
          <w:lang w:val="lv-LV"/>
        </w:rPr>
        <w:t>s, par kuru pretendents iesniedzis piedāvājumu)</w:t>
      </w:r>
      <w:r w:rsidR="00BE7591" w:rsidRPr="00C53E05">
        <w:rPr>
          <w:rFonts w:ascii="Arial" w:hAnsi="Arial" w:cs="Arial"/>
          <w:sz w:val="22"/>
          <w:szCs w:val="22"/>
          <w:lang w:val="lv-LV"/>
        </w:rPr>
        <w:t>;</w:t>
      </w:r>
    </w:p>
    <w:p w14:paraId="0D28B35C" w14:textId="77777777" w:rsidR="00BF6258" w:rsidRPr="00C53E05" w:rsidRDefault="00BF6258" w:rsidP="00254C64">
      <w:pPr>
        <w:pStyle w:val="ListParagraph"/>
        <w:numPr>
          <w:ilvl w:val="2"/>
          <w:numId w:val="4"/>
        </w:numPr>
        <w:ind w:left="426" w:hanging="426"/>
        <w:jc w:val="both"/>
        <w:rPr>
          <w:rFonts w:ascii="Arial" w:hAnsi="Arial" w:cs="Arial"/>
          <w:sz w:val="22"/>
          <w:szCs w:val="22"/>
          <w:lang w:val="lv-LV"/>
        </w:rPr>
      </w:pPr>
      <w:r w:rsidRPr="00C53E0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C53E05">
        <w:rPr>
          <w:rFonts w:ascii="Arial" w:hAnsi="Arial" w:cs="Arial"/>
          <w:sz w:val="22"/>
          <w:szCs w:val="22"/>
          <w:lang w:val="lv-LV" w:eastAsia="x-none"/>
        </w:rPr>
        <w:t>saskaņā ar Starptautisko un Latvijas Republikas nacionālo sankciju likumu</w:t>
      </w:r>
      <w:r w:rsidR="00182F4A" w:rsidRPr="00C53E05">
        <w:rPr>
          <w:rFonts w:ascii="Arial" w:hAnsi="Arial" w:cs="Arial"/>
          <w:sz w:val="22"/>
          <w:szCs w:val="22"/>
          <w:lang w:val="lv-LV"/>
        </w:rPr>
        <w:t>.</w:t>
      </w:r>
    </w:p>
    <w:p w14:paraId="6D757B34" w14:textId="77777777" w:rsidR="00AD51DE" w:rsidRPr="00C53E05" w:rsidRDefault="00AD51DE" w:rsidP="00AD51DE">
      <w:pPr>
        <w:rPr>
          <w:rFonts w:ascii="Arial" w:hAnsi="Arial" w:cs="Arial"/>
          <w:b/>
          <w:lang w:val="lv-LV"/>
        </w:rPr>
      </w:pPr>
    </w:p>
    <w:p w14:paraId="4F046F3A" w14:textId="77777777" w:rsidR="00AD51DE" w:rsidRPr="00C53E05" w:rsidRDefault="00AD51DE" w:rsidP="00254C64">
      <w:pPr>
        <w:numPr>
          <w:ilvl w:val="0"/>
          <w:numId w:val="4"/>
        </w:numPr>
        <w:jc w:val="center"/>
        <w:rPr>
          <w:rFonts w:ascii="Arial" w:hAnsi="Arial" w:cs="Arial"/>
          <w:b/>
          <w:sz w:val="22"/>
          <w:szCs w:val="22"/>
          <w:lang w:val="lv-LV"/>
        </w:rPr>
      </w:pPr>
      <w:r w:rsidRPr="00C53E05">
        <w:rPr>
          <w:rFonts w:ascii="Arial" w:hAnsi="Arial" w:cs="Arial"/>
          <w:b/>
          <w:sz w:val="22"/>
          <w:szCs w:val="22"/>
          <w:lang w:val="lv-LV"/>
        </w:rPr>
        <w:t>SARUNAS AR PRETENDENTIEM</w:t>
      </w:r>
      <w:r w:rsidR="00182F4A" w:rsidRPr="00C53E05">
        <w:rPr>
          <w:rFonts w:ascii="Arial" w:hAnsi="Arial" w:cs="Arial"/>
          <w:b/>
          <w:sz w:val="22"/>
          <w:szCs w:val="22"/>
          <w:lang w:val="lv-LV"/>
        </w:rPr>
        <w:t>, IZLOZE</w:t>
      </w:r>
    </w:p>
    <w:p w14:paraId="782BEF4A" w14:textId="77777777" w:rsidR="00AD51DE" w:rsidRPr="00C53E05" w:rsidRDefault="002A2134" w:rsidP="00254C64">
      <w:pPr>
        <w:pStyle w:val="ListParagraph"/>
        <w:numPr>
          <w:ilvl w:val="1"/>
          <w:numId w:val="4"/>
        </w:numPr>
        <w:ind w:hanging="502"/>
        <w:jc w:val="both"/>
        <w:rPr>
          <w:rFonts w:ascii="Arial" w:hAnsi="Arial" w:cs="Arial"/>
          <w:b/>
          <w:sz w:val="22"/>
          <w:szCs w:val="22"/>
          <w:lang w:val="lv-LV"/>
        </w:rPr>
      </w:pPr>
      <w:r w:rsidRPr="00C53E05">
        <w:rPr>
          <w:rFonts w:ascii="Arial" w:hAnsi="Arial" w:cs="Arial"/>
          <w:sz w:val="22"/>
          <w:szCs w:val="22"/>
          <w:lang w:val="lv-LV"/>
        </w:rPr>
        <w:t>S</w:t>
      </w:r>
      <w:r w:rsidR="00AD51DE" w:rsidRPr="00C53E05">
        <w:rPr>
          <w:rFonts w:ascii="Arial" w:hAnsi="Arial" w:cs="Arial"/>
          <w:sz w:val="22"/>
          <w:szCs w:val="22"/>
          <w:lang w:val="lv-LV"/>
        </w:rPr>
        <w:t>arunas, ja nepieciešams, var tikt rīkotas pēc piedāvājumu pārbaudes vai piedāvājumu pārbaudes gaitā atklātā</w:t>
      </w:r>
      <w:r w:rsidR="00182F4A" w:rsidRPr="00C53E05">
        <w:rPr>
          <w:rStyle w:val="FootnoteReference"/>
          <w:rFonts w:ascii="Arial" w:hAnsi="Arial" w:cs="Arial"/>
          <w:sz w:val="22"/>
          <w:szCs w:val="22"/>
          <w:lang w:val="lv-LV"/>
        </w:rPr>
        <w:footnoteReference w:id="7"/>
      </w:r>
      <w:r w:rsidR="00AD51DE" w:rsidRPr="00C53E05">
        <w:rPr>
          <w:rFonts w:ascii="Arial" w:hAnsi="Arial" w:cs="Arial"/>
          <w:sz w:val="22"/>
          <w:szCs w:val="22"/>
          <w:lang w:val="lv-LV"/>
        </w:rPr>
        <w:t xml:space="preserve"> vai slēgtā sēdē, ja:</w:t>
      </w:r>
    </w:p>
    <w:p w14:paraId="4887E750" w14:textId="77777777" w:rsidR="00AD51DE" w:rsidRPr="00C53E05"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53E05">
        <w:rPr>
          <w:rFonts w:ascii="Arial" w:hAnsi="Arial" w:cs="Arial"/>
          <w:sz w:val="22"/>
          <w:szCs w:val="22"/>
          <w:lang w:val="lv-LV"/>
        </w:rPr>
        <w:t>komisijai nepieciešami pretendentu piedāvājumu precizējumi un / vai skaidrojumi;</w:t>
      </w:r>
    </w:p>
    <w:p w14:paraId="20C1C49A" w14:textId="77777777" w:rsidR="00AD51DE" w:rsidRPr="00C53E05"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53E05">
        <w:rPr>
          <w:rFonts w:ascii="Arial" w:hAnsi="Arial" w:cs="Arial"/>
          <w:sz w:val="22"/>
          <w:szCs w:val="22"/>
          <w:lang w:val="lv-LV"/>
        </w:rPr>
        <w:t>nepieciešams vienoties par iespējamām izmaiņām sarunu procedūras priekšmetā;</w:t>
      </w:r>
    </w:p>
    <w:p w14:paraId="44A007EF" w14:textId="5DD49FE2" w:rsidR="00AD51DE" w:rsidRPr="00C53E05"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53E05">
        <w:rPr>
          <w:rFonts w:ascii="Arial" w:hAnsi="Arial" w:cs="Arial"/>
          <w:sz w:val="22"/>
          <w:szCs w:val="22"/>
          <w:lang w:val="lv-LV"/>
        </w:rPr>
        <w:t xml:space="preserve">nepieciešams vienoties par līguma projekta (nolikuma </w:t>
      </w:r>
      <w:r w:rsidR="00F55B59" w:rsidRPr="00C53E05">
        <w:rPr>
          <w:rFonts w:ascii="Arial" w:hAnsi="Arial" w:cs="Arial"/>
          <w:sz w:val="22"/>
          <w:szCs w:val="22"/>
          <w:lang w:val="lv-LV"/>
        </w:rPr>
        <w:t>4</w:t>
      </w:r>
      <w:r w:rsidRPr="00C53E05">
        <w:rPr>
          <w:rFonts w:ascii="Arial" w:hAnsi="Arial" w:cs="Arial"/>
          <w:sz w:val="22"/>
          <w:szCs w:val="22"/>
          <w:lang w:val="lv-LV"/>
        </w:rPr>
        <w:t xml:space="preserve">.pielikums) būtiskiem noteikumiem, piemēram: izpildes termiņos, tehniskajos </w:t>
      </w:r>
      <w:r w:rsidR="00345764" w:rsidRPr="00C53E05">
        <w:rPr>
          <w:rFonts w:ascii="Arial" w:hAnsi="Arial" w:cs="Arial"/>
          <w:sz w:val="22"/>
          <w:szCs w:val="22"/>
          <w:lang w:val="lv-LV"/>
        </w:rPr>
        <w:t>nosacījumos</w:t>
      </w:r>
      <w:r w:rsidRPr="00C53E05">
        <w:rPr>
          <w:rFonts w:ascii="Arial" w:hAnsi="Arial" w:cs="Arial"/>
          <w:sz w:val="22"/>
          <w:szCs w:val="22"/>
          <w:lang w:val="lv-LV"/>
        </w:rPr>
        <w:t>;</w:t>
      </w:r>
    </w:p>
    <w:p w14:paraId="4A5D3A4F" w14:textId="43F2E301" w:rsidR="00AD51DE" w:rsidRPr="00C53E05"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53E05">
        <w:rPr>
          <w:rFonts w:ascii="Arial" w:hAnsi="Arial" w:cs="Arial"/>
          <w:sz w:val="22"/>
          <w:szCs w:val="22"/>
          <w:lang w:val="lv-LV"/>
        </w:rPr>
        <w:t>nepieciešams vienoties par iespējami izdevīgāku cenu</w:t>
      </w:r>
      <w:r w:rsidR="00D460C5" w:rsidRPr="00C53E05">
        <w:rPr>
          <w:rFonts w:ascii="Arial" w:hAnsi="Arial" w:cs="Arial"/>
          <w:sz w:val="22"/>
          <w:szCs w:val="22"/>
          <w:lang w:val="lv-LV"/>
        </w:rPr>
        <w:t>,</w:t>
      </w:r>
      <w:r w:rsidRPr="00C53E05">
        <w:rPr>
          <w:rFonts w:ascii="Arial" w:hAnsi="Arial" w:cs="Arial"/>
          <w:sz w:val="22"/>
          <w:szCs w:val="22"/>
          <w:lang w:val="lv-LV"/>
        </w:rPr>
        <w:t xml:space="preserve"> un samaksas noteikumiem</w:t>
      </w:r>
      <w:r w:rsidR="007E7947" w:rsidRPr="00C53E05">
        <w:rPr>
          <w:rFonts w:ascii="Arial" w:hAnsi="Arial" w:cs="Arial"/>
          <w:sz w:val="22"/>
          <w:szCs w:val="22"/>
          <w:lang w:val="lv-LV"/>
        </w:rPr>
        <w:t>.</w:t>
      </w:r>
    </w:p>
    <w:p w14:paraId="7592C469" w14:textId="5CADEF96" w:rsidR="00182F4A" w:rsidRPr="00C53E05"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53E05">
        <w:rPr>
          <w:rFonts w:ascii="Arial" w:hAnsi="Arial" w:cs="Arial"/>
          <w:sz w:val="22"/>
          <w:szCs w:val="22"/>
          <w:lang w:val="lv-LV"/>
        </w:rPr>
        <w:t>Gadījumā, ja</w:t>
      </w:r>
      <w:r w:rsidR="00222871" w:rsidRPr="00C53E05">
        <w:rPr>
          <w:rFonts w:ascii="Arial" w:hAnsi="Arial" w:cs="Arial"/>
          <w:sz w:val="22"/>
          <w:szCs w:val="22"/>
          <w:lang w:val="lv-LV"/>
        </w:rPr>
        <w:t xml:space="preserve"> </w:t>
      </w:r>
      <w:r w:rsidRPr="00C53E05">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C53E05"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53E05">
        <w:rPr>
          <w:rFonts w:ascii="Arial" w:hAnsi="Arial" w:cs="Arial"/>
          <w:sz w:val="22"/>
          <w:szCs w:val="22"/>
          <w:lang w:val="lv-LV"/>
        </w:rPr>
        <w:t>Sarunas un izloze tiks protokolētas.</w:t>
      </w:r>
      <w:r w:rsidRPr="00C53E05">
        <w:rPr>
          <w:rFonts w:ascii="Arial" w:hAnsi="Arial" w:cs="Arial"/>
          <w:i/>
          <w:sz w:val="22"/>
          <w:szCs w:val="22"/>
          <w:lang w:val="lv-LV"/>
        </w:rPr>
        <w:t xml:space="preserve"> </w:t>
      </w:r>
    </w:p>
    <w:p w14:paraId="6C3B8D3C" w14:textId="316144F0" w:rsidR="00AD51DE" w:rsidRPr="00C53E05" w:rsidRDefault="00222871" w:rsidP="00CB658E">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53E05">
        <w:rPr>
          <w:rFonts w:ascii="Arial" w:hAnsi="Arial" w:cs="Arial"/>
          <w:iCs/>
          <w:sz w:val="22"/>
          <w:szCs w:val="22"/>
          <w:lang w:val="lv-LV"/>
        </w:rPr>
        <w:t>J</w:t>
      </w:r>
      <w:r w:rsidR="00182F4A" w:rsidRPr="00C53E05">
        <w:rPr>
          <w:rFonts w:ascii="Arial" w:hAnsi="Arial" w:cs="Arial"/>
          <w:iCs/>
          <w:sz w:val="22"/>
          <w:szCs w:val="22"/>
          <w:lang w:val="lv-LV"/>
        </w:rPr>
        <w:t>a nepieciešams</w:t>
      </w:r>
      <w:r w:rsidRPr="00C53E05">
        <w:rPr>
          <w:rFonts w:ascii="Arial" w:hAnsi="Arial" w:cs="Arial"/>
          <w:iCs/>
          <w:sz w:val="22"/>
          <w:szCs w:val="22"/>
          <w:lang w:val="lv-LV"/>
        </w:rPr>
        <w:t>,</w:t>
      </w:r>
      <w:r w:rsidR="00182F4A" w:rsidRPr="00C53E05">
        <w:rPr>
          <w:rFonts w:ascii="Arial" w:hAnsi="Arial" w:cs="Arial"/>
          <w:iCs/>
          <w:sz w:val="22"/>
          <w:szCs w:val="22"/>
          <w:lang w:val="lv-LV"/>
        </w:rPr>
        <w:t xml:space="preserve"> var tikt noteiktas atkārtotas piedāvājumu un/vai Finanšu piedāvājumu iesniegšanas. Šādā gadījumā atkārtoti</w:t>
      </w:r>
      <w:r w:rsidR="00182F4A" w:rsidRPr="00C53E05">
        <w:rPr>
          <w:rFonts w:ascii="Arial" w:hAnsi="Arial" w:cs="Arial"/>
          <w:sz w:val="22"/>
          <w:szCs w:val="22"/>
          <w:lang w:val="lv-LV"/>
        </w:rPr>
        <w:t xml:space="preserve"> iesniegto piedāvājumu atvēršana </w:t>
      </w:r>
      <w:r w:rsidR="00C96E98" w:rsidRPr="00C53E05">
        <w:rPr>
          <w:rFonts w:ascii="Arial" w:hAnsi="Arial" w:cs="Arial"/>
          <w:sz w:val="22"/>
          <w:szCs w:val="22"/>
          <w:lang w:val="lv-LV"/>
        </w:rPr>
        <w:t>nav atklāta</w:t>
      </w:r>
      <w:r w:rsidR="00C96E98" w:rsidRPr="00C53E05">
        <w:rPr>
          <w:rStyle w:val="FootnoteReference"/>
          <w:rFonts w:ascii="Arial" w:hAnsi="Arial" w:cs="Arial"/>
          <w:sz w:val="22"/>
          <w:szCs w:val="22"/>
          <w:lang w:val="lv-LV"/>
        </w:rPr>
        <w:footnoteReference w:id="8"/>
      </w:r>
      <w:r w:rsidR="00C96E98" w:rsidRPr="00C53E05">
        <w:rPr>
          <w:rFonts w:ascii="Arial" w:hAnsi="Arial" w:cs="Arial"/>
          <w:sz w:val="22"/>
          <w:szCs w:val="22"/>
          <w:lang w:val="lv-LV"/>
        </w:rPr>
        <w:t>.</w:t>
      </w:r>
    </w:p>
    <w:p w14:paraId="7B9E7FEE" w14:textId="77777777" w:rsidR="004279C4" w:rsidRPr="00C53E05" w:rsidRDefault="004279C4" w:rsidP="004279C4">
      <w:pPr>
        <w:pStyle w:val="ListParagraph"/>
        <w:tabs>
          <w:tab w:val="left" w:pos="709"/>
        </w:tabs>
        <w:overflowPunct w:val="0"/>
        <w:autoSpaceDE w:val="0"/>
        <w:autoSpaceDN w:val="0"/>
        <w:adjustRightInd w:val="0"/>
        <w:ind w:left="426"/>
        <w:jc w:val="both"/>
        <w:rPr>
          <w:rFonts w:ascii="Arial" w:hAnsi="Arial" w:cs="Arial"/>
          <w:sz w:val="22"/>
          <w:szCs w:val="22"/>
          <w:lang w:val="lv-LV"/>
        </w:rPr>
      </w:pPr>
    </w:p>
    <w:p w14:paraId="43A6197A" w14:textId="77777777" w:rsidR="00AD51DE" w:rsidRPr="00C53E05" w:rsidRDefault="00AD51DE" w:rsidP="00CB658E">
      <w:pPr>
        <w:numPr>
          <w:ilvl w:val="0"/>
          <w:numId w:val="4"/>
        </w:numPr>
        <w:tabs>
          <w:tab w:val="left" w:pos="426"/>
        </w:tabs>
        <w:ind w:left="284" w:hanging="284"/>
        <w:jc w:val="center"/>
        <w:rPr>
          <w:rFonts w:ascii="Arial" w:hAnsi="Arial" w:cs="Arial"/>
          <w:b/>
          <w:sz w:val="22"/>
          <w:szCs w:val="22"/>
          <w:lang w:val="lv-LV"/>
        </w:rPr>
      </w:pPr>
      <w:r w:rsidRPr="00C53E05">
        <w:rPr>
          <w:rFonts w:ascii="Arial" w:hAnsi="Arial" w:cs="Arial"/>
          <w:b/>
          <w:caps/>
          <w:sz w:val="22"/>
          <w:szCs w:val="22"/>
          <w:lang w:val="lv-LV"/>
        </w:rPr>
        <w:t>lēmuma pieņemšana</w:t>
      </w:r>
    </w:p>
    <w:p w14:paraId="562C3FB3" w14:textId="31850E9A" w:rsidR="00182F4A" w:rsidRPr="00C53E05" w:rsidRDefault="00182F4A" w:rsidP="00CB658E">
      <w:pPr>
        <w:pStyle w:val="ListParagraph"/>
        <w:numPr>
          <w:ilvl w:val="1"/>
          <w:numId w:val="4"/>
        </w:numPr>
        <w:tabs>
          <w:tab w:val="left" w:pos="426"/>
        </w:tabs>
        <w:ind w:left="284" w:hanging="284"/>
        <w:jc w:val="both"/>
        <w:rPr>
          <w:rFonts w:ascii="Arial" w:hAnsi="Arial" w:cs="Arial"/>
          <w:b/>
          <w:sz w:val="22"/>
          <w:szCs w:val="22"/>
          <w:lang w:val="lv-LV"/>
        </w:rPr>
      </w:pPr>
      <w:r w:rsidRPr="00C53E05">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C53E05">
        <w:rPr>
          <w:rFonts w:ascii="Arial" w:hAnsi="Arial" w:cs="Arial"/>
          <w:sz w:val="22"/>
          <w:szCs w:val="22"/>
          <w:lang w:val="lv-LV"/>
        </w:rPr>
        <w:t>jumu ar viszemāko cenu par katras</w:t>
      </w:r>
      <w:r w:rsidRPr="00C53E05">
        <w:rPr>
          <w:rFonts w:ascii="Arial" w:hAnsi="Arial" w:cs="Arial"/>
          <w:sz w:val="22"/>
          <w:szCs w:val="22"/>
          <w:lang w:val="lv-LV"/>
        </w:rPr>
        <w:t xml:space="preserve"> s</w:t>
      </w:r>
      <w:r w:rsidR="002B0E77" w:rsidRPr="00C53E05">
        <w:rPr>
          <w:rFonts w:ascii="Arial" w:hAnsi="Arial" w:cs="Arial"/>
          <w:sz w:val="22"/>
          <w:szCs w:val="22"/>
          <w:lang w:val="lv-LV"/>
        </w:rPr>
        <w:t>arunu procedūras priekšmeta daļas</w:t>
      </w:r>
      <w:r w:rsidRPr="00C53E05">
        <w:rPr>
          <w:rFonts w:ascii="Arial" w:hAnsi="Arial" w:cs="Arial"/>
          <w:sz w:val="22"/>
          <w:szCs w:val="22"/>
          <w:lang w:val="lv-LV"/>
        </w:rPr>
        <w:t xml:space="preserve"> </w:t>
      </w:r>
      <w:r w:rsidR="002B0E77" w:rsidRPr="00C53E05">
        <w:rPr>
          <w:rFonts w:ascii="Arial" w:hAnsi="Arial" w:cs="Arial"/>
          <w:sz w:val="22"/>
          <w:szCs w:val="22"/>
          <w:lang w:val="lv-LV"/>
        </w:rPr>
        <w:t>vienas vienības cenu</w:t>
      </w:r>
      <w:r w:rsidR="00222871" w:rsidRPr="00C53E05">
        <w:rPr>
          <w:rFonts w:ascii="Arial" w:hAnsi="Arial" w:cs="Arial"/>
          <w:sz w:val="22"/>
          <w:szCs w:val="22"/>
          <w:lang w:val="lv-LV"/>
        </w:rPr>
        <w:t>.</w:t>
      </w:r>
    </w:p>
    <w:p w14:paraId="7A94A2D2" w14:textId="3C96746B" w:rsidR="00AD51DE" w:rsidRPr="00C53E05" w:rsidRDefault="00222871" w:rsidP="00CB658E">
      <w:pPr>
        <w:pStyle w:val="ListParagraph"/>
        <w:numPr>
          <w:ilvl w:val="1"/>
          <w:numId w:val="4"/>
        </w:numPr>
        <w:tabs>
          <w:tab w:val="left" w:pos="426"/>
        </w:tabs>
        <w:ind w:left="284" w:hanging="284"/>
        <w:jc w:val="both"/>
        <w:rPr>
          <w:rFonts w:ascii="Arial" w:hAnsi="Arial" w:cs="Arial"/>
          <w:b/>
          <w:sz w:val="22"/>
          <w:szCs w:val="22"/>
          <w:lang w:val="lv-LV"/>
        </w:rPr>
      </w:pPr>
      <w:r w:rsidRPr="00C53E05">
        <w:rPr>
          <w:rFonts w:ascii="Arial" w:hAnsi="Arial" w:cs="Arial"/>
          <w:sz w:val="22"/>
          <w:szCs w:val="22"/>
          <w:lang w:val="lv-LV"/>
        </w:rPr>
        <w:t xml:space="preserve">Ja </w:t>
      </w:r>
      <w:r w:rsidR="00AD51DE" w:rsidRPr="00C53E05">
        <w:rPr>
          <w:rFonts w:ascii="Arial" w:hAnsi="Arial" w:cs="Arial"/>
          <w:sz w:val="22"/>
          <w:szCs w:val="22"/>
          <w:lang w:val="lv-LV"/>
        </w:rPr>
        <w:t>sarunu procedūrā nav iesniegti piedāvājumi vai</w:t>
      </w:r>
      <w:r w:rsidR="002A2134" w:rsidRPr="00C53E05">
        <w:rPr>
          <w:rFonts w:ascii="Arial" w:hAnsi="Arial" w:cs="Arial"/>
          <w:sz w:val="22"/>
          <w:szCs w:val="22"/>
          <w:lang w:val="lv-LV"/>
        </w:rPr>
        <w:t>,</w:t>
      </w:r>
      <w:r w:rsidR="00AD51DE" w:rsidRPr="00C53E05">
        <w:rPr>
          <w:rFonts w:ascii="Arial" w:hAnsi="Arial" w:cs="Arial"/>
          <w:sz w:val="22"/>
          <w:szCs w:val="22"/>
          <w:lang w:val="lv-LV"/>
        </w:rPr>
        <w:t xml:space="preserve"> ja iesniegtie piedāvājumi neatbilst sarunu procedūras dokumentos noteiktajām prasībām, komisija pieņem lēmumu izbeigt vai pārt</w:t>
      </w:r>
      <w:r w:rsidR="00F86B9C" w:rsidRPr="00C53E05">
        <w:rPr>
          <w:rFonts w:ascii="Arial" w:hAnsi="Arial" w:cs="Arial"/>
          <w:sz w:val="22"/>
          <w:szCs w:val="22"/>
          <w:lang w:val="lv-LV"/>
        </w:rPr>
        <w:t>raukt sarunu procedūru</w:t>
      </w:r>
      <w:r w:rsidR="005B05C4" w:rsidRPr="00C53E05">
        <w:rPr>
          <w:rFonts w:ascii="Arial" w:hAnsi="Arial" w:cs="Arial"/>
          <w:sz w:val="22"/>
          <w:szCs w:val="22"/>
          <w:lang w:val="lv-LV"/>
        </w:rPr>
        <w:t>.</w:t>
      </w:r>
    </w:p>
    <w:p w14:paraId="3337489A" w14:textId="72FD044F" w:rsidR="00AD51DE" w:rsidRPr="00C53E05"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C53E05">
        <w:rPr>
          <w:rFonts w:ascii="Arial" w:hAnsi="Arial" w:cs="Arial"/>
          <w:sz w:val="22"/>
          <w:szCs w:val="22"/>
          <w:lang w:val="lv-LV"/>
        </w:rPr>
        <w:t xml:space="preserve">Komisija </w:t>
      </w:r>
      <w:r w:rsidR="00AD51DE" w:rsidRPr="00C53E05">
        <w:rPr>
          <w:rFonts w:ascii="Arial" w:hAnsi="Arial" w:cs="Arial"/>
          <w:sz w:val="22"/>
          <w:szCs w:val="22"/>
          <w:lang w:val="lv-LV"/>
        </w:rPr>
        <w:t>ir tiesīga jebkurā brīdī izbeigt vai pārtraukt sarunu procedūru,</w:t>
      </w:r>
      <w:r w:rsidR="00704BDF" w:rsidRPr="00C53E05">
        <w:rPr>
          <w:rFonts w:ascii="Arial" w:hAnsi="Arial" w:cs="Arial"/>
          <w:sz w:val="22"/>
          <w:szCs w:val="22"/>
          <w:lang w:val="lv-LV"/>
        </w:rPr>
        <w:t xml:space="preserve"> ja tam ir objektīvs pamatojums</w:t>
      </w:r>
      <w:r w:rsidRPr="00C53E05">
        <w:rPr>
          <w:rFonts w:ascii="Arial" w:hAnsi="Arial" w:cs="Arial"/>
          <w:sz w:val="22"/>
          <w:szCs w:val="22"/>
          <w:lang w:val="lv-LV"/>
        </w:rPr>
        <w:t>.</w:t>
      </w:r>
    </w:p>
    <w:p w14:paraId="6AE90E97" w14:textId="505380C9" w:rsidR="00AD51DE" w:rsidRPr="00C53E05"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C53E05">
        <w:rPr>
          <w:rFonts w:ascii="Arial" w:hAnsi="Arial" w:cs="Arial"/>
          <w:sz w:val="22"/>
          <w:szCs w:val="22"/>
          <w:lang w:val="lv-LV"/>
        </w:rPr>
        <w:t xml:space="preserve">Ja </w:t>
      </w:r>
      <w:r w:rsidR="00AD51DE" w:rsidRPr="00C53E05">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C53E05">
        <w:rPr>
          <w:rFonts w:ascii="Arial" w:hAnsi="Arial" w:cs="Arial"/>
          <w:sz w:val="22"/>
          <w:szCs w:val="22"/>
          <w:lang w:val="lv-LV"/>
        </w:rPr>
        <w:t>par uzvarētāju sarunu procedūrā</w:t>
      </w:r>
      <w:r w:rsidRPr="00C53E05">
        <w:rPr>
          <w:rFonts w:ascii="Arial" w:hAnsi="Arial" w:cs="Arial"/>
          <w:sz w:val="22"/>
          <w:szCs w:val="22"/>
          <w:lang w:val="lv-LV"/>
        </w:rPr>
        <w:t>.</w:t>
      </w:r>
    </w:p>
    <w:p w14:paraId="09E19E1C" w14:textId="143BA3FB" w:rsidR="00AD51DE" w:rsidRPr="00C53E05"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C53E05">
        <w:rPr>
          <w:rFonts w:ascii="Arial" w:hAnsi="Arial" w:cs="Arial"/>
          <w:sz w:val="22"/>
          <w:szCs w:val="22"/>
          <w:lang w:val="lv-LV"/>
        </w:rPr>
        <w:t xml:space="preserve">Pēc </w:t>
      </w:r>
      <w:r w:rsidR="00AD51DE" w:rsidRPr="00C53E05">
        <w:rPr>
          <w:rFonts w:ascii="Arial" w:hAnsi="Arial" w:cs="Arial"/>
          <w:sz w:val="22"/>
          <w:szCs w:val="22"/>
          <w:lang w:val="lv-LV"/>
        </w:rPr>
        <w:t>piedāvājuma pārbaudes</w:t>
      </w:r>
      <w:r w:rsidR="00BF6258" w:rsidRPr="00C53E05">
        <w:rPr>
          <w:rFonts w:ascii="Arial" w:hAnsi="Arial" w:cs="Arial"/>
          <w:sz w:val="22"/>
          <w:szCs w:val="22"/>
          <w:lang w:val="lv-LV"/>
        </w:rPr>
        <w:t>, izvērtēšanas</w:t>
      </w:r>
      <w:r w:rsidR="00AD51DE" w:rsidRPr="00C53E05">
        <w:rPr>
          <w:rFonts w:ascii="Arial" w:hAnsi="Arial" w:cs="Arial"/>
          <w:sz w:val="22"/>
          <w:szCs w:val="22"/>
          <w:lang w:val="lv-LV"/>
        </w:rPr>
        <w:t xml:space="preserve"> </w:t>
      </w:r>
      <w:r w:rsidR="00AD51DE" w:rsidRPr="00C53E05">
        <w:rPr>
          <w:rFonts w:ascii="Arial" w:hAnsi="Arial" w:cs="Arial"/>
          <w:i/>
          <w:sz w:val="22"/>
          <w:szCs w:val="22"/>
          <w:lang w:val="lv-LV"/>
        </w:rPr>
        <w:t xml:space="preserve">(un sarunām, ja nepieciešams) </w:t>
      </w:r>
      <w:r w:rsidR="00AD51DE" w:rsidRPr="00C53E05">
        <w:rPr>
          <w:rFonts w:ascii="Arial" w:hAnsi="Arial" w:cs="Arial"/>
          <w:sz w:val="22"/>
          <w:szCs w:val="22"/>
          <w:lang w:val="lv-LV"/>
        </w:rPr>
        <w:t>komisija pieņem lēmumu par sarunu procedūras rezultātiem vai sarunu procedū</w:t>
      </w:r>
      <w:r w:rsidR="00704BDF" w:rsidRPr="00C53E05">
        <w:rPr>
          <w:rFonts w:ascii="Arial" w:hAnsi="Arial" w:cs="Arial"/>
          <w:sz w:val="22"/>
          <w:szCs w:val="22"/>
          <w:lang w:val="lv-LV"/>
        </w:rPr>
        <w:t>ras izbeigšanu vai pārtraukšanu</w:t>
      </w:r>
      <w:r w:rsidRPr="00C53E05">
        <w:rPr>
          <w:rFonts w:ascii="Arial" w:hAnsi="Arial" w:cs="Arial"/>
          <w:sz w:val="22"/>
          <w:szCs w:val="22"/>
          <w:lang w:val="lv-LV"/>
        </w:rPr>
        <w:t>.</w:t>
      </w:r>
    </w:p>
    <w:p w14:paraId="2F7B5756" w14:textId="2E808A05" w:rsidR="00AD51DE" w:rsidRPr="00C53E05"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C53E05">
        <w:rPr>
          <w:rFonts w:ascii="Arial" w:hAnsi="Arial" w:cs="Arial"/>
          <w:sz w:val="22"/>
          <w:szCs w:val="22"/>
          <w:lang w:val="lv-LV"/>
        </w:rPr>
        <w:t xml:space="preserve">Līguma </w:t>
      </w:r>
      <w:r w:rsidR="006847FC" w:rsidRPr="00C53E05">
        <w:rPr>
          <w:rFonts w:ascii="Arial" w:hAnsi="Arial" w:cs="Arial"/>
          <w:sz w:val="22"/>
          <w:szCs w:val="22"/>
          <w:lang w:val="lv-LV"/>
        </w:rPr>
        <w:t>slēdzēja</w:t>
      </w:r>
      <w:r w:rsidR="00AD51DE" w:rsidRPr="00C53E05">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C53E05">
        <w:rPr>
          <w:rFonts w:ascii="Arial" w:hAnsi="Arial" w:cs="Arial"/>
          <w:sz w:val="22"/>
          <w:szCs w:val="22"/>
          <w:lang w:val="lv-LV"/>
        </w:rPr>
        <w:t>5</w:t>
      </w:r>
      <w:r w:rsidR="00AD51DE" w:rsidRPr="00C53E05">
        <w:rPr>
          <w:rFonts w:ascii="Arial" w:hAnsi="Arial" w:cs="Arial"/>
          <w:sz w:val="22"/>
          <w:szCs w:val="22"/>
          <w:lang w:val="lv-LV"/>
        </w:rPr>
        <w:t>.pielikumam).</w:t>
      </w:r>
    </w:p>
    <w:p w14:paraId="29D25CCE" w14:textId="77777777" w:rsidR="00AD51DE" w:rsidRPr="00C53E05" w:rsidRDefault="00AD51DE" w:rsidP="00AD51DE">
      <w:pPr>
        <w:rPr>
          <w:rFonts w:ascii="Arial" w:hAnsi="Arial" w:cs="Arial"/>
          <w:b/>
          <w:lang w:val="lv-LV"/>
        </w:rPr>
      </w:pPr>
    </w:p>
    <w:p w14:paraId="063F0728" w14:textId="77777777" w:rsidR="00AD51DE" w:rsidRPr="00C53E05" w:rsidRDefault="00AD51DE" w:rsidP="00254C64">
      <w:pPr>
        <w:numPr>
          <w:ilvl w:val="0"/>
          <w:numId w:val="4"/>
        </w:numPr>
        <w:ind w:left="426" w:hanging="426"/>
        <w:jc w:val="center"/>
        <w:rPr>
          <w:rFonts w:ascii="Arial" w:hAnsi="Arial" w:cs="Arial"/>
          <w:b/>
          <w:caps/>
          <w:sz w:val="22"/>
          <w:szCs w:val="22"/>
          <w:lang w:val="lv-LV"/>
        </w:rPr>
      </w:pPr>
      <w:r w:rsidRPr="00C53E05">
        <w:rPr>
          <w:rFonts w:ascii="Arial" w:hAnsi="Arial" w:cs="Arial"/>
          <w:b/>
          <w:sz w:val="22"/>
          <w:szCs w:val="22"/>
          <w:lang w:val="lv-LV"/>
        </w:rPr>
        <w:t>SARUNU PROCEDŪRAS REZULTĀTU PAZIŅOŠANA UN IEPIRKUMA LĪGUMA NOSLĒGŠANA</w:t>
      </w:r>
      <w:r w:rsidRPr="00C53E05">
        <w:rPr>
          <w:rFonts w:ascii="Arial" w:hAnsi="Arial" w:cs="Arial"/>
          <w:b/>
          <w:caps/>
          <w:sz w:val="22"/>
          <w:szCs w:val="22"/>
          <w:lang w:val="lv-LV"/>
        </w:rPr>
        <w:t xml:space="preserve">, līguma </w:t>
      </w:r>
      <w:r w:rsidR="005D5740" w:rsidRPr="00C53E05">
        <w:rPr>
          <w:rFonts w:ascii="Arial" w:hAnsi="Arial" w:cs="Arial"/>
          <w:b/>
          <w:caps/>
          <w:sz w:val="22"/>
          <w:szCs w:val="22"/>
          <w:lang w:val="lv-LV"/>
        </w:rPr>
        <w:t>N</w:t>
      </w:r>
      <w:r w:rsidRPr="00C53E05">
        <w:rPr>
          <w:rFonts w:ascii="Arial" w:hAnsi="Arial" w:cs="Arial"/>
          <w:b/>
          <w:caps/>
          <w:sz w:val="22"/>
          <w:szCs w:val="22"/>
          <w:lang w:val="lv-LV"/>
        </w:rPr>
        <w:t>odrošinājuma nosacījumi</w:t>
      </w:r>
    </w:p>
    <w:p w14:paraId="3B024579" w14:textId="053BC9E4" w:rsidR="000001D2" w:rsidRPr="00C53E05" w:rsidRDefault="006847FC" w:rsidP="00254C64">
      <w:pPr>
        <w:pStyle w:val="ListParagraph"/>
        <w:numPr>
          <w:ilvl w:val="1"/>
          <w:numId w:val="4"/>
        </w:numPr>
        <w:ind w:left="426" w:hanging="426"/>
        <w:jc w:val="both"/>
        <w:rPr>
          <w:rFonts w:ascii="Arial" w:hAnsi="Arial" w:cs="Arial"/>
          <w:b/>
          <w:sz w:val="22"/>
          <w:szCs w:val="22"/>
          <w:lang w:val="lv-LV"/>
        </w:rPr>
      </w:pPr>
      <w:r w:rsidRPr="00C53E05">
        <w:rPr>
          <w:rFonts w:ascii="Arial" w:hAnsi="Arial" w:cs="Arial"/>
          <w:sz w:val="22"/>
          <w:szCs w:val="22"/>
          <w:lang w:val="lv-LV"/>
        </w:rPr>
        <w:t>Līguma slēdzējs</w:t>
      </w:r>
      <w:r w:rsidR="000001D2" w:rsidRPr="00C53E05">
        <w:rPr>
          <w:rFonts w:ascii="Arial" w:hAnsi="Arial" w:cs="Arial"/>
          <w:sz w:val="22"/>
          <w:szCs w:val="22"/>
          <w:lang w:val="lv-LV"/>
        </w:rPr>
        <w:t xml:space="preserve"> </w:t>
      </w:r>
      <w:r w:rsidR="000377B8" w:rsidRPr="00C53E05">
        <w:rPr>
          <w:rFonts w:ascii="Arial" w:hAnsi="Arial" w:cs="Arial"/>
          <w:sz w:val="22"/>
          <w:szCs w:val="22"/>
          <w:lang w:val="lv-LV"/>
        </w:rPr>
        <w:t>piecu</w:t>
      </w:r>
      <w:r w:rsidR="000001D2" w:rsidRPr="00C53E05">
        <w:rPr>
          <w:rFonts w:ascii="Arial" w:hAnsi="Arial" w:cs="Arial"/>
          <w:sz w:val="22"/>
          <w:szCs w:val="22"/>
          <w:lang w:val="lv-LV"/>
        </w:rPr>
        <w:t xml:space="preserve"> darba dienu laikā pēc lēmuma pieņemšanas rakstiski informē visus pretendentus par sarunu procedūras rezultātiem</w:t>
      </w:r>
      <w:r w:rsidR="009F4BB7" w:rsidRPr="00C53E05">
        <w:rPr>
          <w:rFonts w:ascii="Arial" w:hAnsi="Arial" w:cs="Arial"/>
          <w:sz w:val="22"/>
          <w:szCs w:val="22"/>
          <w:lang w:val="lv-LV"/>
        </w:rPr>
        <w:t xml:space="preserve">. </w:t>
      </w:r>
      <w:r w:rsidR="000001D2" w:rsidRPr="00C53E05">
        <w:rPr>
          <w:rFonts w:ascii="Arial" w:hAnsi="Arial" w:cs="Arial"/>
          <w:sz w:val="22"/>
          <w:szCs w:val="22"/>
          <w:lang w:val="lv-LV"/>
        </w:rPr>
        <w:t xml:space="preserve">Gadījumā, ja sarunu procedūra tika izbeigta vai pārtraukta, </w:t>
      </w:r>
      <w:r w:rsidRPr="00C53E05">
        <w:rPr>
          <w:rFonts w:ascii="Arial" w:hAnsi="Arial" w:cs="Arial"/>
          <w:sz w:val="22"/>
          <w:szCs w:val="22"/>
          <w:lang w:val="lv-LV"/>
        </w:rPr>
        <w:t>līguma slēdzējs</w:t>
      </w:r>
      <w:r w:rsidR="000001D2" w:rsidRPr="00C53E05">
        <w:rPr>
          <w:rFonts w:ascii="Arial" w:hAnsi="Arial" w:cs="Arial"/>
          <w:sz w:val="22"/>
          <w:szCs w:val="22"/>
          <w:lang w:val="lv-LV"/>
        </w:rPr>
        <w:t xml:space="preserve"> vienlaikus informē visus pretendentus par visiem iemesliem, kuru dēļ sarunu procedū</w:t>
      </w:r>
      <w:r w:rsidR="00F86B9C" w:rsidRPr="00C53E05">
        <w:rPr>
          <w:rFonts w:ascii="Arial" w:hAnsi="Arial" w:cs="Arial"/>
          <w:sz w:val="22"/>
          <w:szCs w:val="22"/>
          <w:lang w:val="lv-LV"/>
        </w:rPr>
        <w:t>ra tika izbeigta vai pārtraukta</w:t>
      </w:r>
      <w:r w:rsidR="000377B8" w:rsidRPr="00C53E05">
        <w:rPr>
          <w:rFonts w:ascii="Arial" w:hAnsi="Arial" w:cs="Arial"/>
          <w:sz w:val="22"/>
          <w:szCs w:val="22"/>
          <w:lang w:val="lv-LV"/>
        </w:rPr>
        <w:t>.</w:t>
      </w:r>
    </w:p>
    <w:p w14:paraId="613018C8" w14:textId="61995FEF" w:rsidR="000001D2" w:rsidRPr="00C53E05" w:rsidRDefault="000377B8" w:rsidP="00254C64">
      <w:pPr>
        <w:pStyle w:val="ListParagraph"/>
        <w:numPr>
          <w:ilvl w:val="1"/>
          <w:numId w:val="4"/>
        </w:numPr>
        <w:ind w:left="426" w:hanging="426"/>
        <w:jc w:val="both"/>
        <w:rPr>
          <w:rFonts w:ascii="Arial" w:hAnsi="Arial" w:cs="Arial"/>
          <w:b/>
          <w:sz w:val="22"/>
          <w:szCs w:val="22"/>
          <w:lang w:val="lv-LV"/>
        </w:rPr>
      </w:pPr>
      <w:r w:rsidRPr="00C53E05">
        <w:rPr>
          <w:rFonts w:ascii="Arial" w:hAnsi="Arial" w:cs="Arial"/>
          <w:sz w:val="22"/>
          <w:szCs w:val="22"/>
          <w:lang w:val="lv-LV"/>
        </w:rPr>
        <w:t xml:space="preserve">Ja </w:t>
      </w:r>
      <w:r w:rsidR="000001D2" w:rsidRPr="00C53E05">
        <w:rPr>
          <w:rFonts w:ascii="Arial" w:hAnsi="Arial" w:cs="Arial"/>
          <w:sz w:val="22"/>
          <w:szCs w:val="22"/>
          <w:lang w:val="lv-LV"/>
        </w:rPr>
        <w:t>laika posmā no rezultātu paziņošanas līdz līguma noslēgšanai VID</w:t>
      </w:r>
      <w:r w:rsidR="008547B6" w:rsidRPr="00C53E05">
        <w:rPr>
          <w:rFonts w:ascii="Arial" w:hAnsi="Arial" w:cs="Arial"/>
          <w:sz w:val="22"/>
          <w:szCs w:val="22"/>
          <w:lang w:val="lv-LV"/>
        </w:rPr>
        <w:t xml:space="preserve"> </w:t>
      </w:r>
      <w:r w:rsidR="000001D2" w:rsidRPr="00C53E05">
        <w:rPr>
          <w:rFonts w:ascii="Arial" w:hAnsi="Arial" w:cs="Arial"/>
          <w:sz w:val="22"/>
          <w:szCs w:val="22"/>
          <w:lang w:val="lv-LV"/>
        </w:rPr>
        <w:t xml:space="preserve">publiskajā datu bāzē izraudzītajam pretendentam ir konstatējams  nodokļu parāds (lielāks par 150 </w:t>
      </w:r>
      <w:r w:rsidR="000001D2" w:rsidRPr="00C53E05">
        <w:rPr>
          <w:rFonts w:ascii="Arial" w:hAnsi="Arial" w:cs="Arial"/>
          <w:i/>
          <w:sz w:val="22"/>
          <w:szCs w:val="22"/>
          <w:lang w:val="lv-LV"/>
        </w:rPr>
        <w:t>euro</w:t>
      </w:r>
      <w:r w:rsidR="000001D2" w:rsidRPr="00C53E05">
        <w:rPr>
          <w:rFonts w:ascii="Arial" w:hAnsi="Arial" w:cs="Arial"/>
          <w:sz w:val="22"/>
          <w:szCs w:val="22"/>
          <w:lang w:val="lv-LV"/>
        </w:rPr>
        <w:t xml:space="preserve">), </w:t>
      </w:r>
      <w:r w:rsidR="006847FC" w:rsidRPr="00C53E05">
        <w:rPr>
          <w:rFonts w:ascii="Arial" w:hAnsi="Arial" w:cs="Arial"/>
          <w:sz w:val="22"/>
          <w:szCs w:val="22"/>
          <w:lang w:val="lv-LV"/>
        </w:rPr>
        <w:t>līguma slēdzējs</w:t>
      </w:r>
      <w:r w:rsidR="000001D2" w:rsidRPr="00C53E05">
        <w:rPr>
          <w:rFonts w:ascii="Arial" w:hAnsi="Arial" w:cs="Arial"/>
          <w:sz w:val="22"/>
          <w:szCs w:val="22"/>
          <w:lang w:val="lv-LV"/>
        </w:rPr>
        <w:t xml:space="preserve"> pieprasa iesniegt apliecinājumu par nodokļu parādu neesamību – izziņu no VID </w:t>
      </w:r>
      <w:r w:rsidR="000001D2" w:rsidRPr="00C53E05">
        <w:rPr>
          <w:rFonts w:ascii="Arial" w:hAnsi="Arial" w:cs="Arial"/>
          <w:sz w:val="22"/>
          <w:szCs w:val="22"/>
          <w:lang w:val="lv-LV"/>
        </w:rPr>
        <w:lastRenderedPageBreak/>
        <w:t xml:space="preserve">elektroniskās deklarēšanas sistēmas, kas apliecina informāciju par </w:t>
      </w:r>
      <w:r w:rsidR="002A2134" w:rsidRPr="00C53E05">
        <w:rPr>
          <w:rFonts w:ascii="Arial" w:hAnsi="Arial" w:cs="Arial"/>
          <w:sz w:val="22"/>
          <w:szCs w:val="22"/>
          <w:lang w:val="lv-LV"/>
        </w:rPr>
        <w:t>nodokļu parādiem vai to nomaksu</w:t>
      </w:r>
      <w:r w:rsidR="00F86B9C" w:rsidRPr="00C53E05">
        <w:rPr>
          <w:rFonts w:ascii="Arial" w:hAnsi="Arial" w:cs="Arial"/>
          <w:sz w:val="22"/>
          <w:szCs w:val="22"/>
          <w:lang w:val="lv-LV"/>
        </w:rPr>
        <w:t xml:space="preserve"> uz konkrētu dienu</w:t>
      </w:r>
      <w:r w:rsidRPr="00C53E05">
        <w:rPr>
          <w:rFonts w:ascii="Arial" w:hAnsi="Arial" w:cs="Arial"/>
          <w:sz w:val="22"/>
          <w:szCs w:val="22"/>
          <w:lang w:val="lv-LV"/>
        </w:rPr>
        <w:t>.</w:t>
      </w:r>
    </w:p>
    <w:p w14:paraId="0D33AB18" w14:textId="64CCBE7B" w:rsidR="000001D2" w:rsidRPr="00C53E05" w:rsidRDefault="000377B8" w:rsidP="00254C64">
      <w:pPr>
        <w:pStyle w:val="ListParagraph"/>
        <w:numPr>
          <w:ilvl w:val="1"/>
          <w:numId w:val="4"/>
        </w:numPr>
        <w:ind w:left="426" w:hanging="426"/>
        <w:jc w:val="both"/>
        <w:rPr>
          <w:rFonts w:ascii="Arial" w:hAnsi="Arial" w:cs="Arial"/>
          <w:b/>
          <w:sz w:val="22"/>
          <w:szCs w:val="22"/>
          <w:lang w:val="lv-LV"/>
        </w:rPr>
      </w:pPr>
      <w:r w:rsidRPr="00C53E05">
        <w:rPr>
          <w:rFonts w:ascii="Arial" w:hAnsi="Arial" w:cs="Arial"/>
          <w:sz w:val="22"/>
          <w:szCs w:val="22"/>
          <w:lang w:val="lv-LV"/>
        </w:rPr>
        <w:t xml:space="preserve">Sarunu </w:t>
      </w:r>
      <w:r w:rsidR="000001D2" w:rsidRPr="00C53E05">
        <w:rPr>
          <w:rFonts w:ascii="Arial" w:hAnsi="Arial" w:cs="Arial"/>
          <w:sz w:val="22"/>
          <w:szCs w:val="22"/>
          <w:lang w:val="lv-LV"/>
        </w:rPr>
        <w:t xml:space="preserve">procedūras uzvarētājs </w:t>
      </w:r>
      <w:r w:rsidR="00D21942" w:rsidRPr="00C53E05">
        <w:rPr>
          <w:rFonts w:ascii="Arial" w:hAnsi="Arial" w:cs="Arial"/>
          <w:sz w:val="22"/>
          <w:szCs w:val="22"/>
          <w:u w:val="single"/>
          <w:lang w:val="lv-LV"/>
        </w:rPr>
        <w:t>septiņu darba</w:t>
      </w:r>
      <w:r w:rsidR="00612F19" w:rsidRPr="00C53E05">
        <w:rPr>
          <w:rFonts w:ascii="Arial" w:hAnsi="Arial" w:cs="Arial"/>
          <w:sz w:val="22"/>
          <w:szCs w:val="22"/>
          <w:u w:val="single"/>
          <w:lang w:val="lv-LV"/>
        </w:rPr>
        <w:t xml:space="preserve"> </w:t>
      </w:r>
      <w:r w:rsidR="000001D2" w:rsidRPr="00C53E05">
        <w:rPr>
          <w:rFonts w:ascii="Arial" w:hAnsi="Arial" w:cs="Arial"/>
          <w:sz w:val="22"/>
          <w:szCs w:val="22"/>
          <w:u w:val="single"/>
          <w:lang w:val="lv-LV"/>
        </w:rPr>
        <w:t>dienu laikā no paziņojuma saņemšanas</w:t>
      </w:r>
      <w:r w:rsidR="000001D2" w:rsidRPr="00C53E05">
        <w:rPr>
          <w:rFonts w:ascii="Arial" w:hAnsi="Arial" w:cs="Arial"/>
          <w:sz w:val="22"/>
          <w:szCs w:val="22"/>
          <w:lang w:val="lv-LV"/>
        </w:rPr>
        <w:t xml:space="preserve"> par sarunu procedūras rezultātiem </w:t>
      </w:r>
      <w:r w:rsidR="00C02C52" w:rsidRPr="00C53E05">
        <w:rPr>
          <w:rFonts w:ascii="Arial" w:hAnsi="Arial" w:cs="Arial"/>
          <w:sz w:val="22"/>
          <w:szCs w:val="22"/>
          <w:lang w:val="lv-LV"/>
        </w:rPr>
        <w:t xml:space="preserve">noslēdz </w:t>
      </w:r>
      <w:r w:rsidR="000001D2" w:rsidRPr="00C53E05">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C53E05">
        <w:rPr>
          <w:rFonts w:ascii="Arial" w:hAnsi="Arial" w:cs="Arial"/>
          <w:sz w:val="22"/>
          <w:szCs w:val="22"/>
          <w:lang w:val="lv-LV"/>
        </w:rPr>
        <w:t>6</w:t>
      </w:r>
      <w:r w:rsidR="000001D2" w:rsidRPr="00C53E05">
        <w:rPr>
          <w:rFonts w:ascii="Arial" w:hAnsi="Arial" w:cs="Arial"/>
          <w:sz w:val="22"/>
          <w:szCs w:val="22"/>
          <w:lang w:val="lv-LV"/>
        </w:rPr>
        <w:t>.</w:t>
      </w:r>
      <w:r w:rsidR="00F86B9C" w:rsidRPr="00C53E05">
        <w:rPr>
          <w:rFonts w:ascii="Arial" w:hAnsi="Arial" w:cs="Arial"/>
          <w:sz w:val="22"/>
          <w:szCs w:val="22"/>
          <w:lang w:val="lv-LV"/>
        </w:rPr>
        <w:t>punktu</w:t>
      </w:r>
      <w:r w:rsidR="00365394" w:rsidRPr="00C53E05">
        <w:rPr>
          <w:rFonts w:ascii="Arial" w:hAnsi="Arial" w:cs="Arial"/>
          <w:sz w:val="22"/>
          <w:szCs w:val="22"/>
          <w:lang w:val="lv-LV"/>
        </w:rPr>
        <w:t>.</w:t>
      </w:r>
    </w:p>
    <w:p w14:paraId="1237638E" w14:textId="1E9D310C" w:rsidR="00AD51DE" w:rsidRPr="00C53E05"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C53E05">
        <w:rPr>
          <w:rFonts w:ascii="Arial" w:hAnsi="Arial" w:cs="Arial"/>
          <w:sz w:val="22"/>
          <w:szCs w:val="22"/>
          <w:lang w:val="lv-LV"/>
        </w:rPr>
        <w:t xml:space="preserve">Pēc </w:t>
      </w:r>
      <w:r w:rsidR="00AD51DE" w:rsidRPr="00C53E05">
        <w:rPr>
          <w:rFonts w:ascii="Arial" w:hAnsi="Arial" w:cs="Arial"/>
          <w:sz w:val="22"/>
          <w:szCs w:val="22"/>
          <w:lang w:val="lv-LV"/>
        </w:rPr>
        <w:t>iepirkuma līguma noslēgšanas</w:t>
      </w:r>
      <w:r w:rsidR="000001D2" w:rsidRPr="00C53E05">
        <w:rPr>
          <w:rFonts w:ascii="Arial" w:hAnsi="Arial" w:cs="Arial"/>
          <w:sz w:val="22"/>
          <w:szCs w:val="22"/>
          <w:lang w:val="lv-LV"/>
        </w:rPr>
        <w:t xml:space="preserve"> </w:t>
      </w:r>
      <w:r w:rsidR="00AD51DE" w:rsidRPr="00C53E05">
        <w:rPr>
          <w:rFonts w:ascii="Arial" w:hAnsi="Arial" w:cs="Arial"/>
          <w:sz w:val="22"/>
          <w:szCs w:val="22"/>
          <w:u w:val="single"/>
          <w:lang w:val="lv-LV"/>
        </w:rPr>
        <w:t>izraudzītais pretendents 10</w:t>
      </w:r>
      <w:r w:rsidRPr="00C53E05">
        <w:rPr>
          <w:rFonts w:ascii="Arial" w:hAnsi="Arial" w:cs="Arial"/>
          <w:sz w:val="22"/>
          <w:szCs w:val="22"/>
          <w:u w:val="single"/>
          <w:lang w:val="lv-LV"/>
        </w:rPr>
        <w:t xml:space="preserve"> </w:t>
      </w:r>
      <w:r w:rsidR="000F147D" w:rsidRPr="00C53E05">
        <w:rPr>
          <w:rFonts w:ascii="Arial" w:hAnsi="Arial" w:cs="Arial"/>
          <w:sz w:val="22"/>
          <w:szCs w:val="22"/>
          <w:u w:val="single"/>
          <w:lang w:val="lv-LV"/>
        </w:rPr>
        <w:t xml:space="preserve">(desmit) </w:t>
      </w:r>
      <w:r w:rsidR="00AD51DE" w:rsidRPr="00C53E05">
        <w:rPr>
          <w:rFonts w:ascii="Arial" w:hAnsi="Arial" w:cs="Arial"/>
          <w:sz w:val="22"/>
          <w:szCs w:val="22"/>
          <w:u w:val="single"/>
          <w:lang w:val="lv-LV"/>
        </w:rPr>
        <w:t xml:space="preserve">darba dienu laikā iesniedz </w:t>
      </w:r>
      <w:r w:rsidR="006847FC" w:rsidRPr="00C53E05">
        <w:rPr>
          <w:rFonts w:ascii="Arial" w:hAnsi="Arial" w:cs="Arial"/>
          <w:sz w:val="22"/>
          <w:szCs w:val="22"/>
          <w:u w:val="single"/>
          <w:lang w:val="lv-LV"/>
        </w:rPr>
        <w:t>līguma slēdzējam</w:t>
      </w:r>
      <w:r w:rsidR="00AD51DE" w:rsidRPr="00C53E05">
        <w:rPr>
          <w:rFonts w:ascii="Arial" w:hAnsi="Arial" w:cs="Arial"/>
          <w:sz w:val="22"/>
          <w:szCs w:val="22"/>
          <w:u w:val="single"/>
          <w:lang w:val="lv-LV"/>
        </w:rPr>
        <w:t xml:space="preserve"> </w:t>
      </w:r>
      <w:r w:rsidR="00AD51DE" w:rsidRPr="00C53E05">
        <w:rPr>
          <w:rFonts w:ascii="Arial" w:hAnsi="Arial" w:cs="Arial"/>
          <w:b/>
          <w:bCs/>
          <w:sz w:val="22"/>
          <w:szCs w:val="22"/>
          <w:u w:val="single"/>
          <w:lang w:val="lv-LV"/>
        </w:rPr>
        <w:t xml:space="preserve">līguma nodrošinājumu </w:t>
      </w:r>
      <w:r w:rsidR="00B7005D" w:rsidRPr="00C53E05">
        <w:rPr>
          <w:rFonts w:ascii="Arial" w:hAnsi="Arial" w:cs="Arial"/>
          <w:b/>
          <w:bCs/>
          <w:sz w:val="22"/>
          <w:szCs w:val="22"/>
          <w:u w:val="single"/>
          <w:lang w:val="lv-LV"/>
        </w:rPr>
        <w:t>3</w:t>
      </w:r>
      <w:r w:rsidR="004561F4" w:rsidRPr="00C53E05">
        <w:rPr>
          <w:rFonts w:ascii="Arial" w:hAnsi="Arial" w:cs="Arial"/>
          <w:b/>
          <w:bCs/>
          <w:sz w:val="22"/>
          <w:szCs w:val="22"/>
          <w:u w:val="single"/>
          <w:lang w:val="lv-LV"/>
        </w:rPr>
        <w:t>%</w:t>
      </w:r>
      <w:r w:rsidRPr="00C53E05">
        <w:rPr>
          <w:rFonts w:ascii="Arial" w:hAnsi="Arial" w:cs="Arial"/>
          <w:b/>
          <w:bCs/>
          <w:sz w:val="22"/>
          <w:szCs w:val="22"/>
          <w:u w:val="single"/>
          <w:lang w:val="lv-LV"/>
        </w:rPr>
        <w:t xml:space="preserve"> </w:t>
      </w:r>
      <w:r w:rsidR="00AD51DE" w:rsidRPr="00C53E05">
        <w:rPr>
          <w:rFonts w:ascii="Arial" w:hAnsi="Arial" w:cs="Arial"/>
          <w:b/>
          <w:bCs/>
          <w:sz w:val="22"/>
          <w:szCs w:val="22"/>
          <w:u w:val="single"/>
          <w:lang w:val="lv-LV"/>
        </w:rPr>
        <w:t>apmērā</w:t>
      </w:r>
      <w:r w:rsidR="00AD51DE" w:rsidRPr="00C53E05">
        <w:rPr>
          <w:rFonts w:ascii="Arial" w:hAnsi="Arial" w:cs="Arial"/>
          <w:sz w:val="22"/>
          <w:szCs w:val="22"/>
          <w:u w:val="single"/>
          <w:lang w:val="lv-LV"/>
        </w:rPr>
        <w:t xml:space="preserve"> </w:t>
      </w:r>
      <w:r w:rsidRPr="00C53E05">
        <w:rPr>
          <w:rFonts w:ascii="Arial" w:hAnsi="Arial" w:cs="Arial"/>
          <w:sz w:val="22"/>
          <w:szCs w:val="22"/>
          <w:u w:val="single"/>
          <w:lang w:val="lv-LV"/>
        </w:rPr>
        <w:t>(</w:t>
      </w:r>
      <w:r w:rsidR="00AD51DE" w:rsidRPr="00C53E05">
        <w:rPr>
          <w:rFonts w:ascii="Arial" w:hAnsi="Arial" w:cs="Arial"/>
          <w:sz w:val="22"/>
          <w:szCs w:val="22"/>
          <w:u w:val="single"/>
          <w:lang w:val="lv-LV"/>
        </w:rPr>
        <w:t>bez PVN</w:t>
      </w:r>
      <w:r w:rsidRPr="00C53E05">
        <w:rPr>
          <w:rFonts w:ascii="Arial" w:hAnsi="Arial" w:cs="Arial"/>
          <w:sz w:val="22"/>
          <w:szCs w:val="22"/>
          <w:u w:val="single"/>
          <w:lang w:val="lv-LV"/>
        </w:rPr>
        <w:t>)</w:t>
      </w:r>
      <w:r w:rsidR="00AD51DE" w:rsidRPr="00C53E05">
        <w:rPr>
          <w:rFonts w:ascii="Arial" w:hAnsi="Arial" w:cs="Arial"/>
          <w:sz w:val="22"/>
          <w:szCs w:val="22"/>
          <w:u w:val="single"/>
          <w:lang w:val="lv-LV"/>
        </w:rPr>
        <w:t xml:space="preserve"> kredītiestādes garantijas veidā</w:t>
      </w:r>
      <w:r w:rsidR="00023B89" w:rsidRPr="00C53E05">
        <w:rPr>
          <w:rFonts w:ascii="Arial" w:hAnsi="Arial" w:cs="Arial"/>
          <w:sz w:val="22"/>
          <w:szCs w:val="22"/>
          <w:u w:val="single"/>
          <w:lang w:val="lv-LV"/>
        </w:rPr>
        <w:t xml:space="preserve"> vai kā naudas iemaksu </w:t>
      </w:r>
      <w:r w:rsidR="006847FC" w:rsidRPr="00C53E05">
        <w:rPr>
          <w:rFonts w:ascii="Arial" w:hAnsi="Arial" w:cs="Arial"/>
          <w:sz w:val="22"/>
          <w:szCs w:val="22"/>
          <w:u w:val="single"/>
          <w:lang w:val="lv-LV"/>
        </w:rPr>
        <w:t>līguma slēdzēja</w:t>
      </w:r>
      <w:r w:rsidR="00023B89" w:rsidRPr="00C53E05">
        <w:rPr>
          <w:rFonts w:ascii="Arial" w:hAnsi="Arial" w:cs="Arial"/>
          <w:sz w:val="22"/>
          <w:szCs w:val="22"/>
          <w:u w:val="single"/>
          <w:lang w:val="lv-LV"/>
        </w:rPr>
        <w:t xml:space="preserve"> kontā</w:t>
      </w:r>
      <w:r w:rsidR="00BF6258" w:rsidRPr="00C53E05">
        <w:rPr>
          <w:rFonts w:ascii="Arial" w:hAnsi="Arial" w:cs="Arial"/>
          <w:sz w:val="22"/>
          <w:szCs w:val="22"/>
          <w:u w:val="single"/>
          <w:lang w:val="lv-LV"/>
        </w:rPr>
        <w:t xml:space="preserve"> </w:t>
      </w:r>
      <w:r w:rsidR="00BF6258" w:rsidRPr="00C53E05">
        <w:rPr>
          <w:rFonts w:ascii="Arial" w:hAnsi="Arial" w:cs="Arial"/>
          <w:i/>
          <w:iCs/>
          <w:sz w:val="22"/>
          <w:szCs w:val="22"/>
          <w:u w:val="single"/>
          <w:lang w:val="lv-LV"/>
        </w:rPr>
        <w:t>(</w:t>
      </w:r>
      <w:r w:rsidR="00AD51DE" w:rsidRPr="00C53E05">
        <w:rPr>
          <w:rFonts w:ascii="Arial" w:hAnsi="Arial" w:cs="Arial"/>
          <w:i/>
          <w:iCs/>
          <w:sz w:val="22"/>
          <w:szCs w:val="22"/>
          <w:lang w:val="lv-LV"/>
        </w:rPr>
        <w:t xml:space="preserve">sīkāk līguma nodrošinājumu nosacījumus skat. arī nolikuma </w:t>
      </w:r>
      <w:r w:rsidR="00345764" w:rsidRPr="00C53E05">
        <w:rPr>
          <w:rFonts w:ascii="Arial" w:hAnsi="Arial" w:cs="Arial"/>
          <w:i/>
          <w:iCs/>
          <w:sz w:val="22"/>
          <w:szCs w:val="22"/>
          <w:lang w:val="lv-LV"/>
        </w:rPr>
        <w:t>4</w:t>
      </w:r>
      <w:r w:rsidR="00AD51DE" w:rsidRPr="00C53E05">
        <w:rPr>
          <w:rFonts w:ascii="Arial" w:hAnsi="Arial" w:cs="Arial"/>
          <w:i/>
          <w:iCs/>
          <w:sz w:val="22"/>
          <w:szCs w:val="22"/>
          <w:lang w:val="lv-LV"/>
        </w:rPr>
        <w:t xml:space="preserve">.pielikuma </w:t>
      </w:r>
      <w:r w:rsidR="00D21942" w:rsidRPr="00C53E05">
        <w:rPr>
          <w:rFonts w:ascii="Arial" w:hAnsi="Arial" w:cs="Arial"/>
          <w:i/>
          <w:iCs/>
          <w:sz w:val="22"/>
          <w:szCs w:val="22"/>
          <w:lang w:val="lv-LV"/>
        </w:rPr>
        <w:t>3</w:t>
      </w:r>
      <w:r w:rsidR="00AD51DE" w:rsidRPr="00C53E05">
        <w:rPr>
          <w:rFonts w:ascii="Arial" w:hAnsi="Arial" w:cs="Arial"/>
          <w:i/>
          <w:iCs/>
          <w:sz w:val="22"/>
          <w:szCs w:val="22"/>
          <w:lang w:val="lv-LV"/>
        </w:rPr>
        <w:t xml:space="preserve">.sadaļā un formu </w:t>
      </w:r>
      <w:r w:rsidR="00345764" w:rsidRPr="00C53E05">
        <w:rPr>
          <w:rFonts w:ascii="Arial" w:hAnsi="Arial" w:cs="Arial"/>
          <w:i/>
          <w:iCs/>
          <w:sz w:val="22"/>
          <w:szCs w:val="22"/>
          <w:lang w:val="lv-LV"/>
        </w:rPr>
        <w:t>3</w:t>
      </w:r>
      <w:r w:rsidR="00AD51DE" w:rsidRPr="00C53E05">
        <w:rPr>
          <w:rFonts w:ascii="Arial" w:hAnsi="Arial" w:cs="Arial"/>
          <w:i/>
          <w:iCs/>
          <w:sz w:val="22"/>
          <w:szCs w:val="22"/>
          <w:lang w:val="lv-LV"/>
        </w:rPr>
        <w:t>.pielikumā</w:t>
      </w:r>
      <w:r w:rsidR="000001D2" w:rsidRPr="00C53E05">
        <w:rPr>
          <w:rFonts w:ascii="Arial" w:hAnsi="Arial" w:cs="Arial"/>
          <w:i/>
          <w:iCs/>
          <w:sz w:val="22"/>
          <w:szCs w:val="22"/>
          <w:lang w:val="lv-LV"/>
        </w:rPr>
        <w:t>)</w:t>
      </w:r>
      <w:r w:rsidR="00B67141" w:rsidRPr="00C53E05">
        <w:rPr>
          <w:rFonts w:ascii="Arial" w:hAnsi="Arial" w:cs="Arial"/>
          <w:sz w:val="22"/>
          <w:szCs w:val="22"/>
          <w:lang w:val="lv-LV"/>
        </w:rPr>
        <w:t>, kuram:</w:t>
      </w:r>
    </w:p>
    <w:p w14:paraId="71F2FC06" w14:textId="0F5AABD9" w:rsidR="00AD51DE" w:rsidRPr="00C53E05"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53E05">
        <w:rPr>
          <w:rFonts w:ascii="Arial" w:hAnsi="Arial" w:cs="Arial"/>
          <w:sz w:val="22"/>
          <w:szCs w:val="22"/>
          <w:lang w:val="lv-LV"/>
        </w:rPr>
        <w:t xml:space="preserve">jāgarantē, ka nodrošinājuma devējs, ņemot vērā starp </w:t>
      </w:r>
      <w:r w:rsidR="004561F4" w:rsidRPr="00C53E05">
        <w:rPr>
          <w:rFonts w:ascii="Arial" w:hAnsi="Arial" w:cs="Arial"/>
          <w:sz w:val="22"/>
          <w:szCs w:val="22"/>
          <w:lang w:val="lv-LV"/>
        </w:rPr>
        <w:t xml:space="preserve">uzņēmēju </w:t>
      </w:r>
      <w:r w:rsidRPr="00C53E05">
        <w:rPr>
          <w:rFonts w:ascii="Arial" w:hAnsi="Arial" w:cs="Arial"/>
          <w:sz w:val="22"/>
          <w:szCs w:val="22"/>
          <w:lang w:val="lv-LV"/>
        </w:rPr>
        <w:t xml:space="preserve">un izraudzīto pretendentu noslēgto iepirkuma līgumu, nodrošina ar garantiju izraudzītā pretendenta saistības pret </w:t>
      </w:r>
      <w:r w:rsidR="004561F4" w:rsidRPr="00C53E05">
        <w:rPr>
          <w:rFonts w:ascii="Arial" w:hAnsi="Arial" w:cs="Arial"/>
          <w:sz w:val="22"/>
          <w:szCs w:val="22"/>
          <w:lang w:val="lv-LV"/>
        </w:rPr>
        <w:t>pasūtītāju</w:t>
      </w:r>
      <w:r w:rsidR="006847FC" w:rsidRPr="00C53E05">
        <w:rPr>
          <w:rFonts w:ascii="Arial" w:hAnsi="Arial" w:cs="Arial"/>
          <w:sz w:val="22"/>
          <w:szCs w:val="22"/>
          <w:lang w:val="lv-LV"/>
        </w:rPr>
        <w:t>/līguma slēdzēju</w:t>
      </w:r>
      <w:r w:rsidRPr="00C53E05">
        <w:rPr>
          <w:rFonts w:ascii="Arial" w:hAnsi="Arial" w:cs="Arial"/>
          <w:sz w:val="22"/>
          <w:szCs w:val="22"/>
          <w:lang w:val="lv-LV"/>
        </w:rPr>
        <w:t xml:space="preserve">, kādas tam var rasties, neizpildot iepirkuma līguma noteikumus. Valūta, kādā nodrošinājuma devējs izmaksā līguma nodrošinājumu, ir </w:t>
      </w:r>
      <w:r w:rsidR="00B67141" w:rsidRPr="00C53E05">
        <w:rPr>
          <w:rFonts w:ascii="Arial" w:hAnsi="Arial" w:cs="Arial"/>
          <w:sz w:val="22"/>
          <w:szCs w:val="22"/>
          <w:lang w:val="lv-LV"/>
        </w:rPr>
        <w:t>euro</w:t>
      </w:r>
      <w:r w:rsidRPr="00C53E05">
        <w:rPr>
          <w:rFonts w:ascii="Arial" w:hAnsi="Arial" w:cs="Arial"/>
          <w:sz w:val="22"/>
          <w:szCs w:val="22"/>
          <w:lang w:val="lv-LV"/>
        </w:rPr>
        <w:t>;</w:t>
      </w:r>
    </w:p>
    <w:p w14:paraId="11BB704A" w14:textId="247F5DE7" w:rsidR="000001D2" w:rsidRPr="00C53E05"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53E05">
        <w:rPr>
          <w:rFonts w:ascii="Arial" w:hAnsi="Arial" w:cs="Arial"/>
          <w:sz w:val="22"/>
          <w:szCs w:val="22"/>
          <w:lang w:val="lv-LV"/>
        </w:rPr>
        <w:t xml:space="preserve">jāgarantē, ka nodrošinājuma devējs samaksās </w:t>
      </w:r>
      <w:r w:rsidR="004561F4" w:rsidRPr="00C53E05">
        <w:rPr>
          <w:rFonts w:ascii="Arial" w:hAnsi="Arial" w:cs="Arial"/>
          <w:sz w:val="22"/>
          <w:szCs w:val="22"/>
          <w:lang w:val="lv-LV"/>
        </w:rPr>
        <w:t>pasūtītāj</w:t>
      </w:r>
      <w:r w:rsidR="006847FC" w:rsidRPr="00C53E05">
        <w:rPr>
          <w:rFonts w:ascii="Arial" w:hAnsi="Arial" w:cs="Arial"/>
          <w:sz w:val="22"/>
          <w:szCs w:val="22"/>
          <w:lang w:val="lv-LV"/>
        </w:rPr>
        <w:t>am/līguma slēdzējam</w:t>
      </w:r>
      <w:r w:rsidR="00600D41" w:rsidRPr="00C53E05">
        <w:rPr>
          <w:rFonts w:ascii="Arial" w:hAnsi="Arial" w:cs="Arial"/>
          <w:sz w:val="22"/>
          <w:szCs w:val="22"/>
          <w:lang w:val="lv-LV"/>
        </w:rPr>
        <w:t xml:space="preserve"> (vai </w:t>
      </w:r>
      <w:r w:rsidR="004561F4" w:rsidRPr="00C53E05">
        <w:rPr>
          <w:rFonts w:ascii="Arial" w:hAnsi="Arial" w:cs="Arial"/>
          <w:sz w:val="22"/>
          <w:szCs w:val="22"/>
          <w:lang w:val="lv-LV"/>
        </w:rPr>
        <w:t>pasūtītājs</w:t>
      </w:r>
      <w:r w:rsidR="006847FC" w:rsidRPr="00C53E05">
        <w:rPr>
          <w:rFonts w:ascii="Arial" w:hAnsi="Arial" w:cs="Arial"/>
          <w:sz w:val="22"/>
          <w:szCs w:val="22"/>
          <w:lang w:val="lv-LV"/>
        </w:rPr>
        <w:t>/līguma slēdzējs</w:t>
      </w:r>
      <w:r w:rsidR="004561F4" w:rsidRPr="00C53E05">
        <w:rPr>
          <w:rFonts w:ascii="Arial" w:hAnsi="Arial" w:cs="Arial"/>
          <w:sz w:val="22"/>
          <w:szCs w:val="22"/>
          <w:lang w:val="lv-LV"/>
        </w:rPr>
        <w:t xml:space="preserve"> </w:t>
      </w:r>
      <w:r w:rsidR="00600D41" w:rsidRPr="00C53E05">
        <w:rPr>
          <w:rFonts w:ascii="Arial" w:hAnsi="Arial" w:cs="Arial"/>
          <w:sz w:val="22"/>
          <w:szCs w:val="22"/>
          <w:lang w:val="lv-LV"/>
        </w:rPr>
        <w:t>ieturēs)</w:t>
      </w:r>
      <w:r w:rsidRPr="00C53E05">
        <w:rPr>
          <w:rFonts w:ascii="Arial" w:hAnsi="Arial" w:cs="Arial"/>
          <w:sz w:val="22"/>
          <w:szCs w:val="22"/>
          <w:lang w:val="lv-LV"/>
        </w:rPr>
        <w:t xml:space="preserve"> jebkuras pieprasītās summas samaksu noteiktās garantijas summas robežās pēc </w:t>
      </w:r>
      <w:r w:rsidR="004561F4" w:rsidRPr="00C53E05">
        <w:rPr>
          <w:rFonts w:ascii="Arial" w:hAnsi="Arial" w:cs="Arial"/>
          <w:sz w:val="22"/>
          <w:szCs w:val="22"/>
          <w:lang w:val="lv-LV"/>
        </w:rPr>
        <w:t>pasūtītāja</w:t>
      </w:r>
      <w:r w:rsidR="006847FC" w:rsidRPr="00C53E05">
        <w:rPr>
          <w:rFonts w:ascii="Arial" w:hAnsi="Arial" w:cs="Arial"/>
          <w:sz w:val="22"/>
          <w:szCs w:val="22"/>
          <w:lang w:val="lv-LV"/>
        </w:rPr>
        <w:t>/līguma slēdzēja</w:t>
      </w:r>
      <w:r w:rsidRPr="00C53E05">
        <w:rPr>
          <w:rFonts w:ascii="Arial" w:hAnsi="Arial" w:cs="Arial"/>
          <w:sz w:val="22"/>
          <w:szCs w:val="22"/>
          <w:lang w:val="lv-LV"/>
        </w:rPr>
        <w:t xml:space="preserve"> pirmā rakstiskā pieprasījuma, kurā paziņots, ka izraudzītais pretendents nav izpildījis līguma saistības, neprasot p</w:t>
      </w:r>
      <w:r w:rsidR="004561F4" w:rsidRPr="00C53E05">
        <w:rPr>
          <w:rFonts w:ascii="Arial" w:hAnsi="Arial" w:cs="Arial"/>
          <w:sz w:val="22"/>
          <w:szCs w:val="22"/>
          <w:lang w:val="lv-LV"/>
        </w:rPr>
        <w:t>asūtītājam</w:t>
      </w:r>
      <w:r w:rsidR="006847FC" w:rsidRPr="00C53E05">
        <w:rPr>
          <w:rFonts w:ascii="Arial" w:hAnsi="Arial" w:cs="Arial"/>
          <w:sz w:val="22"/>
          <w:szCs w:val="22"/>
          <w:lang w:val="lv-LV"/>
        </w:rPr>
        <w:t>/līguma slēdzējam</w:t>
      </w:r>
      <w:r w:rsidRPr="00C53E05">
        <w:rPr>
          <w:rFonts w:ascii="Arial" w:hAnsi="Arial" w:cs="Arial"/>
          <w:sz w:val="22"/>
          <w:szCs w:val="22"/>
          <w:lang w:val="lv-LV"/>
        </w:rPr>
        <w:t xml:space="preserve"> papildus pamatot savu prasību;</w:t>
      </w:r>
    </w:p>
    <w:p w14:paraId="5ECF6EF8" w14:textId="3E2953C0" w:rsidR="00AD51DE" w:rsidRPr="00C53E05"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53E05">
        <w:rPr>
          <w:rFonts w:ascii="Arial" w:hAnsi="Arial" w:cs="Arial"/>
          <w:sz w:val="22"/>
          <w:szCs w:val="22"/>
          <w:lang w:val="lv-LV"/>
        </w:rPr>
        <w:t>jābūt spēkā līdz līguma saistību pilnīgai izpildei</w:t>
      </w:r>
      <w:r w:rsidR="00023B89" w:rsidRPr="00C53E05">
        <w:rPr>
          <w:rFonts w:ascii="Arial" w:hAnsi="Arial" w:cs="Arial"/>
          <w:sz w:val="22"/>
          <w:szCs w:val="22"/>
          <w:lang w:val="lv-LV"/>
        </w:rPr>
        <w:t>,</w:t>
      </w:r>
      <w:r w:rsidRPr="00C53E05">
        <w:rPr>
          <w:rFonts w:ascii="Arial" w:hAnsi="Arial" w:cs="Arial"/>
          <w:sz w:val="22"/>
          <w:szCs w:val="22"/>
          <w:lang w:val="lv-LV"/>
        </w:rPr>
        <w:t xml:space="preserve"> </w:t>
      </w:r>
      <w:r w:rsidR="000001D2" w:rsidRPr="00C53E05">
        <w:rPr>
          <w:rFonts w:ascii="Arial" w:hAnsi="Arial" w:cs="Arial"/>
          <w:sz w:val="22"/>
          <w:szCs w:val="22"/>
          <w:lang w:val="lv-LV"/>
        </w:rPr>
        <w:t>vismaz 30</w:t>
      </w:r>
      <w:r w:rsidR="005361C9" w:rsidRPr="00C53E05">
        <w:rPr>
          <w:rFonts w:ascii="Arial" w:hAnsi="Arial" w:cs="Arial"/>
          <w:sz w:val="22"/>
          <w:szCs w:val="22"/>
          <w:lang w:val="lv-LV"/>
        </w:rPr>
        <w:t xml:space="preserve"> (trīsdesmit) </w:t>
      </w:r>
      <w:r w:rsidR="000001D2" w:rsidRPr="00C53E05">
        <w:rPr>
          <w:rFonts w:ascii="Arial" w:hAnsi="Arial" w:cs="Arial"/>
          <w:sz w:val="22"/>
          <w:szCs w:val="22"/>
          <w:lang w:val="lv-LV"/>
        </w:rPr>
        <w:t> </w:t>
      </w:r>
      <w:r w:rsidRPr="00C53E05">
        <w:rPr>
          <w:rFonts w:ascii="Arial" w:hAnsi="Arial" w:cs="Arial"/>
          <w:sz w:val="22"/>
          <w:szCs w:val="22"/>
          <w:lang w:val="lv-LV"/>
        </w:rPr>
        <w:t>kalendār</w:t>
      </w:r>
      <w:r w:rsidR="00B01287" w:rsidRPr="00C53E05">
        <w:rPr>
          <w:rFonts w:ascii="Arial" w:hAnsi="Arial" w:cs="Arial"/>
          <w:sz w:val="22"/>
          <w:szCs w:val="22"/>
          <w:lang w:val="lv-LV"/>
        </w:rPr>
        <w:t>a</w:t>
      </w:r>
      <w:r w:rsidRPr="00C53E05">
        <w:rPr>
          <w:rFonts w:ascii="Arial" w:hAnsi="Arial" w:cs="Arial"/>
          <w:sz w:val="22"/>
          <w:szCs w:val="22"/>
          <w:lang w:val="lv-LV"/>
        </w:rPr>
        <w:t xml:space="preserve"> dienas pēc </w:t>
      </w:r>
      <w:r w:rsidR="0009337B" w:rsidRPr="00C53E05">
        <w:rPr>
          <w:rFonts w:ascii="Arial" w:hAnsi="Arial" w:cs="Arial"/>
          <w:sz w:val="22"/>
          <w:szCs w:val="22"/>
          <w:lang w:val="lv-LV"/>
        </w:rPr>
        <w:t>preces</w:t>
      </w:r>
      <w:r w:rsidRPr="00C53E05">
        <w:rPr>
          <w:rFonts w:ascii="Arial" w:hAnsi="Arial" w:cs="Arial"/>
          <w:sz w:val="22"/>
          <w:szCs w:val="22"/>
          <w:lang w:val="lv-LV"/>
        </w:rPr>
        <w:t xml:space="preserve"> </w:t>
      </w:r>
      <w:r w:rsidR="00386A4C" w:rsidRPr="00C53E05">
        <w:rPr>
          <w:rFonts w:ascii="Arial" w:hAnsi="Arial" w:cs="Arial"/>
          <w:sz w:val="22"/>
          <w:szCs w:val="22"/>
          <w:lang w:val="lv-LV"/>
        </w:rPr>
        <w:t>pieņemšanas-nodošanas akta parakstīšanas brīža.</w:t>
      </w:r>
    </w:p>
    <w:p w14:paraId="56E100C0" w14:textId="77777777" w:rsidR="00754648" w:rsidRPr="00C53E05" w:rsidRDefault="00754648" w:rsidP="00AD51DE">
      <w:pPr>
        <w:pStyle w:val="BodyTextIndent"/>
        <w:ind w:firstLine="0"/>
        <w:rPr>
          <w:rFonts w:ascii="Arial" w:hAnsi="Arial" w:cs="Arial"/>
          <w:b/>
          <w:szCs w:val="22"/>
          <w:lang w:val="lv-LV"/>
        </w:rPr>
      </w:pPr>
    </w:p>
    <w:p w14:paraId="10E6ABBB" w14:textId="77777777" w:rsidR="00AD51DE" w:rsidRPr="00C53E05" w:rsidRDefault="00AD51DE" w:rsidP="00345764">
      <w:pPr>
        <w:pStyle w:val="BodyTextIndent"/>
        <w:ind w:left="567" w:firstLine="0"/>
        <w:rPr>
          <w:rFonts w:ascii="Arial" w:hAnsi="Arial" w:cs="Arial"/>
          <w:b/>
          <w:szCs w:val="22"/>
          <w:lang w:val="lv-LV"/>
        </w:rPr>
      </w:pPr>
      <w:r w:rsidRPr="00C53E05">
        <w:rPr>
          <w:rFonts w:ascii="Arial" w:hAnsi="Arial" w:cs="Arial"/>
          <w:b/>
          <w:szCs w:val="22"/>
          <w:lang w:val="lv-LV"/>
        </w:rPr>
        <w:t>Pielikumā:</w:t>
      </w:r>
    </w:p>
    <w:p w14:paraId="7C56E093" w14:textId="02E2E582" w:rsidR="00AD51DE" w:rsidRPr="00C53E05" w:rsidRDefault="00AD51DE" w:rsidP="00345764">
      <w:pPr>
        <w:pStyle w:val="BodyTextIndent"/>
        <w:ind w:left="1560" w:hanging="720"/>
        <w:rPr>
          <w:rFonts w:ascii="Arial" w:hAnsi="Arial" w:cs="Arial"/>
          <w:szCs w:val="22"/>
          <w:lang w:val="lv-LV"/>
        </w:rPr>
      </w:pPr>
      <w:r w:rsidRPr="00C53E05">
        <w:rPr>
          <w:rFonts w:ascii="Arial" w:hAnsi="Arial" w:cs="Arial"/>
          <w:szCs w:val="22"/>
          <w:lang w:val="lv-LV"/>
        </w:rPr>
        <w:t>1.</w:t>
      </w:r>
      <w:r w:rsidR="00A66EA8" w:rsidRPr="00C53E05">
        <w:rPr>
          <w:rFonts w:ascii="Arial" w:hAnsi="Arial" w:cs="Arial"/>
          <w:szCs w:val="22"/>
          <w:lang w:val="lv-LV"/>
        </w:rPr>
        <w:t xml:space="preserve"> </w:t>
      </w:r>
      <w:r w:rsidRPr="00C53E05">
        <w:rPr>
          <w:rFonts w:ascii="Arial" w:hAnsi="Arial" w:cs="Arial"/>
          <w:szCs w:val="22"/>
          <w:lang w:val="lv-LV"/>
        </w:rPr>
        <w:t xml:space="preserve">pielikums </w:t>
      </w:r>
      <w:r w:rsidR="00B7005D" w:rsidRPr="00C53E05">
        <w:rPr>
          <w:rFonts w:ascii="Arial" w:hAnsi="Arial" w:cs="Arial"/>
          <w:szCs w:val="22"/>
          <w:lang w:val="lv-LV"/>
        </w:rPr>
        <w:t>–</w:t>
      </w:r>
      <w:r w:rsidRPr="00C53E05">
        <w:rPr>
          <w:rFonts w:ascii="Arial" w:hAnsi="Arial" w:cs="Arial"/>
          <w:szCs w:val="22"/>
          <w:lang w:val="lv-LV"/>
        </w:rPr>
        <w:t xml:space="preserve"> </w:t>
      </w:r>
      <w:r w:rsidR="0009337B" w:rsidRPr="00C53E05">
        <w:rPr>
          <w:rFonts w:ascii="Arial" w:hAnsi="Arial" w:cs="Arial"/>
          <w:szCs w:val="22"/>
          <w:lang w:val="lv-LV"/>
        </w:rPr>
        <w:t>Tehniskā specifikācija;</w:t>
      </w:r>
    </w:p>
    <w:p w14:paraId="2BF257B9" w14:textId="30ABF659" w:rsidR="00AD51DE" w:rsidRPr="00C53E05" w:rsidRDefault="00AD51DE" w:rsidP="00345764">
      <w:pPr>
        <w:pStyle w:val="BodyTextIndent"/>
        <w:ind w:left="1560" w:hanging="709"/>
        <w:rPr>
          <w:rFonts w:ascii="Arial" w:hAnsi="Arial" w:cs="Arial"/>
          <w:szCs w:val="22"/>
          <w:lang w:val="lv-LV"/>
        </w:rPr>
      </w:pPr>
      <w:r w:rsidRPr="00C53E05">
        <w:rPr>
          <w:rFonts w:ascii="Arial" w:hAnsi="Arial" w:cs="Arial"/>
          <w:szCs w:val="22"/>
          <w:lang w:val="lv-LV"/>
        </w:rPr>
        <w:t xml:space="preserve">2. pielikums </w:t>
      </w:r>
      <w:r w:rsidR="00B7005D" w:rsidRPr="00C53E05">
        <w:rPr>
          <w:rFonts w:ascii="Arial" w:hAnsi="Arial" w:cs="Arial"/>
          <w:szCs w:val="22"/>
          <w:lang w:val="lv-LV"/>
        </w:rPr>
        <w:t>–</w:t>
      </w:r>
      <w:r w:rsidRPr="00C53E05">
        <w:rPr>
          <w:rFonts w:ascii="Arial" w:hAnsi="Arial" w:cs="Arial"/>
          <w:szCs w:val="22"/>
          <w:lang w:val="lv-LV"/>
        </w:rPr>
        <w:t xml:space="preserve"> </w:t>
      </w:r>
      <w:r w:rsidR="0009337B" w:rsidRPr="00C53E05">
        <w:rPr>
          <w:rFonts w:ascii="Arial" w:hAnsi="Arial" w:cs="Arial"/>
          <w:szCs w:val="22"/>
          <w:lang w:val="lv-LV"/>
        </w:rPr>
        <w:t>Pieteikums dalībai sarunu procedūrā /forma/;</w:t>
      </w:r>
    </w:p>
    <w:p w14:paraId="50167B4A" w14:textId="3348F5A8" w:rsidR="0064544D" w:rsidRPr="00C53E05" w:rsidRDefault="0064544D" w:rsidP="0064544D">
      <w:pPr>
        <w:pStyle w:val="BodyTextIndent"/>
        <w:ind w:left="1440" w:hanging="589"/>
        <w:rPr>
          <w:rFonts w:ascii="Arial" w:hAnsi="Arial" w:cs="Arial"/>
          <w:szCs w:val="22"/>
          <w:lang w:val="lv-LV"/>
        </w:rPr>
      </w:pPr>
      <w:r w:rsidRPr="00C53E05">
        <w:rPr>
          <w:rFonts w:ascii="Arial" w:hAnsi="Arial" w:cs="Arial"/>
          <w:szCs w:val="22"/>
          <w:lang w:val="lv-LV"/>
        </w:rPr>
        <w:t xml:space="preserve">3. pielikums – </w:t>
      </w:r>
      <w:r w:rsidR="00F303FA" w:rsidRPr="00C53E05">
        <w:rPr>
          <w:rFonts w:ascii="Arial" w:hAnsi="Arial" w:cs="Arial"/>
          <w:szCs w:val="22"/>
          <w:lang w:val="lv-LV"/>
        </w:rPr>
        <w:t>T</w:t>
      </w:r>
      <w:r w:rsidRPr="00C53E05">
        <w:rPr>
          <w:rFonts w:ascii="Arial" w:hAnsi="Arial" w:cs="Arial"/>
          <w:szCs w:val="22"/>
          <w:lang w:val="lv-LV"/>
        </w:rPr>
        <w:t>ehniskais piedāvājums /forma/;</w:t>
      </w:r>
    </w:p>
    <w:p w14:paraId="23C4973E" w14:textId="64810E26" w:rsidR="0009337B" w:rsidRPr="00C53E05" w:rsidRDefault="0064544D" w:rsidP="00345764">
      <w:pPr>
        <w:pStyle w:val="BodyTextIndent"/>
        <w:ind w:left="1560" w:hanging="709"/>
        <w:rPr>
          <w:rFonts w:ascii="Arial" w:hAnsi="Arial" w:cs="Arial"/>
          <w:szCs w:val="22"/>
          <w:lang w:val="lv-LV"/>
        </w:rPr>
      </w:pPr>
      <w:r w:rsidRPr="00C53E05">
        <w:rPr>
          <w:rFonts w:ascii="Arial" w:hAnsi="Arial" w:cs="Arial"/>
          <w:szCs w:val="22"/>
          <w:lang w:val="lv-LV"/>
        </w:rPr>
        <w:t>4</w:t>
      </w:r>
      <w:r w:rsidR="00AD51DE" w:rsidRPr="00C53E05">
        <w:rPr>
          <w:rFonts w:ascii="Arial" w:hAnsi="Arial" w:cs="Arial"/>
          <w:szCs w:val="22"/>
          <w:lang w:val="lv-LV"/>
        </w:rPr>
        <w:t>.</w:t>
      </w:r>
      <w:r w:rsidR="00A66EA8" w:rsidRPr="00C53E05">
        <w:rPr>
          <w:rFonts w:ascii="Arial" w:hAnsi="Arial" w:cs="Arial"/>
          <w:szCs w:val="22"/>
          <w:lang w:val="lv-LV"/>
        </w:rPr>
        <w:t xml:space="preserve"> </w:t>
      </w:r>
      <w:r w:rsidR="00AD51DE" w:rsidRPr="00C53E05">
        <w:rPr>
          <w:rFonts w:ascii="Arial" w:hAnsi="Arial" w:cs="Arial"/>
          <w:szCs w:val="22"/>
          <w:lang w:val="lv-LV"/>
        </w:rPr>
        <w:t xml:space="preserve">pielikums </w:t>
      </w:r>
      <w:r w:rsidR="00B7005D" w:rsidRPr="00C53E05">
        <w:rPr>
          <w:rFonts w:ascii="Arial" w:hAnsi="Arial" w:cs="Arial"/>
          <w:szCs w:val="22"/>
          <w:lang w:val="lv-LV"/>
        </w:rPr>
        <w:t>–</w:t>
      </w:r>
      <w:r w:rsidR="00AD51DE" w:rsidRPr="00C53E05">
        <w:rPr>
          <w:rFonts w:ascii="Arial" w:hAnsi="Arial" w:cs="Arial"/>
          <w:szCs w:val="22"/>
          <w:lang w:val="lv-LV"/>
        </w:rPr>
        <w:t xml:space="preserve"> </w:t>
      </w:r>
      <w:r w:rsidR="00B2553F" w:rsidRPr="00C53E05">
        <w:rPr>
          <w:rFonts w:ascii="Arial" w:hAnsi="Arial" w:cs="Arial"/>
          <w:szCs w:val="22"/>
          <w:lang w:val="lv-LV"/>
        </w:rPr>
        <w:t>Līguma nodrošinājums /forma/;</w:t>
      </w:r>
    </w:p>
    <w:p w14:paraId="4EFD839F" w14:textId="57390591" w:rsidR="00AD51DE" w:rsidRPr="00C53E05" w:rsidRDefault="0064544D" w:rsidP="00345764">
      <w:pPr>
        <w:pStyle w:val="BodyTextIndent"/>
        <w:ind w:left="1560" w:hanging="709"/>
        <w:rPr>
          <w:rFonts w:ascii="Arial" w:hAnsi="Arial" w:cs="Arial"/>
          <w:szCs w:val="22"/>
          <w:lang w:val="lv-LV"/>
        </w:rPr>
      </w:pPr>
      <w:r w:rsidRPr="00C53E05">
        <w:rPr>
          <w:rFonts w:ascii="Arial" w:hAnsi="Arial" w:cs="Arial"/>
          <w:szCs w:val="22"/>
          <w:lang w:val="lv-LV"/>
        </w:rPr>
        <w:t>5</w:t>
      </w:r>
      <w:r w:rsidR="0009337B" w:rsidRPr="00C53E05">
        <w:rPr>
          <w:rFonts w:ascii="Arial" w:hAnsi="Arial" w:cs="Arial"/>
          <w:szCs w:val="22"/>
          <w:lang w:val="lv-LV"/>
        </w:rPr>
        <w:t xml:space="preserve">. pielikums – </w:t>
      </w:r>
      <w:r w:rsidR="00B2553F" w:rsidRPr="00C53E05">
        <w:rPr>
          <w:rFonts w:ascii="Arial" w:hAnsi="Arial" w:cs="Arial"/>
          <w:szCs w:val="22"/>
          <w:lang w:val="lv-LV"/>
        </w:rPr>
        <w:t>Iepirkuma līguma projekts.</w:t>
      </w:r>
    </w:p>
    <w:p w14:paraId="6EAF5887" w14:textId="4A85B0F4" w:rsidR="00AD51DE" w:rsidRPr="00C53E05" w:rsidRDefault="00AD51DE" w:rsidP="00AD51DE">
      <w:pPr>
        <w:pStyle w:val="BodyTextIndent"/>
        <w:ind w:left="1440" w:hanging="1440"/>
        <w:rPr>
          <w:rFonts w:ascii="Arial" w:hAnsi="Arial" w:cs="Arial"/>
          <w:szCs w:val="22"/>
          <w:lang w:val="lv-LV"/>
        </w:rPr>
      </w:pPr>
    </w:p>
    <w:p w14:paraId="63FBD7EC" w14:textId="2EFF6CCB" w:rsidR="00345764" w:rsidRPr="00C53E05" w:rsidRDefault="00345764" w:rsidP="00AD51DE">
      <w:pPr>
        <w:pStyle w:val="BodyTextIndent"/>
        <w:tabs>
          <w:tab w:val="left" w:pos="2127"/>
        </w:tabs>
        <w:ind w:firstLine="0"/>
        <w:rPr>
          <w:rFonts w:ascii="Arial" w:hAnsi="Arial" w:cs="Arial"/>
          <w:szCs w:val="22"/>
          <w:lang w:val="lv-LV"/>
        </w:rPr>
      </w:pPr>
    </w:p>
    <w:p w14:paraId="17FD69C3" w14:textId="77777777" w:rsidR="007E0F2B" w:rsidRPr="00C53E05" w:rsidRDefault="007E0F2B" w:rsidP="00AD51DE">
      <w:pPr>
        <w:pStyle w:val="BodyTextIndent"/>
        <w:tabs>
          <w:tab w:val="left" w:pos="2127"/>
        </w:tabs>
        <w:ind w:firstLine="0"/>
        <w:rPr>
          <w:rFonts w:ascii="Arial" w:hAnsi="Arial" w:cs="Arial"/>
          <w:szCs w:val="22"/>
          <w:lang w:val="lv-LV"/>
        </w:rPr>
      </w:pPr>
    </w:p>
    <w:p w14:paraId="7D1F0DDD" w14:textId="77777777" w:rsidR="00345764" w:rsidRPr="00C53E05" w:rsidRDefault="00345764" w:rsidP="00AD51DE">
      <w:pPr>
        <w:pStyle w:val="BodyTextIndent"/>
        <w:tabs>
          <w:tab w:val="left" w:pos="2127"/>
        </w:tabs>
        <w:ind w:firstLine="0"/>
        <w:rPr>
          <w:rFonts w:ascii="Arial" w:hAnsi="Arial" w:cs="Arial"/>
          <w:szCs w:val="22"/>
          <w:lang w:val="lv-LV"/>
        </w:rPr>
      </w:pPr>
    </w:p>
    <w:p w14:paraId="79C60195" w14:textId="66F88419" w:rsidR="00D460C5" w:rsidRPr="00C53E05" w:rsidRDefault="00AD51DE" w:rsidP="00253FB1">
      <w:pPr>
        <w:tabs>
          <w:tab w:val="left" w:pos="7513"/>
        </w:tabs>
        <w:jc w:val="both"/>
        <w:rPr>
          <w:rFonts w:ascii="Arial" w:hAnsi="Arial" w:cs="Arial"/>
          <w:sz w:val="22"/>
          <w:szCs w:val="22"/>
          <w:lang w:val="lv-LV"/>
        </w:rPr>
      </w:pPr>
      <w:r w:rsidRPr="00C53E05">
        <w:rPr>
          <w:rFonts w:ascii="Arial" w:hAnsi="Arial" w:cs="Arial"/>
          <w:sz w:val="22"/>
          <w:szCs w:val="22"/>
          <w:lang w:val="lv-LV"/>
        </w:rPr>
        <w:t>Ie</w:t>
      </w:r>
      <w:r w:rsidR="00D560EE" w:rsidRPr="00C53E05">
        <w:rPr>
          <w:rFonts w:ascii="Arial" w:hAnsi="Arial" w:cs="Arial"/>
          <w:sz w:val="22"/>
          <w:szCs w:val="22"/>
          <w:lang w:val="lv-LV"/>
        </w:rPr>
        <w:t>pirkuma komisijas priekšsēdētāja</w:t>
      </w:r>
      <w:r w:rsidR="00AE4A1E" w:rsidRPr="00C53E05">
        <w:rPr>
          <w:rFonts w:ascii="Arial" w:hAnsi="Arial" w:cs="Arial"/>
          <w:sz w:val="22"/>
          <w:szCs w:val="22"/>
          <w:lang w:val="lv-LV"/>
        </w:rPr>
        <w:t xml:space="preserve">                                              </w:t>
      </w:r>
      <w:r w:rsidR="00CE77E6" w:rsidRPr="00C53E05">
        <w:rPr>
          <w:rFonts w:ascii="Arial" w:hAnsi="Arial" w:cs="Arial"/>
          <w:sz w:val="22"/>
          <w:szCs w:val="22"/>
          <w:lang w:val="lv-LV"/>
        </w:rPr>
        <w:t xml:space="preserve">               </w:t>
      </w:r>
      <w:r w:rsidR="00F76BD2" w:rsidRPr="00C53E05">
        <w:rPr>
          <w:rFonts w:ascii="Arial" w:hAnsi="Arial" w:cs="Arial"/>
          <w:sz w:val="22"/>
          <w:szCs w:val="22"/>
          <w:lang w:val="lv-LV"/>
        </w:rPr>
        <w:tab/>
      </w:r>
      <w:r w:rsidR="00F76BD2" w:rsidRPr="00C53E05">
        <w:rPr>
          <w:rFonts w:ascii="Arial" w:hAnsi="Arial" w:cs="Arial"/>
          <w:sz w:val="22"/>
          <w:szCs w:val="22"/>
          <w:lang w:val="lv-LV"/>
        </w:rPr>
        <w:tab/>
      </w:r>
      <w:r w:rsidR="00F76BD2" w:rsidRPr="00C53E05">
        <w:rPr>
          <w:rFonts w:ascii="Arial" w:hAnsi="Arial" w:cs="Arial"/>
          <w:sz w:val="22"/>
          <w:szCs w:val="22"/>
          <w:lang w:val="lv-LV"/>
        </w:rPr>
        <w:tab/>
        <w:t>K. Ozola</w:t>
      </w:r>
    </w:p>
    <w:p w14:paraId="3C37AB00" w14:textId="77777777" w:rsidR="00D460C5" w:rsidRPr="00C53E05" w:rsidRDefault="00D460C5" w:rsidP="00AD51DE">
      <w:pPr>
        <w:spacing w:line="0" w:lineRule="atLeast"/>
        <w:jc w:val="right"/>
        <w:rPr>
          <w:rFonts w:ascii="Arial" w:hAnsi="Arial" w:cs="Arial"/>
          <w:b/>
          <w:sz w:val="20"/>
          <w:szCs w:val="20"/>
          <w:lang w:val="lv-LV"/>
        </w:rPr>
      </w:pPr>
    </w:p>
    <w:p w14:paraId="3EA7F697" w14:textId="6FCF1249" w:rsidR="00D460C5" w:rsidRPr="00C53E05" w:rsidRDefault="00D460C5" w:rsidP="00AD51DE">
      <w:pPr>
        <w:spacing w:line="0" w:lineRule="atLeast"/>
        <w:jc w:val="right"/>
        <w:rPr>
          <w:rFonts w:ascii="Arial" w:hAnsi="Arial" w:cs="Arial"/>
          <w:b/>
          <w:sz w:val="18"/>
          <w:szCs w:val="18"/>
          <w:lang w:val="lv-LV"/>
        </w:rPr>
      </w:pPr>
    </w:p>
    <w:p w14:paraId="75FD806A" w14:textId="19345321" w:rsidR="007E0F2B" w:rsidRPr="00C53E05" w:rsidRDefault="007E0F2B" w:rsidP="00AD51DE">
      <w:pPr>
        <w:spacing w:line="0" w:lineRule="atLeast"/>
        <w:jc w:val="right"/>
        <w:rPr>
          <w:rFonts w:ascii="Arial" w:hAnsi="Arial" w:cs="Arial"/>
          <w:b/>
          <w:sz w:val="18"/>
          <w:szCs w:val="18"/>
          <w:lang w:val="lv-LV"/>
        </w:rPr>
      </w:pPr>
    </w:p>
    <w:p w14:paraId="0765CCC4" w14:textId="77777777" w:rsidR="007E0F2B" w:rsidRPr="00C53E05" w:rsidRDefault="007E0F2B" w:rsidP="00AD51DE">
      <w:pPr>
        <w:spacing w:line="0" w:lineRule="atLeast"/>
        <w:jc w:val="right"/>
        <w:rPr>
          <w:rFonts w:ascii="Arial" w:hAnsi="Arial" w:cs="Arial"/>
          <w:b/>
          <w:sz w:val="18"/>
          <w:szCs w:val="18"/>
          <w:lang w:val="lv-LV"/>
        </w:rPr>
      </w:pPr>
    </w:p>
    <w:p w14:paraId="5710AD85" w14:textId="35DDAB32" w:rsidR="000D5223" w:rsidRPr="00C53E05" w:rsidRDefault="007F10F1" w:rsidP="008C0AFE">
      <w:pPr>
        <w:spacing w:line="0" w:lineRule="atLeast"/>
        <w:rPr>
          <w:rFonts w:ascii="Arial" w:hAnsi="Arial" w:cs="Arial"/>
          <w:sz w:val="18"/>
          <w:szCs w:val="18"/>
          <w:lang w:val="lv-LV"/>
        </w:rPr>
      </w:pPr>
      <w:r w:rsidRPr="00C53E05">
        <w:rPr>
          <w:rFonts w:ascii="Arial" w:hAnsi="Arial" w:cs="Arial"/>
          <w:sz w:val="18"/>
          <w:szCs w:val="18"/>
          <w:lang w:val="lv-LV"/>
        </w:rPr>
        <w:t>Erdmane</w:t>
      </w:r>
      <w:r w:rsidR="00ED6B96" w:rsidRPr="00C53E05">
        <w:rPr>
          <w:rFonts w:ascii="Arial" w:hAnsi="Arial" w:cs="Arial"/>
          <w:sz w:val="18"/>
          <w:szCs w:val="18"/>
          <w:lang w:val="lv-LV"/>
        </w:rPr>
        <w:t xml:space="preserve"> +371 27043826</w:t>
      </w:r>
    </w:p>
    <w:p w14:paraId="50EFB33C" w14:textId="676D4262" w:rsidR="00E86C99" w:rsidRPr="00C53E05" w:rsidRDefault="00E86C99" w:rsidP="00253FB1">
      <w:pPr>
        <w:spacing w:line="0" w:lineRule="atLeast"/>
        <w:rPr>
          <w:rFonts w:ascii="Arial" w:hAnsi="Arial" w:cs="Arial"/>
          <w:b/>
          <w:sz w:val="20"/>
          <w:szCs w:val="20"/>
          <w:lang w:val="lv-LV"/>
        </w:rPr>
      </w:pPr>
    </w:p>
    <w:p w14:paraId="659898DE" w14:textId="2A2D72BD" w:rsidR="007E0F2B" w:rsidRPr="00C53E05" w:rsidRDefault="007E0F2B" w:rsidP="00253FB1">
      <w:pPr>
        <w:spacing w:line="0" w:lineRule="atLeast"/>
        <w:rPr>
          <w:rFonts w:ascii="Arial" w:hAnsi="Arial" w:cs="Arial"/>
          <w:b/>
          <w:sz w:val="20"/>
          <w:szCs w:val="20"/>
          <w:lang w:val="lv-LV"/>
        </w:rPr>
      </w:pPr>
    </w:p>
    <w:p w14:paraId="2C977A54" w14:textId="4A3CAECC" w:rsidR="007E0F2B" w:rsidRPr="00C53E05" w:rsidRDefault="007E0F2B" w:rsidP="00253FB1">
      <w:pPr>
        <w:spacing w:line="0" w:lineRule="atLeast"/>
        <w:rPr>
          <w:rFonts w:ascii="Arial" w:hAnsi="Arial" w:cs="Arial"/>
          <w:b/>
          <w:sz w:val="20"/>
          <w:szCs w:val="20"/>
          <w:lang w:val="lv-LV"/>
        </w:rPr>
      </w:pPr>
    </w:p>
    <w:p w14:paraId="150AB07D" w14:textId="56215FDC" w:rsidR="007E0F2B" w:rsidRPr="00C53E05" w:rsidRDefault="007E0F2B" w:rsidP="00253FB1">
      <w:pPr>
        <w:spacing w:line="0" w:lineRule="atLeast"/>
        <w:rPr>
          <w:rFonts w:ascii="Arial" w:hAnsi="Arial" w:cs="Arial"/>
          <w:b/>
          <w:sz w:val="20"/>
          <w:szCs w:val="20"/>
          <w:lang w:val="lv-LV"/>
        </w:rPr>
      </w:pPr>
    </w:p>
    <w:p w14:paraId="59675A74" w14:textId="6D0604AE" w:rsidR="007E0F2B" w:rsidRPr="00C53E05" w:rsidRDefault="007E0F2B" w:rsidP="00253FB1">
      <w:pPr>
        <w:spacing w:line="0" w:lineRule="atLeast"/>
        <w:rPr>
          <w:rFonts w:ascii="Arial" w:hAnsi="Arial" w:cs="Arial"/>
          <w:b/>
          <w:sz w:val="20"/>
          <w:szCs w:val="20"/>
          <w:lang w:val="lv-LV"/>
        </w:rPr>
      </w:pPr>
    </w:p>
    <w:p w14:paraId="1AEE80AC" w14:textId="4ACB0AE5" w:rsidR="007E0F2B" w:rsidRPr="00C53E05" w:rsidRDefault="007E0F2B" w:rsidP="00253FB1">
      <w:pPr>
        <w:spacing w:line="0" w:lineRule="atLeast"/>
        <w:rPr>
          <w:rFonts w:ascii="Arial" w:hAnsi="Arial" w:cs="Arial"/>
          <w:b/>
          <w:sz w:val="20"/>
          <w:szCs w:val="20"/>
          <w:lang w:val="lv-LV"/>
        </w:rPr>
      </w:pPr>
    </w:p>
    <w:p w14:paraId="6A6DC6CF" w14:textId="77777777" w:rsidR="007E0F2B" w:rsidRPr="00C53E05" w:rsidRDefault="007E0F2B" w:rsidP="00253FB1">
      <w:pPr>
        <w:spacing w:line="0" w:lineRule="atLeast"/>
        <w:rPr>
          <w:rFonts w:ascii="Arial" w:hAnsi="Arial" w:cs="Arial"/>
          <w:b/>
          <w:sz w:val="20"/>
          <w:szCs w:val="20"/>
          <w:lang w:val="lv-LV"/>
        </w:rPr>
      </w:pPr>
    </w:p>
    <w:p w14:paraId="2B7F506C" w14:textId="1960F1BB" w:rsidR="00F66469" w:rsidRPr="00C53E05" w:rsidRDefault="00F66469">
      <w:pPr>
        <w:jc w:val="both"/>
        <w:rPr>
          <w:rFonts w:ascii="Arial" w:hAnsi="Arial" w:cs="Arial"/>
          <w:b/>
          <w:sz w:val="20"/>
          <w:szCs w:val="20"/>
          <w:lang w:val="lv-LV"/>
        </w:rPr>
      </w:pPr>
      <w:r w:rsidRPr="00C53E05">
        <w:rPr>
          <w:rFonts w:ascii="Arial" w:hAnsi="Arial" w:cs="Arial"/>
          <w:b/>
          <w:sz w:val="20"/>
          <w:szCs w:val="20"/>
          <w:lang w:val="lv-LV"/>
        </w:rPr>
        <w:br w:type="page"/>
      </w:r>
    </w:p>
    <w:p w14:paraId="37264091" w14:textId="77777777" w:rsidR="00E86C99" w:rsidRPr="00C53E05" w:rsidRDefault="00E86C99" w:rsidP="00AD51DE">
      <w:pPr>
        <w:spacing w:line="0" w:lineRule="atLeast"/>
        <w:jc w:val="right"/>
        <w:rPr>
          <w:rFonts w:ascii="Arial" w:hAnsi="Arial" w:cs="Arial"/>
          <w:b/>
          <w:sz w:val="20"/>
          <w:szCs w:val="20"/>
          <w:lang w:val="lv-LV"/>
        </w:rPr>
      </w:pPr>
    </w:p>
    <w:p w14:paraId="4F57216F" w14:textId="77777777" w:rsidR="00AD51DE" w:rsidRPr="00C53E05" w:rsidRDefault="00AD51DE" w:rsidP="00AD51DE">
      <w:pPr>
        <w:spacing w:line="0" w:lineRule="atLeast"/>
        <w:jc w:val="right"/>
        <w:rPr>
          <w:rFonts w:ascii="Arial" w:hAnsi="Arial" w:cs="Arial"/>
          <w:b/>
          <w:sz w:val="20"/>
          <w:szCs w:val="20"/>
          <w:lang w:val="lv-LV"/>
        </w:rPr>
      </w:pPr>
      <w:r w:rsidRPr="00C53E05">
        <w:rPr>
          <w:rFonts w:ascii="Arial" w:hAnsi="Arial" w:cs="Arial"/>
          <w:b/>
          <w:sz w:val="20"/>
          <w:szCs w:val="20"/>
          <w:lang w:val="lv-LV"/>
        </w:rPr>
        <w:t>1.pielikums</w:t>
      </w:r>
    </w:p>
    <w:p w14:paraId="5CAA8A8C" w14:textId="77777777" w:rsidR="00A6680F" w:rsidRPr="00C53E05" w:rsidRDefault="00AD51DE" w:rsidP="00A6680F">
      <w:pPr>
        <w:spacing w:line="0" w:lineRule="atLeast"/>
        <w:jc w:val="right"/>
        <w:rPr>
          <w:rFonts w:ascii="Arial" w:hAnsi="Arial" w:cs="Arial"/>
          <w:sz w:val="20"/>
          <w:szCs w:val="20"/>
          <w:lang w:val="lv-LV"/>
        </w:rPr>
      </w:pPr>
      <w:r w:rsidRPr="00C53E05">
        <w:rPr>
          <w:rFonts w:ascii="Arial" w:hAnsi="Arial" w:cs="Arial"/>
          <w:sz w:val="20"/>
          <w:szCs w:val="20"/>
          <w:lang w:val="lv-LV"/>
        </w:rPr>
        <w:t xml:space="preserve"> </w:t>
      </w:r>
      <w:r w:rsidR="00A6680F" w:rsidRPr="00C53E05">
        <w:rPr>
          <w:rFonts w:ascii="Arial" w:hAnsi="Arial" w:cs="Arial"/>
          <w:sz w:val="20"/>
          <w:szCs w:val="20"/>
          <w:lang w:val="lv-LV"/>
        </w:rPr>
        <w:t>SIA “LDZ ritošā sastāva serviss” sarunu procedūras ar publikāciju</w:t>
      </w:r>
    </w:p>
    <w:p w14:paraId="1591F3EE" w14:textId="77DC7779" w:rsidR="00A6680F" w:rsidRPr="00C53E05" w:rsidRDefault="00A6680F" w:rsidP="00A6680F">
      <w:pPr>
        <w:spacing w:line="0" w:lineRule="atLeast"/>
        <w:jc w:val="right"/>
        <w:rPr>
          <w:rFonts w:ascii="Arial" w:hAnsi="Arial" w:cs="Arial"/>
          <w:sz w:val="20"/>
          <w:szCs w:val="20"/>
          <w:lang w:val="lv-LV"/>
        </w:rPr>
      </w:pPr>
      <w:r w:rsidRPr="00C53E05">
        <w:rPr>
          <w:rFonts w:ascii="Arial" w:hAnsi="Arial" w:cs="Arial"/>
          <w:sz w:val="20"/>
          <w:szCs w:val="20"/>
          <w:lang w:val="lv-LV"/>
        </w:rPr>
        <w:t xml:space="preserve"> “</w:t>
      </w:r>
      <w:r w:rsidR="00F66469" w:rsidRPr="00C53E05">
        <w:rPr>
          <w:rFonts w:ascii="Arial" w:hAnsi="Arial" w:cs="Arial"/>
          <w:color w:val="222222"/>
          <w:sz w:val="20"/>
          <w:szCs w:val="20"/>
          <w:lang w:val="lv-LV" w:eastAsia="lv-LV"/>
        </w:rPr>
        <w:t xml:space="preserve">Grunts (alkīda, ātri </w:t>
      </w:r>
      <w:r w:rsidR="00197C81">
        <w:rPr>
          <w:rFonts w:ascii="Arial" w:hAnsi="Arial" w:cs="Arial"/>
          <w:color w:val="222222"/>
          <w:sz w:val="20"/>
          <w:szCs w:val="20"/>
          <w:lang w:val="lv-LV" w:eastAsia="lv-LV"/>
        </w:rPr>
        <w:t>ž</w:t>
      </w:r>
      <w:r w:rsidR="00F66469" w:rsidRPr="00C53E05">
        <w:rPr>
          <w:rFonts w:ascii="Arial" w:hAnsi="Arial" w:cs="Arial"/>
          <w:color w:val="222222"/>
          <w:sz w:val="20"/>
          <w:szCs w:val="20"/>
          <w:lang w:val="lv-LV" w:eastAsia="lv-LV"/>
        </w:rPr>
        <w:t>ūstošas)</w:t>
      </w:r>
      <w:r w:rsidR="0064544D" w:rsidRPr="00C53E05">
        <w:rPr>
          <w:rFonts w:ascii="Arial" w:hAnsi="Arial" w:cs="Arial"/>
          <w:color w:val="222222"/>
          <w:sz w:val="20"/>
          <w:szCs w:val="20"/>
          <w:lang w:val="lv-LV" w:eastAsia="lv-LV"/>
        </w:rPr>
        <w:t xml:space="preserve"> </w:t>
      </w:r>
      <w:r w:rsidR="007F10F1" w:rsidRPr="00C53E05">
        <w:rPr>
          <w:rFonts w:ascii="Arial" w:hAnsi="Arial" w:cs="Arial"/>
          <w:color w:val="222222"/>
          <w:sz w:val="20"/>
          <w:szCs w:val="20"/>
          <w:lang w:val="lv-LV" w:eastAsia="lv-LV"/>
        </w:rPr>
        <w:t>piegāde</w:t>
      </w:r>
      <w:r w:rsidRPr="00C53E05">
        <w:rPr>
          <w:rFonts w:ascii="Arial" w:hAnsi="Arial" w:cs="Arial"/>
          <w:spacing w:val="-2"/>
          <w:sz w:val="20"/>
          <w:szCs w:val="20"/>
          <w:lang w:val="lv-LV"/>
        </w:rPr>
        <w:t xml:space="preserve">” </w:t>
      </w:r>
      <w:r w:rsidRPr="00C53E05">
        <w:rPr>
          <w:rFonts w:ascii="Arial" w:hAnsi="Arial" w:cs="Arial"/>
          <w:sz w:val="20"/>
          <w:szCs w:val="20"/>
          <w:lang w:val="lv-LV"/>
        </w:rPr>
        <w:t>nolikumam</w:t>
      </w:r>
    </w:p>
    <w:p w14:paraId="1B47A77D" w14:textId="7F9822C2" w:rsidR="00310144" w:rsidRPr="00C53E05" w:rsidRDefault="00310144" w:rsidP="00A6680F">
      <w:pPr>
        <w:spacing w:line="0" w:lineRule="atLeast"/>
        <w:jc w:val="right"/>
        <w:rPr>
          <w:rFonts w:ascii="Arial" w:hAnsi="Arial" w:cs="Arial"/>
          <w:sz w:val="20"/>
          <w:szCs w:val="20"/>
          <w:lang w:val="lv-LV"/>
        </w:rPr>
      </w:pPr>
    </w:p>
    <w:p w14:paraId="0A7A6B2F" w14:textId="156EA38C" w:rsidR="00F66469" w:rsidRPr="00C53E05" w:rsidRDefault="00F66469" w:rsidP="00A6680F">
      <w:pPr>
        <w:spacing w:line="0" w:lineRule="atLeast"/>
        <w:jc w:val="right"/>
        <w:rPr>
          <w:rFonts w:ascii="Arial" w:hAnsi="Arial" w:cs="Arial"/>
          <w:sz w:val="20"/>
          <w:szCs w:val="20"/>
          <w:lang w:val="lv-LV"/>
        </w:rPr>
      </w:pPr>
    </w:p>
    <w:p w14:paraId="5084F18C" w14:textId="77777777" w:rsidR="00F66469" w:rsidRPr="00C53E05" w:rsidRDefault="00F66469" w:rsidP="00A6680F">
      <w:pPr>
        <w:spacing w:line="0" w:lineRule="atLeast"/>
        <w:jc w:val="right"/>
        <w:rPr>
          <w:rFonts w:ascii="Arial" w:hAnsi="Arial" w:cs="Arial"/>
          <w:sz w:val="20"/>
          <w:szCs w:val="20"/>
          <w:lang w:val="lv-LV"/>
        </w:rPr>
      </w:pPr>
    </w:p>
    <w:p w14:paraId="6D2CF306" w14:textId="77777777" w:rsidR="00722109" w:rsidRPr="00C53E05" w:rsidRDefault="00722109" w:rsidP="00AD51DE">
      <w:pPr>
        <w:spacing w:line="0" w:lineRule="atLeast"/>
        <w:jc w:val="center"/>
        <w:rPr>
          <w:rFonts w:ascii="Arial" w:hAnsi="Arial" w:cs="Arial"/>
          <w:b/>
          <w:sz w:val="22"/>
          <w:szCs w:val="22"/>
          <w:lang w:val="lv-LV"/>
        </w:rPr>
      </w:pPr>
    </w:p>
    <w:p w14:paraId="38D35EF1" w14:textId="452D1289" w:rsidR="0009337B" w:rsidRPr="00C53E05" w:rsidRDefault="0018689C" w:rsidP="00AD51DE">
      <w:pPr>
        <w:spacing w:line="0" w:lineRule="atLeast"/>
        <w:jc w:val="center"/>
        <w:rPr>
          <w:rFonts w:ascii="Arial" w:hAnsi="Arial" w:cs="Arial"/>
          <w:sz w:val="20"/>
          <w:szCs w:val="20"/>
          <w:lang w:val="lv-LV"/>
        </w:rPr>
      </w:pPr>
      <w:r w:rsidRPr="00C53E05">
        <w:rPr>
          <w:rFonts w:ascii="Arial" w:hAnsi="Arial" w:cs="Arial"/>
          <w:b/>
          <w:sz w:val="22"/>
          <w:szCs w:val="22"/>
          <w:lang w:val="lv-LV"/>
        </w:rPr>
        <w:t>TEHNISKĀ SPECIFIKĀCIJA</w:t>
      </w:r>
    </w:p>
    <w:p w14:paraId="0A74D353" w14:textId="1E8C85CF" w:rsidR="0009337B" w:rsidRPr="00C53E05" w:rsidRDefault="0009337B" w:rsidP="00AD51DE">
      <w:pPr>
        <w:spacing w:line="0" w:lineRule="atLeast"/>
        <w:jc w:val="center"/>
        <w:rPr>
          <w:rFonts w:ascii="Arial" w:hAnsi="Arial" w:cs="Arial"/>
          <w:sz w:val="20"/>
          <w:szCs w:val="20"/>
          <w:lang w:val="lv-LV"/>
        </w:rPr>
      </w:pPr>
    </w:p>
    <w:p w14:paraId="0FF62ADF" w14:textId="77777777" w:rsidR="001E5A71" w:rsidRPr="00C53E05" w:rsidRDefault="001E5A71" w:rsidP="00AD51DE">
      <w:pPr>
        <w:spacing w:line="0" w:lineRule="atLeast"/>
        <w:jc w:val="center"/>
        <w:rPr>
          <w:rFonts w:ascii="Arial" w:hAnsi="Arial" w:cs="Arial"/>
          <w:sz w:val="20"/>
          <w:szCs w:val="20"/>
          <w:lang w:val="lv-LV"/>
        </w:rPr>
      </w:pPr>
    </w:p>
    <w:p w14:paraId="43DF5812" w14:textId="34EA8854" w:rsidR="005D27BB" w:rsidRPr="00C53E05" w:rsidRDefault="00020BB2" w:rsidP="0064544D">
      <w:pPr>
        <w:pStyle w:val="Standard"/>
        <w:ind w:left="284"/>
        <w:rPr>
          <w:rFonts w:ascii="Arial" w:hAnsi="Arial" w:cs="Arial"/>
          <w:b/>
          <w:bCs/>
          <w:sz w:val="22"/>
          <w:szCs w:val="22"/>
          <w:lang w:val="lv-LV"/>
        </w:rPr>
      </w:pPr>
      <w:bookmarkStart w:id="5" w:name="_Hlk24098378"/>
      <w:r w:rsidRPr="00C53E05">
        <w:rPr>
          <w:rFonts w:ascii="Arial" w:hAnsi="Arial" w:cs="Arial"/>
          <w:b/>
          <w:bCs/>
          <w:sz w:val="22"/>
          <w:szCs w:val="22"/>
          <w:lang w:val="lv-LV"/>
        </w:rPr>
        <w:t xml:space="preserve">     </w:t>
      </w:r>
      <w:bookmarkEnd w:id="5"/>
    </w:p>
    <w:tbl>
      <w:tblPr>
        <w:tblW w:w="10031" w:type="dxa"/>
        <w:tblInd w:w="-142" w:type="dxa"/>
        <w:tblLayout w:type="fixed"/>
        <w:tblCellMar>
          <w:left w:w="10" w:type="dxa"/>
          <w:right w:w="10" w:type="dxa"/>
        </w:tblCellMar>
        <w:tblLook w:val="0000" w:firstRow="0" w:lastRow="0" w:firstColumn="0" w:lastColumn="0" w:noHBand="0" w:noVBand="0"/>
      </w:tblPr>
      <w:tblGrid>
        <w:gridCol w:w="676"/>
        <w:gridCol w:w="2580"/>
        <w:gridCol w:w="4791"/>
        <w:gridCol w:w="1984"/>
      </w:tblGrid>
      <w:tr w:rsidR="00CD0160" w:rsidRPr="00C53E05" w14:paraId="4F9C311C" w14:textId="77777777" w:rsidTr="00916A15">
        <w:trPr>
          <w:trHeight w:val="736"/>
        </w:trPr>
        <w:tc>
          <w:tcPr>
            <w:tcW w:w="67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08E82302" w14:textId="77777777" w:rsidR="00CD0160" w:rsidRPr="00944152" w:rsidRDefault="00CD0160" w:rsidP="003C559C">
            <w:pPr>
              <w:pStyle w:val="Standard"/>
              <w:jc w:val="center"/>
              <w:rPr>
                <w:rFonts w:ascii="Arial" w:hAnsi="Arial" w:cs="Arial"/>
                <w:sz w:val="20"/>
                <w:szCs w:val="20"/>
                <w:lang w:val="lv-LV"/>
              </w:rPr>
            </w:pPr>
            <w:r w:rsidRPr="00C53E05">
              <w:rPr>
                <w:rFonts w:ascii="Arial" w:hAnsi="Arial" w:cs="Arial"/>
                <w:b/>
                <w:bCs/>
                <w:sz w:val="20"/>
                <w:szCs w:val="20"/>
                <w:lang w:val="lv-LV" w:eastAsia="lv-LV"/>
              </w:rPr>
              <w:t>Nr. p. k.</w:t>
            </w:r>
          </w:p>
        </w:tc>
        <w:tc>
          <w:tcPr>
            <w:tcW w:w="2580"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C93AB37" w14:textId="77777777" w:rsidR="00CD0160" w:rsidRPr="00944152" w:rsidRDefault="00CD0160" w:rsidP="003C559C">
            <w:pPr>
              <w:pStyle w:val="Standard"/>
              <w:jc w:val="center"/>
              <w:rPr>
                <w:rFonts w:ascii="Arial" w:hAnsi="Arial" w:cs="Arial"/>
                <w:sz w:val="20"/>
                <w:szCs w:val="20"/>
                <w:lang w:val="lv-LV"/>
              </w:rPr>
            </w:pPr>
            <w:r w:rsidRPr="00C53E05">
              <w:rPr>
                <w:rFonts w:ascii="Arial" w:hAnsi="Arial" w:cs="Arial"/>
                <w:b/>
                <w:bCs/>
                <w:sz w:val="20"/>
                <w:szCs w:val="20"/>
                <w:lang w:val="lv-LV" w:eastAsia="lv-LV"/>
              </w:rPr>
              <w:t>Preces nosaukums</w:t>
            </w:r>
          </w:p>
        </w:tc>
        <w:tc>
          <w:tcPr>
            <w:tcW w:w="4791"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581C2C41" w14:textId="0F108435" w:rsidR="00CD0160" w:rsidRPr="00C53E05" w:rsidRDefault="00F66469" w:rsidP="003C559C">
            <w:pPr>
              <w:pStyle w:val="Standard"/>
              <w:jc w:val="center"/>
              <w:rPr>
                <w:rFonts w:ascii="Arial" w:hAnsi="Arial" w:cs="Arial"/>
                <w:b/>
                <w:bCs/>
                <w:sz w:val="20"/>
                <w:szCs w:val="20"/>
                <w:lang w:val="lv-LV" w:eastAsia="lv-LV"/>
              </w:rPr>
            </w:pPr>
            <w:r w:rsidRPr="00C53E05">
              <w:rPr>
                <w:rFonts w:ascii="Arial" w:hAnsi="Arial" w:cs="Arial"/>
                <w:b/>
                <w:bCs/>
                <w:sz w:val="20"/>
                <w:szCs w:val="20"/>
                <w:lang w:val="lv-LV" w:eastAsia="lv-LV"/>
              </w:rPr>
              <w:t xml:space="preserve">Prasības </w:t>
            </w:r>
          </w:p>
        </w:tc>
        <w:tc>
          <w:tcPr>
            <w:tcW w:w="198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BDA9A32" w14:textId="5234CE1B" w:rsidR="00CD0160" w:rsidRPr="00C53E05" w:rsidRDefault="00CD0160" w:rsidP="003C559C">
            <w:pPr>
              <w:pStyle w:val="Standard"/>
              <w:jc w:val="center"/>
              <w:rPr>
                <w:rFonts w:ascii="Arial" w:hAnsi="Arial" w:cs="Arial"/>
                <w:b/>
                <w:bCs/>
                <w:sz w:val="20"/>
                <w:szCs w:val="20"/>
                <w:lang w:val="lv-LV" w:eastAsia="lv-LV"/>
              </w:rPr>
            </w:pPr>
            <w:r w:rsidRPr="00C53E05">
              <w:rPr>
                <w:rFonts w:ascii="Arial" w:hAnsi="Arial" w:cs="Arial"/>
                <w:b/>
                <w:bCs/>
                <w:sz w:val="20"/>
                <w:szCs w:val="20"/>
                <w:lang w:val="lv-LV" w:eastAsia="lv-LV"/>
              </w:rPr>
              <w:t>Daudzums</w:t>
            </w:r>
            <w:r w:rsidR="00F66469" w:rsidRPr="00C53E05">
              <w:rPr>
                <w:rFonts w:ascii="Arial" w:hAnsi="Arial" w:cs="Arial"/>
                <w:b/>
                <w:bCs/>
                <w:sz w:val="20"/>
                <w:szCs w:val="20"/>
                <w:lang w:val="lv-LV" w:eastAsia="lv-LV"/>
              </w:rPr>
              <w:t>,</w:t>
            </w:r>
          </w:p>
          <w:p w14:paraId="1C5A4F2D" w14:textId="4CFE489F" w:rsidR="00CD0160" w:rsidRPr="00944152" w:rsidRDefault="00F66469" w:rsidP="003C559C">
            <w:pPr>
              <w:pStyle w:val="Standard"/>
              <w:jc w:val="center"/>
              <w:rPr>
                <w:rFonts w:ascii="Arial" w:hAnsi="Arial" w:cs="Arial"/>
                <w:sz w:val="20"/>
                <w:szCs w:val="20"/>
                <w:lang w:val="lv-LV"/>
              </w:rPr>
            </w:pPr>
            <w:r w:rsidRPr="00C53E05">
              <w:rPr>
                <w:rFonts w:ascii="Arial" w:hAnsi="Arial" w:cs="Arial"/>
                <w:b/>
                <w:bCs/>
                <w:sz w:val="20"/>
                <w:szCs w:val="20"/>
                <w:lang w:val="lv-LV" w:eastAsia="lv-LV"/>
              </w:rPr>
              <w:t>litri</w:t>
            </w:r>
          </w:p>
        </w:tc>
      </w:tr>
      <w:tr w:rsidR="00CD0160" w:rsidRPr="00C53E05" w14:paraId="37E1DD00" w14:textId="77777777" w:rsidTr="00E32E58">
        <w:trPr>
          <w:trHeight w:val="4870"/>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14EF1E" w14:textId="77777777" w:rsidR="00CD0160" w:rsidRPr="00C53E05" w:rsidRDefault="00CD0160" w:rsidP="00CD0160">
            <w:pPr>
              <w:pStyle w:val="Standard"/>
              <w:jc w:val="center"/>
              <w:rPr>
                <w:rFonts w:ascii="Arial" w:hAnsi="Arial" w:cs="Arial"/>
                <w:sz w:val="20"/>
                <w:szCs w:val="20"/>
                <w:lang w:val="lv-LV"/>
              </w:rPr>
            </w:pPr>
            <w:r w:rsidRPr="00C53E05">
              <w:rPr>
                <w:rFonts w:ascii="Arial" w:hAnsi="Arial" w:cs="Arial"/>
                <w:sz w:val="20"/>
                <w:szCs w:val="20"/>
                <w:lang w:val="lv-LV"/>
              </w:rPr>
              <w:t>1</w:t>
            </w:r>
          </w:p>
        </w:tc>
        <w:tc>
          <w:tcPr>
            <w:tcW w:w="25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6139C" w14:textId="5B1F9B37" w:rsidR="00CD0160" w:rsidRPr="00C53E05" w:rsidRDefault="00F66469" w:rsidP="00CD0160">
            <w:pPr>
              <w:rPr>
                <w:rFonts w:ascii="Arial" w:hAnsi="Arial" w:cs="Arial"/>
                <w:color w:val="000000"/>
                <w:sz w:val="20"/>
                <w:szCs w:val="20"/>
                <w:lang w:val="lv-LV" w:eastAsia="lv-LV"/>
              </w:rPr>
            </w:pPr>
            <w:r w:rsidRPr="00944152">
              <w:rPr>
                <w:rFonts w:ascii="Arial" w:hAnsi="Arial" w:cs="Arial"/>
                <w:sz w:val="20"/>
                <w:szCs w:val="20"/>
                <w:lang w:val="lv-LV"/>
              </w:rPr>
              <w:t>Grunts GF-021</w:t>
            </w:r>
          </w:p>
        </w:tc>
        <w:tc>
          <w:tcPr>
            <w:tcW w:w="479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53B5DE" w14:textId="059C8F67" w:rsidR="00CD0160" w:rsidRPr="00C53E05" w:rsidRDefault="00916A15" w:rsidP="00916A15">
            <w:pPr>
              <w:pStyle w:val="ListParagraph"/>
              <w:numPr>
                <w:ilvl w:val="0"/>
                <w:numId w:val="41"/>
              </w:numPr>
              <w:ind w:left="316" w:hanging="283"/>
              <w:jc w:val="both"/>
              <w:rPr>
                <w:rFonts w:ascii="Arial" w:hAnsi="Arial" w:cs="Arial"/>
                <w:sz w:val="20"/>
                <w:szCs w:val="20"/>
                <w:lang w:val="lv-LV" w:eastAsia="lv-LV"/>
              </w:rPr>
            </w:pPr>
            <w:r w:rsidRPr="00C53E05">
              <w:rPr>
                <w:rFonts w:ascii="Arial" w:hAnsi="Arial" w:cs="Arial"/>
                <w:sz w:val="20"/>
                <w:szCs w:val="20"/>
                <w:lang w:val="lv-LV"/>
              </w:rPr>
              <w:t>Alkīda ātri žūstoša grunts ar labu adhēziju pret tērauda virsmām;</w:t>
            </w:r>
          </w:p>
          <w:p w14:paraId="62361272" w14:textId="77777777" w:rsidR="00E32E58" w:rsidRPr="00C53E05" w:rsidRDefault="00E32E58" w:rsidP="00E32E58">
            <w:pPr>
              <w:pStyle w:val="ListParagraph"/>
              <w:ind w:left="316"/>
              <w:jc w:val="both"/>
              <w:rPr>
                <w:rFonts w:ascii="Arial" w:hAnsi="Arial" w:cs="Arial"/>
                <w:sz w:val="20"/>
                <w:szCs w:val="20"/>
                <w:lang w:val="lv-LV" w:eastAsia="lv-LV"/>
              </w:rPr>
            </w:pPr>
          </w:p>
          <w:p w14:paraId="3C895B6A" w14:textId="4F6E89D0" w:rsidR="00916A15" w:rsidRPr="00C53E05" w:rsidRDefault="00916A15" w:rsidP="00916A15">
            <w:pPr>
              <w:pStyle w:val="ListParagraph"/>
              <w:numPr>
                <w:ilvl w:val="0"/>
                <w:numId w:val="41"/>
              </w:numPr>
              <w:ind w:left="316" w:hanging="283"/>
              <w:jc w:val="both"/>
              <w:rPr>
                <w:rFonts w:ascii="Arial" w:hAnsi="Arial" w:cs="Arial"/>
                <w:sz w:val="20"/>
                <w:szCs w:val="20"/>
                <w:lang w:val="lv-LV" w:eastAsia="lv-LV"/>
              </w:rPr>
            </w:pPr>
            <w:r w:rsidRPr="00C53E05">
              <w:rPr>
                <w:rFonts w:ascii="Arial" w:hAnsi="Arial" w:cs="Arial"/>
                <w:sz w:val="20"/>
                <w:szCs w:val="20"/>
                <w:lang w:val="lv-LV" w:eastAsia="lv-LV"/>
              </w:rPr>
              <w:t xml:space="preserve">Grunts paredzēts āra apstākļos ekspluatējamu tērauda virsmu gruntēšanai pirms krāsošanas ar alkīdu un </w:t>
            </w:r>
            <w:proofErr w:type="spellStart"/>
            <w:r w:rsidRPr="00C53E05">
              <w:rPr>
                <w:rFonts w:ascii="Arial" w:hAnsi="Arial" w:cs="Arial"/>
                <w:sz w:val="20"/>
                <w:szCs w:val="20"/>
                <w:lang w:val="lv-LV" w:eastAsia="lv-LV"/>
              </w:rPr>
              <w:t>uretānalkīdu</w:t>
            </w:r>
            <w:proofErr w:type="spellEnd"/>
            <w:r w:rsidRPr="00C53E05">
              <w:rPr>
                <w:rFonts w:ascii="Arial" w:hAnsi="Arial" w:cs="Arial"/>
                <w:sz w:val="20"/>
                <w:szCs w:val="20"/>
                <w:lang w:val="lv-LV" w:eastAsia="lv-LV"/>
              </w:rPr>
              <w:t xml:space="preserve"> emaljām;</w:t>
            </w:r>
          </w:p>
          <w:p w14:paraId="5EA9C7B4" w14:textId="77777777" w:rsidR="00E32E58" w:rsidRPr="00C53E05" w:rsidRDefault="00E32E58" w:rsidP="00E32E58">
            <w:pPr>
              <w:jc w:val="both"/>
              <w:rPr>
                <w:rFonts w:ascii="Arial" w:hAnsi="Arial" w:cs="Arial"/>
                <w:sz w:val="20"/>
                <w:szCs w:val="20"/>
                <w:lang w:val="lv-LV" w:eastAsia="lv-LV"/>
              </w:rPr>
            </w:pPr>
          </w:p>
          <w:p w14:paraId="62DF3E2F" w14:textId="6B929123" w:rsidR="00916A15" w:rsidRPr="00C53E05" w:rsidRDefault="00916A15" w:rsidP="00916A15">
            <w:pPr>
              <w:pStyle w:val="ListParagraph"/>
              <w:numPr>
                <w:ilvl w:val="0"/>
                <w:numId w:val="41"/>
              </w:numPr>
              <w:ind w:left="316" w:hanging="283"/>
              <w:jc w:val="both"/>
              <w:rPr>
                <w:rFonts w:ascii="Arial" w:hAnsi="Arial" w:cs="Arial"/>
                <w:sz w:val="20"/>
                <w:szCs w:val="20"/>
                <w:lang w:val="lv-LV" w:eastAsia="lv-LV"/>
              </w:rPr>
            </w:pPr>
            <w:r w:rsidRPr="00C53E05">
              <w:rPr>
                <w:rFonts w:ascii="Arial" w:hAnsi="Arial" w:cs="Arial"/>
                <w:sz w:val="20"/>
                <w:szCs w:val="20"/>
                <w:lang w:val="lv-LV" w:eastAsia="lv-LV"/>
              </w:rPr>
              <w:t>Žūšanas laiks pie temperatūras 20</w:t>
            </w:r>
            <w:r w:rsidR="008963F9">
              <w:rPr>
                <w:rFonts w:ascii="Arial" w:hAnsi="Arial" w:cs="Arial"/>
                <w:sz w:val="20"/>
                <w:szCs w:val="20"/>
                <w:vertAlign w:val="superscript"/>
                <w:lang w:val="lv-LV" w:eastAsia="lv-LV"/>
              </w:rPr>
              <w:t>O</w:t>
            </w:r>
            <w:r w:rsidR="008963F9">
              <w:rPr>
                <w:rFonts w:ascii="Arial" w:hAnsi="Arial" w:cs="Arial"/>
                <w:sz w:val="20"/>
                <w:szCs w:val="20"/>
                <w:lang w:val="lv-LV" w:eastAsia="lv-LV"/>
              </w:rPr>
              <w:t xml:space="preserve"> </w:t>
            </w:r>
            <w:r w:rsidRPr="00C53E05">
              <w:rPr>
                <w:rFonts w:ascii="Arial" w:hAnsi="Arial" w:cs="Arial"/>
                <w:sz w:val="20"/>
                <w:szCs w:val="20"/>
                <w:lang w:val="lv-LV" w:eastAsia="lv-LV"/>
              </w:rPr>
              <w:t xml:space="preserve">C, </w:t>
            </w:r>
          </w:p>
          <w:p w14:paraId="1BE766CF" w14:textId="73AF7A7A" w:rsidR="00916A15" w:rsidRPr="00C53E05" w:rsidRDefault="00916A15" w:rsidP="00916A15">
            <w:pPr>
              <w:pStyle w:val="ListParagraph"/>
              <w:ind w:left="316"/>
              <w:jc w:val="both"/>
              <w:rPr>
                <w:rFonts w:ascii="Arial" w:hAnsi="Arial" w:cs="Arial"/>
                <w:sz w:val="20"/>
                <w:szCs w:val="20"/>
                <w:lang w:val="lv-LV" w:eastAsia="lv-LV"/>
              </w:rPr>
            </w:pPr>
            <w:r w:rsidRPr="00C53E05">
              <w:rPr>
                <w:rFonts w:ascii="Arial" w:hAnsi="Arial" w:cs="Arial"/>
                <w:b/>
                <w:bCs/>
                <w:i/>
                <w:iCs/>
                <w:color w:val="FF0000"/>
                <w:sz w:val="20"/>
                <w:szCs w:val="20"/>
                <w:lang w:val="lv-LV" w:eastAsia="lv-LV"/>
              </w:rPr>
              <w:t>ne vairāk par 6 stundām</w:t>
            </w:r>
            <w:r w:rsidRPr="00C53E05">
              <w:rPr>
                <w:rFonts w:ascii="Arial" w:hAnsi="Arial" w:cs="Arial"/>
                <w:sz w:val="20"/>
                <w:szCs w:val="20"/>
                <w:lang w:val="lv-LV" w:eastAsia="lv-LV"/>
              </w:rPr>
              <w:t>;</w:t>
            </w:r>
          </w:p>
          <w:p w14:paraId="2DFA962E" w14:textId="77777777" w:rsidR="00E32E58" w:rsidRPr="00C53E05" w:rsidRDefault="00E32E58" w:rsidP="00E32E58">
            <w:pPr>
              <w:jc w:val="both"/>
              <w:rPr>
                <w:rFonts w:ascii="Arial" w:hAnsi="Arial" w:cs="Arial"/>
                <w:sz w:val="20"/>
                <w:szCs w:val="20"/>
                <w:lang w:val="lv-LV" w:eastAsia="lv-LV"/>
              </w:rPr>
            </w:pPr>
          </w:p>
          <w:p w14:paraId="229BAF8B" w14:textId="243F028E" w:rsidR="00916A15" w:rsidRPr="00C53E05" w:rsidRDefault="00916A15" w:rsidP="00916A15">
            <w:pPr>
              <w:pStyle w:val="ListParagraph"/>
              <w:numPr>
                <w:ilvl w:val="0"/>
                <w:numId w:val="41"/>
              </w:numPr>
              <w:ind w:left="316" w:hanging="283"/>
              <w:jc w:val="both"/>
              <w:rPr>
                <w:rFonts w:ascii="Arial" w:hAnsi="Arial" w:cs="Arial"/>
                <w:sz w:val="20"/>
                <w:szCs w:val="20"/>
                <w:lang w:val="lv-LV" w:eastAsia="lv-LV"/>
              </w:rPr>
            </w:pPr>
            <w:r w:rsidRPr="00C53E05">
              <w:rPr>
                <w:rFonts w:ascii="Arial" w:hAnsi="Arial" w:cs="Arial"/>
                <w:sz w:val="20"/>
                <w:szCs w:val="20"/>
                <w:lang w:val="lv-LV" w:eastAsia="lv-LV"/>
              </w:rPr>
              <w:t>Krāsa (sarkanbrūna vai gaiša pelēka);</w:t>
            </w:r>
          </w:p>
          <w:p w14:paraId="2051B60A" w14:textId="77777777" w:rsidR="00E32E58" w:rsidRPr="00C53E05" w:rsidRDefault="00E32E58" w:rsidP="00E32E58">
            <w:pPr>
              <w:pStyle w:val="ListParagraph"/>
              <w:ind w:left="316"/>
              <w:jc w:val="both"/>
              <w:rPr>
                <w:rFonts w:ascii="Arial" w:hAnsi="Arial" w:cs="Arial"/>
                <w:sz w:val="20"/>
                <w:szCs w:val="20"/>
                <w:lang w:val="lv-LV" w:eastAsia="lv-LV"/>
              </w:rPr>
            </w:pPr>
          </w:p>
          <w:p w14:paraId="092BE705" w14:textId="522039C3" w:rsidR="00E32E58" w:rsidRPr="00C53E05" w:rsidRDefault="00916A15" w:rsidP="00E32E58">
            <w:pPr>
              <w:pStyle w:val="ListParagraph"/>
              <w:numPr>
                <w:ilvl w:val="0"/>
                <w:numId w:val="41"/>
              </w:numPr>
              <w:ind w:left="316" w:hanging="283"/>
              <w:jc w:val="both"/>
              <w:rPr>
                <w:rFonts w:ascii="Arial" w:hAnsi="Arial" w:cs="Arial"/>
                <w:sz w:val="20"/>
                <w:szCs w:val="20"/>
                <w:lang w:val="lv-LV" w:eastAsia="lv-LV"/>
              </w:rPr>
            </w:pPr>
            <w:r w:rsidRPr="00C53E05">
              <w:rPr>
                <w:rFonts w:ascii="Arial" w:hAnsi="Arial" w:cs="Arial"/>
                <w:sz w:val="20"/>
                <w:szCs w:val="20"/>
                <w:lang w:val="lv-LV" w:eastAsia="lv-LV"/>
              </w:rPr>
              <w:t>Iepakojums;</w:t>
            </w:r>
          </w:p>
          <w:p w14:paraId="5D54501F" w14:textId="045ACEA8" w:rsidR="00916A15" w:rsidRPr="00C53E05" w:rsidRDefault="0022025C" w:rsidP="0022025C">
            <w:pPr>
              <w:jc w:val="both"/>
              <w:rPr>
                <w:rFonts w:ascii="Arial" w:hAnsi="Arial" w:cs="Arial"/>
                <w:sz w:val="20"/>
                <w:szCs w:val="20"/>
                <w:lang w:val="lv-LV" w:eastAsia="lv-LV"/>
              </w:rPr>
            </w:pPr>
            <w:r w:rsidRPr="00C53E05">
              <w:rPr>
                <w:rFonts w:ascii="Arial" w:hAnsi="Arial" w:cs="Arial"/>
                <w:sz w:val="20"/>
                <w:szCs w:val="20"/>
                <w:lang w:val="lv-LV" w:eastAsia="lv-LV"/>
              </w:rPr>
              <w:t xml:space="preserve">       no 9 līdz</w:t>
            </w:r>
            <w:r w:rsidR="00916A15" w:rsidRPr="00C53E05">
              <w:rPr>
                <w:rFonts w:ascii="Arial" w:hAnsi="Arial" w:cs="Arial"/>
                <w:sz w:val="20"/>
                <w:szCs w:val="20"/>
                <w:lang w:val="lv-LV" w:eastAsia="lv-LV"/>
              </w:rPr>
              <w:t xml:space="preserve"> 23 litr</w:t>
            </w:r>
            <w:r w:rsidR="00E32E58" w:rsidRPr="00C53E05">
              <w:rPr>
                <w:rFonts w:ascii="Arial" w:hAnsi="Arial" w:cs="Arial"/>
                <w:sz w:val="20"/>
                <w:szCs w:val="20"/>
                <w:lang w:val="lv-LV" w:eastAsia="lv-LV"/>
              </w:rPr>
              <w:t>i;</w:t>
            </w:r>
          </w:p>
          <w:p w14:paraId="05BF2167" w14:textId="77777777" w:rsidR="00E32E58" w:rsidRPr="00C53E05" w:rsidRDefault="00E32E58" w:rsidP="00E32E58">
            <w:pPr>
              <w:pStyle w:val="ListParagraph"/>
              <w:ind w:left="600"/>
              <w:jc w:val="both"/>
              <w:rPr>
                <w:rFonts w:ascii="Arial" w:hAnsi="Arial" w:cs="Arial"/>
                <w:sz w:val="20"/>
                <w:szCs w:val="20"/>
                <w:lang w:val="lv-LV" w:eastAsia="lv-LV"/>
              </w:rPr>
            </w:pPr>
          </w:p>
          <w:p w14:paraId="3BCB2CFA" w14:textId="257E2EC2" w:rsidR="00E32E58" w:rsidRPr="00C53E05" w:rsidRDefault="00E32E58" w:rsidP="00E32E58">
            <w:pPr>
              <w:pStyle w:val="ListParagraph"/>
              <w:numPr>
                <w:ilvl w:val="0"/>
                <w:numId w:val="41"/>
              </w:numPr>
              <w:ind w:left="316" w:hanging="283"/>
              <w:jc w:val="both"/>
              <w:rPr>
                <w:rFonts w:ascii="Arial" w:hAnsi="Arial" w:cs="Arial"/>
                <w:sz w:val="20"/>
                <w:szCs w:val="20"/>
                <w:u w:val="single"/>
                <w:lang w:val="lv-LV" w:eastAsia="lv-LV"/>
              </w:rPr>
            </w:pPr>
            <w:r w:rsidRPr="00C53E05">
              <w:rPr>
                <w:rFonts w:ascii="Arial" w:hAnsi="Arial" w:cs="Arial"/>
                <w:sz w:val="20"/>
                <w:szCs w:val="20"/>
                <w:u w:val="single"/>
                <w:lang w:val="lv-LV" w:eastAsia="lv-LV"/>
              </w:rPr>
              <w:t xml:space="preserve">Pretendents kopā ar piedāvājumu iesniedz kvalitāti apliecinošu dokumentu – </w:t>
            </w:r>
            <w:r w:rsidR="001E5A71" w:rsidRPr="00C53E05">
              <w:rPr>
                <w:rFonts w:ascii="Arial" w:hAnsi="Arial" w:cs="Arial"/>
                <w:sz w:val="20"/>
                <w:szCs w:val="20"/>
                <w:u w:val="single"/>
                <w:lang w:val="lv-LV" w:eastAsia="lv-LV"/>
              </w:rPr>
              <w:t xml:space="preserve">ražotāja </w:t>
            </w:r>
            <w:r w:rsidRPr="00C53E05">
              <w:rPr>
                <w:rFonts w:ascii="Arial" w:hAnsi="Arial" w:cs="Arial"/>
                <w:sz w:val="20"/>
                <w:szCs w:val="20"/>
                <w:u w:val="single"/>
                <w:lang w:val="lv-LV" w:eastAsia="lv-LV"/>
              </w:rPr>
              <w:t>datu lapu vai kvalitātes sertifikātu, kur var redzēt visas augstāk minētās prasības.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93C79" w14:textId="0B10ACBB" w:rsidR="00CD0160" w:rsidRPr="00C53E05" w:rsidRDefault="00F66469" w:rsidP="00CD0160">
            <w:pPr>
              <w:jc w:val="center"/>
              <w:rPr>
                <w:rFonts w:ascii="Arial" w:hAnsi="Arial" w:cs="Arial"/>
                <w:sz w:val="20"/>
                <w:szCs w:val="20"/>
                <w:lang w:val="lv-LV" w:eastAsia="lv-LV"/>
              </w:rPr>
            </w:pPr>
            <w:r w:rsidRPr="00944152">
              <w:rPr>
                <w:rFonts w:ascii="Arial" w:hAnsi="Arial" w:cs="Arial"/>
                <w:sz w:val="20"/>
                <w:szCs w:val="20"/>
                <w:lang w:val="lv-LV"/>
              </w:rPr>
              <w:t>10 000</w:t>
            </w:r>
          </w:p>
        </w:tc>
      </w:tr>
    </w:tbl>
    <w:p w14:paraId="247CE013" w14:textId="65ACFF68" w:rsidR="0064544D" w:rsidRPr="00C53E05" w:rsidRDefault="0064544D" w:rsidP="0064544D">
      <w:pPr>
        <w:pStyle w:val="Standard"/>
        <w:ind w:left="284"/>
        <w:rPr>
          <w:rFonts w:ascii="Arial" w:hAnsi="Arial" w:cs="Arial"/>
          <w:b/>
          <w:bCs/>
          <w:sz w:val="22"/>
          <w:szCs w:val="22"/>
          <w:lang w:val="lv-LV"/>
        </w:rPr>
      </w:pPr>
    </w:p>
    <w:p w14:paraId="38CF3610" w14:textId="54715063" w:rsidR="0064544D" w:rsidRPr="00C53E05" w:rsidRDefault="0064544D" w:rsidP="008547B6">
      <w:pPr>
        <w:pStyle w:val="Standard"/>
        <w:rPr>
          <w:rFonts w:ascii="Arial" w:hAnsi="Arial" w:cs="Arial"/>
          <w:b/>
          <w:bCs/>
          <w:sz w:val="22"/>
          <w:szCs w:val="22"/>
          <w:lang w:val="lv-LV"/>
        </w:rPr>
      </w:pPr>
    </w:p>
    <w:p w14:paraId="10E43500" w14:textId="1DD2009E" w:rsidR="0064544D" w:rsidRPr="00C53E05" w:rsidRDefault="0064544D" w:rsidP="0064544D">
      <w:pPr>
        <w:pStyle w:val="Standard"/>
        <w:ind w:left="284"/>
        <w:rPr>
          <w:rFonts w:ascii="Arial" w:hAnsi="Arial" w:cs="Arial"/>
          <w:b/>
          <w:bCs/>
          <w:sz w:val="22"/>
          <w:szCs w:val="22"/>
          <w:lang w:val="lv-LV"/>
        </w:rPr>
      </w:pPr>
    </w:p>
    <w:p w14:paraId="1C6E7769" w14:textId="54E7C42B" w:rsidR="0064544D" w:rsidRPr="00C53E05" w:rsidRDefault="0064544D" w:rsidP="0064544D">
      <w:pPr>
        <w:pStyle w:val="Standard"/>
        <w:ind w:left="284"/>
        <w:rPr>
          <w:rFonts w:ascii="Arial" w:hAnsi="Arial" w:cs="Arial"/>
          <w:b/>
          <w:bCs/>
          <w:sz w:val="22"/>
          <w:szCs w:val="22"/>
          <w:lang w:val="lv-LV"/>
        </w:rPr>
      </w:pPr>
    </w:p>
    <w:p w14:paraId="5A5D9B55" w14:textId="541CF36E" w:rsidR="0064544D" w:rsidRPr="00C53E05" w:rsidRDefault="0064544D" w:rsidP="0064544D">
      <w:pPr>
        <w:pStyle w:val="Standard"/>
        <w:ind w:left="284"/>
        <w:rPr>
          <w:rFonts w:ascii="Arial" w:hAnsi="Arial" w:cs="Arial"/>
          <w:b/>
          <w:bCs/>
          <w:sz w:val="22"/>
          <w:szCs w:val="22"/>
          <w:lang w:val="lv-LV"/>
        </w:rPr>
      </w:pPr>
    </w:p>
    <w:p w14:paraId="75B39DD9" w14:textId="06BB7456" w:rsidR="0064544D" w:rsidRPr="00C53E05" w:rsidRDefault="0064544D" w:rsidP="0064544D">
      <w:pPr>
        <w:pStyle w:val="Standard"/>
        <w:ind w:left="284"/>
        <w:rPr>
          <w:rFonts w:ascii="Arial" w:hAnsi="Arial" w:cs="Arial"/>
          <w:b/>
          <w:bCs/>
          <w:sz w:val="22"/>
          <w:szCs w:val="22"/>
          <w:lang w:val="lv-LV"/>
        </w:rPr>
      </w:pPr>
    </w:p>
    <w:p w14:paraId="606ACD4C" w14:textId="7C52D670" w:rsidR="0064544D" w:rsidRPr="00C53E05" w:rsidRDefault="0064544D" w:rsidP="0064544D">
      <w:pPr>
        <w:pStyle w:val="Standard"/>
        <w:ind w:left="284"/>
        <w:rPr>
          <w:rFonts w:ascii="Arial" w:hAnsi="Arial" w:cs="Arial"/>
          <w:b/>
          <w:bCs/>
          <w:sz w:val="22"/>
          <w:szCs w:val="22"/>
          <w:lang w:val="lv-LV"/>
        </w:rPr>
      </w:pPr>
    </w:p>
    <w:p w14:paraId="10F9943B" w14:textId="51B8538E" w:rsidR="0064544D" w:rsidRPr="00C53E05" w:rsidRDefault="0064544D" w:rsidP="0064544D">
      <w:pPr>
        <w:pStyle w:val="Standard"/>
        <w:ind w:left="284"/>
        <w:rPr>
          <w:rFonts w:ascii="Arial" w:hAnsi="Arial" w:cs="Arial"/>
          <w:b/>
          <w:bCs/>
          <w:sz w:val="22"/>
          <w:szCs w:val="22"/>
          <w:lang w:val="lv-LV"/>
        </w:rPr>
      </w:pPr>
    </w:p>
    <w:p w14:paraId="1C2A51B0" w14:textId="71D76A3A" w:rsidR="0064544D" w:rsidRPr="00C53E05" w:rsidRDefault="001E5A71" w:rsidP="001E5A71">
      <w:pPr>
        <w:jc w:val="both"/>
        <w:rPr>
          <w:rFonts w:ascii="Arial" w:hAnsi="Arial" w:cs="Arial"/>
          <w:b/>
          <w:bCs/>
          <w:color w:val="000000"/>
          <w:kern w:val="3"/>
          <w:sz w:val="22"/>
          <w:szCs w:val="22"/>
          <w:lang w:val="lv-LV"/>
        </w:rPr>
      </w:pPr>
      <w:r w:rsidRPr="00C53E05">
        <w:rPr>
          <w:rFonts w:ascii="Arial" w:hAnsi="Arial" w:cs="Arial"/>
          <w:b/>
          <w:bCs/>
          <w:sz w:val="22"/>
          <w:szCs w:val="22"/>
          <w:lang w:val="lv-LV"/>
        </w:rPr>
        <w:br w:type="page"/>
      </w:r>
    </w:p>
    <w:p w14:paraId="61B46EC0" w14:textId="77777777" w:rsidR="0064544D" w:rsidRPr="00C53E05" w:rsidRDefault="0064544D" w:rsidP="0064544D">
      <w:pPr>
        <w:pStyle w:val="Standard"/>
        <w:ind w:left="284"/>
        <w:rPr>
          <w:rFonts w:ascii="Arial" w:hAnsi="Arial" w:cs="Arial"/>
          <w:b/>
          <w:sz w:val="20"/>
          <w:szCs w:val="20"/>
          <w:lang w:val="lv-LV"/>
        </w:rPr>
      </w:pPr>
    </w:p>
    <w:p w14:paraId="568C87A1" w14:textId="3D318C35" w:rsidR="0009337B" w:rsidRPr="00C53E05" w:rsidRDefault="0009337B" w:rsidP="0009337B">
      <w:pPr>
        <w:spacing w:line="0" w:lineRule="atLeast"/>
        <w:jc w:val="right"/>
        <w:rPr>
          <w:rFonts w:ascii="Arial" w:hAnsi="Arial" w:cs="Arial"/>
          <w:b/>
          <w:sz w:val="20"/>
          <w:szCs w:val="20"/>
          <w:lang w:val="lv-LV"/>
        </w:rPr>
      </w:pPr>
      <w:r w:rsidRPr="00C53E05">
        <w:rPr>
          <w:rFonts w:ascii="Arial" w:hAnsi="Arial" w:cs="Arial"/>
          <w:b/>
          <w:sz w:val="20"/>
          <w:szCs w:val="20"/>
          <w:lang w:val="lv-LV"/>
        </w:rPr>
        <w:t>2.pielikums</w:t>
      </w:r>
    </w:p>
    <w:p w14:paraId="683C1596" w14:textId="77777777" w:rsidR="0009337B" w:rsidRPr="00C53E05" w:rsidRDefault="0009337B" w:rsidP="0009337B">
      <w:pPr>
        <w:spacing w:line="0" w:lineRule="atLeast"/>
        <w:jc w:val="right"/>
        <w:rPr>
          <w:rFonts w:ascii="Arial" w:hAnsi="Arial" w:cs="Arial"/>
          <w:sz w:val="20"/>
          <w:szCs w:val="20"/>
          <w:lang w:val="lv-LV"/>
        </w:rPr>
      </w:pPr>
      <w:r w:rsidRPr="00C53E05">
        <w:rPr>
          <w:rFonts w:ascii="Arial" w:hAnsi="Arial" w:cs="Arial"/>
          <w:sz w:val="20"/>
          <w:szCs w:val="20"/>
          <w:lang w:val="lv-LV"/>
        </w:rPr>
        <w:t xml:space="preserve"> SIA “LDZ ritošā sastāva serviss” sarunu procedūras ar publikāciju</w:t>
      </w:r>
    </w:p>
    <w:p w14:paraId="6414FD1F" w14:textId="4BE13B0B" w:rsidR="0009337B" w:rsidRPr="00C53E05" w:rsidRDefault="0009337B" w:rsidP="0009337B">
      <w:pPr>
        <w:spacing w:line="0" w:lineRule="atLeast"/>
        <w:jc w:val="right"/>
        <w:rPr>
          <w:rFonts w:ascii="Arial" w:hAnsi="Arial" w:cs="Arial"/>
          <w:sz w:val="20"/>
          <w:szCs w:val="20"/>
          <w:lang w:val="lv-LV"/>
        </w:rPr>
      </w:pPr>
      <w:r w:rsidRPr="00C53E05">
        <w:rPr>
          <w:rFonts w:ascii="Arial" w:hAnsi="Arial" w:cs="Arial"/>
          <w:sz w:val="20"/>
          <w:szCs w:val="20"/>
          <w:lang w:val="lv-LV"/>
        </w:rPr>
        <w:t xml:space="preserve"> </w:t>
      </w:r>
      <w:r w:rsidR="0064544D" w:rsidRPr="00C53E05">
        <w:rPr>
          <w:rFonts w:ascii="Arial" w:hAnsi="Arial" w:cs="Arial"/>
          <w:sz w:val="20"/>
          <w:szCs w:val="20"/>
          <w:lang w:val="lv-LV"/>
        </w:rPr>
        <w:t xml:space="preserve"> “</w:t>
      </w:r>
      <w:r w:rsidR="00F66469" w:rsidRPr="00C53E05">
        <w:rPr>
          <w:rFonts w:ascii="Arial" w:hAnsi="Arial" w:cs="Arial"/>
          <w:color w:val="222222"/>
          <w:sz w:val="20"/>
          <w:szCs w:val="20"/>
          <w:lang w:val="lv-LV" w:eastAsia="lv-LV"/>
        </w:rPr>
        <w:t xml:space="preserve">Grunts (alkīda, ātri </w:t>
      </w:r>
      <w:r w:rsidR="00197C81">
        <w:rPr>
          <w:rFonts w:ascii="Arial" w:hAnsi="Arial" w:cs="Arial"/>
          <w:color w:val="222222"/>
          <w:sz w:val="20"/>
          <w:szCs w:val="20"/>
          <w:lang w:val="lv-LV" w:eastAsia="lv-LV"/>
        </w:rPr>
        <w:t>ž</w:t>
      </w:r>
      <w:r w:rsidR="00F66469" w:rsidRPr="00C53E05">
        <w:rPr>
          <w:rFonts w:ascii="Arial" w:hAnsi="Arial" w:cs="Arial"/>
          <w:color w:val="222222"/>
          <w:sz w:val="20"/>
          <w:szCs w:val="20"/>
          <w:lang w:val="lv-LV" w:eastAsia="lv-LV"/>
        </w:rPr>
        <w:t>ūstošas) piegāde</w:t>
      </w:r>
      <w:r w:rsidR="0064544D" w:rsidRPr="00C53E05">
        <w:rPr>
          <w:rFonts w:ascii="Arial" w:hAnsi="Arial" w:cs="Arial"/>
          <w:spacing w:val="-2"/>
          <w:sz w:val="20"/>
          <w:szCs w:val="20"/>
          <w:lang w:val="lv-LV"/>
        </w:rPr>
        <w:t xml:space="preserve">” </w:t>
      </w:r>
      <w:r w:rsidRPr="00C53E05">
        <w:rPr>
          <w:rFonts w:ascii="Arial" w:hAnsi="Arial" w:cs="Arial"/>
          <w:spacing w:val="-2"/>
          <w:sz w:val="20"/>
          <w:szCs w:val="20"/>
          <w:lang w:val="lv-LV"/>
        </w:rPr>
        <w:t xml:space="preserve"> </w:t>
      </w:r>
      <w:r w:rsidRPr="00C53E05">
        <w:rPr>
          <w:rFonts w:ascii="Arial" w:hAnsi="Arial" w:cs="Arial"/>
          <w:sz w:val="20"/>
          <w:szCs w:val="20"/>
          <w:lang w:val="lv-LV"/>
        </w:rPr>
        <w:t>nolikumam</w:t>
      </w:r>
    </w:p>
    <w:p w14:paraId="61F594D6" w14:textId="77777777" w:rsidR="0009337B" w:rsidRPr="00C53E05" w:rsidRDefault="0009337B" w:rsidP="00AD51DE">
      <w:pPr>
        <w:spacing w:line="0" w:lineRule="atLeast"/>
        <w:jc w:val="center"/>
        <w:rPr>
          <w:rFonts w:ascii="Arial" w:hAnsi="Arial" w:cs="Arial"/>
          <w:sz w:val="20"/>
          <w:szCs w:val="20"/>
          <w:lang w:val="lv-LV"/>
        </w:rPr>
      </w:pPr>
    </w:p>
    <w:p w14:paraId="6EA33961" w14:textId="77777777" w:rsidR="00722109" w:rsidRPr="00C53E05" w:rsidRDefault="00722109" w:rsidP="00AD51DE">
      <w:pPr>
        <w:spacing w:line="0" w:lineRule="atLeast"/>
        <w:jc w:val="center"/>
        <w:rPr>
          <w:rFonts w:ascii="Arial" w:hAnsi="Arial" w:cs="Arial"/>
          <w:sz w:val="20"/>
          <w:szCs w:val="20"/>
          <w:lang w:val="lv-LV"/>
        </w:rPr>
      </w:pPr>
    </w:p>
    <w:p w14:paraId="26F11877" w14:textId="71CA0809" w:rsidR="00AD51DE" w:rsidRPr="00C53E05" w:rsidRDefault="00AD51DE" w:rsidP="00AD51DE">
      <w:pPr>
        <w:spacing w:line="0" w:lineRule="atLeast"/>
        <w:jc w:val="center"/>
        <w:rPr>
          <w:rFonts w:ascii="Arial" w:hAnsi="Arial" w:cs="Arial"/>
          <w:sz w:val="20"/>
          <w:szCs w:val="20"/>
          <w:lang w:val="lv-LV"/>
        </w:rPr>
      </w:pPr>
      <w:r w:rsidRPr="00C53E05">
        <w:rPr>
          <w:rFonts w:ascii="Arial" w:hAnsi="Arial" w:cs="Arial"/>
          <w:sz w:val="20"/>
          <w:szCs w:val="20"/>
          <w:lang w:val="lv-LV"/>
        </w:rPr>
        <w:t>[</w:t>
      </w:r>
      <w:r w:rsidRPr="00C53E05">
        <w:rPr>
          <w:rFonts w:ascii="Arial" w:hAnsi="Arial" w:cs="Arial"/>
          <w:i/>
          <w:sz w:val="20"/>
          <w:szCs w:val="20"/>
          <w:lang w:val="lv-LV"/>
        </w:rPr>
        <w:t>uz</w:t>
      </w:r>
      <w:r w:rsidRPr="00C53E05">
        <w:rPr>
          <w:rFonts w:ascii="Arial" w:hAnsi="Arial" w:cs="Arial"/>
          <w:sz w:val="20"/>
          <w:szCs w:val="20"/>
          <w:lang w:val="lv-LV"/>
        </w:rPr>
        <w:t xml:space="preserve"> </w:t>
      </w:r>
      <w:r w:rsidRPr="00C53E05">
        <w:rPr>
          <w:rFonts w:ascii="Arial" w:hAnsi="Arial" w:cs="Arial"/>
          <w:i/>
          <w:sz w:val="20"/>
          <w:szCs w:val="20"/>
          <w:lang w:val="lv-LV"/>
        </w:rPr>
        <w:t>pretendenta uzņēmuma veidlapas</w:t>
      </w:r>
      <w:r w:rsidRPr="00C53E05">
        <w:rPr>
          <w:rFonts w:ascii="Arial" w:hAnsi="Arial" w:cs="Arial"/>
          <w:sz w:val="20"/>
          <w:szCs w:val="20"/>
          <w:lang w:val="lv-LV"/>
        </w:rPr>
        <w:t>]</w:t>
      </w:r>
    </w:p>
    <w:p w14:paraId="0A444D99" w14:textId="77777777" w:rsidR="00412369" w:rsidRPr="00C53E05" w:rsidRDefault="00412369" w:rsidP="00AD51DE">
      <w:pPr>
        <w:spacing w:line="0" w:lineRule="atLeast"/>
        <w:rPr>
          <w:rFonts w:ascii="Arial" w:hAnsi="Arial" w:cs="Arial"/>
          <w:sz w:val="20"/>
          <w:szCs w:val="20"/>
          <w:lang w:val="lv-LV"/>
        </w:rPr>
      </w:pPr>
    </w:p>
    <w:p w14:paraId="6BEE7DA1" w14:textId="77777777" w:rsidR="00722109" w:rsidRPr="00C53E05" w:rsidRDefault="00722109" w:rsidP="00AD51DE">
      <w:pPr>
        <w:spacing w:line="0" w:lineRule="atLeast"/>
        <w:rPr>
          <w:rFonts w:ascii="Arial" w:hAnsi="Arial" w:cs="Arial"/>
          <w:sz w:val="22"/>
          <w:szCs w:val="22"/>
          <w:lang w:val="lv-LV"/>
        </w:rPr>
      </w:pPr>
    </w:p>
    <w:p w14:paraId="79619B2E" w14:textId="06DD1EAD" w:rsidR="00AD51DE" w:rsidRPr="00C53E05" w:rsidRDefault="00AD51DE" w:rsidP="00AD51DE">
      <w:pPr>
        <w:spacing w:line="0" w:lineRule="atLeast"/>
        <w:rPr>
          <w:rFonts w:ascii="Arial" w:hAnsi="Arial" w:cs="Arial"/>
          <w:sz w:val="22"/>
          <w:szCs w:val="22"/>
          <w:lang w:val="lv-LV"/>
        </w:rPr>
      </w:pPr>
      <w:r w:rsidRPr="00C53E05">
        <w:rPr>
          <w:rFonts w:ascii="Arial" w:hAnsi="Arial" w:cs="Arial"/>
          <w:sz w:val="22"/>
          <w:szCs w:val="22"/>
          <w:lang w:val="lv-LV"/>
        </w:rPr>
        <w:t>20</w:t>
      </w:r>
      <w:r w:rsidR="00E039F9" w:rsidRPr="00C53E05">
        <w:rPr>
          <w:rFonts w:ascii="Arial" w:hAnsi="Arial" w:cs="Arial"/>
          <w:sz w:val="22"/>
          <w:szCs w:val="22"/>
          <w:lang w:val="lv-LV"/>
        </w:rPr>
        <w:t>2</w:t>
      </w:r>
      <w:r w:rsidR="0009337B" w:rsidRPr="00C53E05">
        <w:rPr>
          <w:rFonts w:ascii="Arial" w:hAnsi="Arial" w:cs="Arial"/>
          <w:sz w:val="22"/>
          <w:szCs w:val="22"/>
          <w:lang w:val="lv-LV"/>
        </w:rPr>
        <w:t>3</w:t>
      </w:r>
      <w:r w:rsidRPr="00C53E05">
        <w:rPr>
          <w:rFonts w:ascii="Arial" w:hAnsi="Arial" w:cs="Arial"/>
          <w:sz w:val="22"/>
          <w:szCs w:val="22"/>
          <w:lang w:val="lv-LV"/>
        </w:rPr>
        <w:t>.gada “___.”_________</w:t>
      </w:r>
      <w:r w:rsidR="0072108D" w:rsidRPr="00C53E05">
        <w:rPr>
          <w:rFonts w:ascii="Arial" w:hAnsi="Arial" w:cs="Arial"/>
          <w:sz w:val="22"/>
          <w:szCs w:val="22"/>
          <w:lang w:val="lv-LV"/>
        </w:rPr>
        <w:t xml:space="preserve"> </w:t>
      </w:r>
      <w:r w:rsidRPr="00C53E05">
        <w:rPr>
          <w:rFonts w:ascii="Arial" w:hAnsi="Arial" w:cs="Arial"/>
          <w:sz w:val="22"/>
          <w:szCs w:val="22"/>
          <w:lang w:val="lv-LV"/>
        </w:rPr>
        <w:t>Nr.____________________</w:t>
      </w:r>
    </w:p>
    <w:p w14:paraId="308B212F" w14:textId="77777777" w:rsidR="008A1FC3" w:rsidRPr="00C53E05" w:rsidRDefault="008A1FC3" w:rsidP="00AD51DE">
      <w:pPr>
        <w:spacing w:line="0" w:lineRule="atLeast"/>
        <w:rPr>
          <w:rFonts w:ascii="Arial" w:hAnsi="Arial" w:cs="Arial"/>
          <w:lang w:val="lv-LV"/>
        </w:rPr>
      </w:pPr>
    </w:p>
    <w:p w14:paraId="6484CA16" w14:textId="77777777" w:rsidR="00412369" w:rsidRPr="00C53E05" w:rsidRDefault="00AD51DE" w:rsidP="00AD51DE">
      <w:pPr>
        <w:pStyle w:val="Header"/>
        <w:spacing w:line="0" w:lineRule="atLeast"/>
        <w:jc w:val="center"/>
        <w:rPr>
          <w:rFonts w:ascii="Arial" w:hAnsi="Arial" w:cs="Arial"/>
          <w:b/>
          <w:sz w:val="22"/>
          <w:szCs w:val="22"/>
          <w:lang w:val="lv-LV"/>
        </w:rPr>
      </w:pPr>
      <w:r w:rsidRPr="00C53E05">
        <w:rPr>
          <w:rFonts w:ascii="Arial" w:hAnsi="Arial" w:cs="Arial"/>
          <w:b/>
          <w:sz w:val="22"/>
          <w:szCs w:val="22"/>
          <w:lang w:val="lv-LV"/>
        </w:rPr>
        <w:t>PIETEIKUMS</w:t>
      </w:r>
      <w:r w:rsidR="008A1FC3" w:rsidRPr="00C53E05">
        <w:rPr>
          <w:rFonts w:ascii="Arial" w:hAnsi="Arial" w:cs="Arial"/>
          <w:b/>
          <w:sz w:val="22"/>
          <w:szCs w:val="22"/>
          <w:lang w:val="lv-LV"/>
        </w:rPr>
        <w:t xml:space="preserve"> </w:t>
      </w:r>
    </w:p>
    <w:p w14:paraId="554988CE" w14:textId="77777777" w:rsidR="00AD51DE" w:rsidRPr="00C53E05" w:rsidRDefault="00AD51DE" w:rsidP="00AD51DE">
      <w:pPr>
        <w:pStyle w:val="Header"/>
        <w:spacing w:line="0" w:lineRule="atLeast"/>
        <w:jc w:val="center"/>
        <w:rPr>
          <w:rFonts w:ascii="Arial" w:hAnsi="Arial" w:cs="Arial"/>
          <w:b/>
          <w:bCs/>
          <w:color w:val="000000"/>
          <w:sz w:val="22"/>
          <w:szCs w:val="22"/>
          <w:lang w:val="lv-LV"/>
        </w:rPr>
      </w:pPr>
      <w:r w:rsidRPr="00C53E05">
        <w:rPr>
          <w:rFonts w:ascii="Arial" w:hAnsi="Arial" w:cs="Arial"/>
          <w:b/>
          <w:bCs/>
          <w:sz w:val="22"/>
          <w:szCs w:val="22"/>
          <w:lang w:val="lv-LV"/>
        </w:rPr>
        <w:t xml:space="preserve">DALĪBAI SARUNU PROCEDŪRĀ </w:t>
      </w:r>
      <w:r w:rsidRPr="00C53E05">
        <w:rPr>
          <w:rFonts w:ascii="Arial" w:hAnsi="Arial" w:cs="Arial"/>
          <w:b/>
          <w:bCs/>
          <w:color w:val="000000"/>
          <w:sz w:val="22"/>
          <w:szCs w:val="22"/>
          <w:lang w:val="lv-LV"/>
        </w:rPr>
        <w:t>AR PUBLIKĀCIJU</w:t>
      </w:r>
    </w:p>
    <w:p w14:paraId="01122660" w14:textId="4C07E6D7" w:rsidR="00AD51DE" w:rsidRPr="00C53E05" w:rsidRDefault="00AD51DE" w:rsidP="007B7FE8">
      <w:pPr>
        <w:spacing w:line="0" w:lineRule="atLeast"/>
        <w:jc w:val="center"/>
        <w:rPr>
          <w:rFonts w:ascii="Arial" w:hAnsi="Arial" w:cs="Arial"/>
          <w:b/>
          <w:bCs/>
          <w:color w:val="000000"/>
          <w:sz w:val="22"/>
          <w:szCs w:val="22"/>
          <w:lang w:val="lv-LV"/>
        </w:rPr>
      </w:pPr>
      <w:r w:rsidRPr="00C53E05">
        <w:rPr>
          <w:rFonts w:ascii="Arial" w:hAnsi="Arial" w:cs="Arial"/>
          <w:b/>
          <w:bCs/>
          <w:color w:val="000000"/>
          <w:sz w:val="22"/>
          <w:szCs w:val="22"/>
          <w:lang w:val="lv-LV"/>
        </w:rPr>
        <w:t>“</w:t>
      </w:r>
      <w:r w:rsidR="00F66469" w:rsidRPr="00C53E05">
        <w:rPr>
          <w:rFonts w:ascii="Arial" w:hAnsi="Arial" w:cs="Arial"/>
          <w:b/>
          <w:bCs/>
          <w:color w:val="222222"/>
          <w:sz w:val="22"/>
          <w:szCs w:val="22"/>
          <w:lang w:val="lv-LV" w:eastAsia="lv-LV"/>
        </w:rPr>
        <w:t xml:space="preserve">Grunts (alkīda, ātri </w:t>
      </w:r>
      <w:r w:rsidR="00197C81">
        <w:rPr>
          <w:rFonts w:ascii="Arial" w:hAnsi="Arial" w:cs="Arial"/>
          <w:b/>
          <w:bCs/>
          <w:color w:val="222222"/>
          <w:sz w:val="22"/>
          <w:szCs w:val="22"/>
          <w:lang w:val="lv-LV" w:eastAsia="lv-LV"/>
        </w:rPr>
        <w:t>ž</w:t>
      </w:r>
      <w:r w:rsidR="00F66469" w:rsidRPr="00C53E05">
        <w:rPr>
          <w:rFonts w:ascii="Arial" w:hAnsi="Arial" w:cs="Arial"/>
          <w:b/>
          <w:bCs/>
          <w:color w:val="222222"/>
          <w:sz w:val="22"/>
          <w:szCs w:val="22"/>
          <w:lang w:val="lv-LV" w:eastAsia="lv-LV"/>
        </w:rPr>
        <w:t>ūstošas) piegāde</w:t>
      </w:r>
      <w:r w:rsidRPr="00C53E05">
        <w:rPr>
          <w:rFonts w:ascii="Arial" w:hAnsi="Arial" w:cs="Arial"/>
          <w:b/>
          <w:bCs/>
          <w:color w:val="000000"/>
          <w:sz w:val="22"/>
          <w:szCs w:val="22"/>
          <w:lang w:val="lv-LV"/>
        </w:rPr>
        <w:t>”</w:t>
      </w:r>
    </w:p>
    <w:p w14:paraId="3056D4B1" w14:textId="77777777" w:rsidR="00AD51DE" w:rsidRPr="00C53E05" w:rsidRDefault="00AD51DE" w:rsidP="00AD51DE">
      <w:pPr>
        <w:pStyle w:val="Header"/>
        <w:spacing w:line="0" w:lineRule="atLeast"/>
        <w:jc w:val="center"/>
        <w:rPr>
          <w:rFonts w:ascii="Arial" w:hAnsi="Arial" w:cs="Arial"/>
          <w:color w:val="000000"/>
          <w:sz w:val="20"/>
          <w:szCs w:val="20"/>
          <w:lang w:val="lv-LV"/>
        </w:rPr>
      </w:pPr>
      <w:r w:rsidRPr="00C53E05">
        <w:rPr>
          <w:rFonts w:ascii="Arial" w:hAnsi="Arial" w:cs="Arial"/>
          <w:color w:val="000000"/>
          <w:sz w:val="20"/>
          <w:szCs w:val="20"/>
          <w:lang w:val="lv-LV"/>
        </w:rPr>
        <w:t>/forma/</w:t>
      </w:r>
    </w:p>
    <w:p w14:paraId="0E2A5D67" w14:textId="77777777" w:rsidR="00412369" w:rsidRPr="00C53E05" w:rsidRDefault="00412369" w:rsidP="008A1FC3">
      <w:pPr>
        <w:pStyle w:val="Header"/>
        <w:ind w:left="284" w:hanging="284"/>
        <w:rPr>
          <w:rFonts w:ascii="Arial" w:hAnsi="Arial" w:cs="Arial"/>
          <w:sz w:val="22"/>
          <w:szCs w:val="22"/>
          <w:lang w:val="lv-LV"/>
        </w:rPr>
      </w:pPr>
    </w:p>
    <w:p w14:paraId="0A4DE1E5" w14:textId="77777777" w:rsidR="00D56B83" w:rsidRPr="00C53E05" w:rsidRDefault="00AD51DE" w:rsidP="008A1FC3">
      <w:pPr>
        <w:pStyle w:val="Header"/>
        <w:ind w:left="284" w:hanging="284"/>
        <w:rPr>
          <w:rFonts w:ascii="Arial" w:hAnsi="Arial" w:cs="Arial"/>
          <w:sz w:val="22"/>
          <w:szCs w:val="22"/>
          <w:lang w:val="lv-LV"/>
        </w:rPr>
      </w:pPr>
      <w:r w:rsidRPr="00C53E05">
        <w:rPr>
          <w:rFonts w:ascii="Arial" w:hAnsi="Arial" w:cs="Arial"/>
          <w:sz w:val="22"/>
          <w:szCs w:val="22"/>
          <w:lang w:val="lv-LV"/>
        </w:rPr>
        <w:t>Pretendents ______</w:t>
      </w:r>
      <w:r w:rsidR="008A1FC3" w:rsidRPr="00C53E05">
        <w:rPr>
          <w:rFonts w:ascii="Arial" w:hAnsi="Arial" w:cs="Arial"/>
          <w:sz w:val="22"/>
          <w:szCs w:val="22"/>
          <w:lang w:val="lv-LV"/>
        </w:rPr>
        <w:t>____________</w:t>
      </w:r>
      <w:r w:rsidRPr="00C53E05">
        <w:rPr>
          <w:rFonts w:ascii="Arial" w:hAnsi="Arial" w:cs="Arial"/>
          <w:sz w:val="22"/>
          <w:szCs w:val="22"/>
          <w:lang w:val="lv-LV"/>
        </w:rPr>
        <w:t xml:space="preserve">____, </w:t>
      </w:r>
      <w:proofErr w:type="spellStart"/>
      <w:r w:rsidRPr="00C53E05">
        <w:rPr>
          <w:rFonts w:ascii="Arial" w:hAnsi="Arial" w:cs="Arial"/>
          <w:sz w:val="22"/>
          <w:szCs w:val="22"/>
          <w:lang w:val="lv-LV"/>
        </w:rPr>
        <w:t>reģ.Nr</w:t>
      </w:r>
      <w:proofErr w:type="spellEnd"/>
      <w:r w:rsidRPr="00C53E05">
        <w:rPr>
          <w:rFonts w:ascii="Arial" w:hAnsi="Arial" w:cs="Arial"/>
          <w:sz w:val="22"/>
          <w:szCs w:val="22"/>
          <w:lang w:val="lv-LV"/>
        </w:rPr>
        <w:t>._____</w:t>
      </w:r>
      <w:r w:rsidR="008A1FC3" w:rsidRPr="00C53E05">
        <w:rPr>
          <w:rFonts w:ascii="Arial" w:hAnsi="Arial" w:cs="Arial"/>
          <w:sz w:val="22"/>
          <w:szCs w:val="22"/>
          <w:lang w:val="lv-LV"/>
        </w:rPr>
        <w:t>__________</w:t>
      </w:r>
      <w:r w:rsidRPr="00C53E05">
        <w:rPr>
          <w:rFonts w:ascii="Arial" w:hAnsi="Arial" w:cs="Arial"/>
          <w:sz w:val="22"/>
          <w:szCs w:val="22"/>
          <w:lang w:val="lv-LV"/>
        </w:rPr>
        <w:t>_____,</w:t>
      </w:r>
      <w:r w:rsidR="008A1FC3" w:rsidRPr="00C53E05">
        <w:rPr>
          <w:rFonts w:ascii="Arial" w:hAnsi="Arial" w:cs="Arial"/>
          <w:sz w:val="22"/>
          <w:szCs w:val="22"/>
          <w:lang w:val="lv-LV"/>
        </w:rPr>
        <w:t xml:space="preserve"> tā ______</w:t>
      </w:r>
      <w:r w:rsidR="0072108D" w:rsidRPr="00C53E05">
        <w:rPr>
          <w:rFonts w:ascii="Arial" w:hAnsi="Arial" w:cs="Arial"/>
          <w:sz w:val="22"/>
          <w:szCs w:val="22"/>
          <w:lang w:val="lv-LV"/>
        </w:rPr>
        <w:t xml:space="preserve">_______ </w:t>
      </w:r>
    </w:p>
    <w:p w14:paraId="68DFC320" w14:textId="77777777" w:rsidR="00AD51DE" w:rsidRPr="00C53E05" w:rsidRDefault="0072108D" w:rsidP="008A1FC3">
      <w:pPr>
        <w:pStyle w:val="Header"/>
        <w:ind w:left="284" w:hanging="284"/>
        <w:rPr>
          <w:rFonts w:ascii="Arial" w:hAnsi="Arial" w:cs="Arial"/>
          <w:sz w:val="22"/>
          <w:szCs w:val="22"/>
          <w:lang w:val="lv-LV"/>
        </w:rPr>
      </w:pPr>
      <w:r w:rsidRPr="00C53E05">
        <w:rPr>
          <w:rFonts w:ascii="Arial" w:hAnsi="Arial" w:cs="Arial"/>
          <w:sz w:val="22"/>
          <w:szCs w:val="22"/>
          <w:lang w:val="lv-LV"/>
        </w:rPr>
        <w:t>personā,</w:t>
      </w:r>
    </w:p>
    <w:p w14:paraId="6B4D9C45" w14:textId="77777777" w:rsidR="0072108D" w:rsidRPr="00C53E05" w:rsidRDefault="0072108D" w:rsidP="006B5548">
      <w:pPr>
        <w:ind w:left="1004" w:firstLine="436"/>
        <w:rPr>
          <w:rFonts w:ascii="Arial" w:hAnsi="Arial" w:cs="Arial"/>
          <w:sz w:val="16"/>
          <w:szCs w:val="16"/>
          <w:lang w:val="lv-LV"/>
        </w:rPr>
      </w:pPr>
      <w:r w:rsidRPr="00C53E05">
        <w:rPr>
          <w:rFonts w:ascii="Arial" w:hAnsi="Arial" w:cs="Arial"/>
          <w:sz w:val="16"/>
          <w:szCs w:val="16"/>
          <w:lang w:val="lv-LV"/>
        </w:rPr>
        <w:t>(Pretendenta nosaukums)</w:t>
      </w:r>
      <w:r w:rsidR="00AD51DE" w:rsidRPr="00C53E05">
        <w:rPr>
          <w:rFonts w:ascii="Arial" w:hAnsi="Arial" w:cs="Arial"/>
          <w:sz w:val="16"/>
          <w:szCs w:val="16"/>
          <w:lang w:val="lv-LV"/>
        </w:rPr>
        <w:t xml:space="preserve"> </w:t>
      </w:r>
      <w:r w:rsidR="006B5548" w:rsidRPr="00C53E05">
        <w:rPr>
          <w:rFonts w:ascii="Arial" w:hAnsi="Arial" w:cs="Arial"/>
          <w:sz w:val="16"/>
          <w:szCs w:val="16"/>
          <w:lang w:val="lv-LV"/>
        </w:rPr>
        <w:tab/>
      </w:r>
      <w:r w:rsidR="006B5548" w:rsidRPr="00C53E05">
        <w:rPr>
          <w:rFonts w:ascii="Arial" w:hAnsi="Arial" w:cs="Arial"/>
          <w:sz w:val="16"/>
          <w:szCs w:val="16"/>
          <w:lang w:val="lv-LV"/>
        </w:rPr>
        <w:tab/>
      </w:r>
      <w:r w:rsidR="00326BB8" w:rsidRPr="00C53E05">
        <w:rPr>
          <w:rFonts w:ascii="Arial" w:hAnsi="Arial" w:cs="Arial"/>
          <w:sz w:val="16"/>
          <w:szCs w:val="16"/>
          <w:lang w:val="lv-LV"/>
        </w:rPr>
        <w:tab/>
      </w:r>
      <w:r w:rsidRPr="00C53E05">
        <w:rPr>
          <w:rFonts w:ascii="Arial" w:hAnsi="Arial" w:cs="Arial"/>
          <w:sz w:val="16"/>
          <w:szCs w:val="16"/>
          <w:lang w:val="lv-LV"/>
        </w:rPr>
        <w:t>(vadītāja vai pilnvarotās personas vārds, uzvārds, amats)</w:t>
      </w:r>
    </w:p>
    <w:p w14:paraId="1B70EBF8" w14:textId="77777777" w:rsidR="00AD51DE" w:rsidRPr="00C53E05" w:rsidRDefault="00AD51DE" w:rsidP="008A1FC3">
      <w:pPr>
        <w:ind w:left="284" w:hanging="284"/>
        <w:jc w:val="both"/>
        <w:rPr>
          <w:rFonts w:ascii="Arial" w:hAnsi="Arial" w:cs="Arial"/>
          <w:sz w:val="22"/>
          <w:szCs w:val="22"/>
          <w:lang w:val="lv-LV"/>
        </w:rPr>
      </w:pPr>
      <w:r w:rsidRPr="00C53E05">
        <w:rPr>
          <w:rFonts w:ascii="Arial" w:hAnsi="Arial" w:cs="Arial"/>
          <w:sz w:val="22"/>
          <w:szCs w:val="22"/>
          <w:lang w:val="lv-LV"/>
        </w:rPr>
        <w:t>ar šī pieteikuma iesniegšanu:</w:t>
      </w:r>
    </w:p>
    <w:p w14:paraId="561947F5" w14:textId="77777777" w:rsidR="00326BB8" w:rsidRPr="00C53E05" w:rsidRDefault="00326BB8" w:rsidP="00A22D72">
      <w:pPr>
        <w:ind w:left="284" w:right="-144" w:hanging="284"/>
        <w:jc w:val="both"/>
        <w:rPr>
          <w:rFonts w:ascii="Arial" w:hAnsi="Arial" w:cs="Arial"/>
          <w:sz w:val="22"/>
          <w:szCs w:val="22"/>
          <w:lang w:val="lv-LV"/>
        </w:rPr>
      </w:pPr>
    </w:p>
    <w:p w14:paraId="22EA6B0E" w14:textId="4E2E608F" w:rsidR="00AD51DE" w:rsidRPr="00C53E05" w:rsidRDefault="00AD51DE" w:rsidP="0009337B">
      <w:pPr>
        <w:numPr>
          <w:ilvl w:val="0"/>
          <w:numId w:val="5"/>
        </w:numPr>
        <w:tabs>
          <w:tab w:val="clear" w:pos="360"/>
        </w:tabs>
        <w:ind w:left="284" w:right="-2" w:hanging="284"/>
        <w:jc w:val="both"/>
        <w:rPr>
          <w:rFonts w:ascii="Arial" w:hAnsi="Arial" w:cs="Arial"/>
          <w:sz w:val="22"/>
          <w:szCs w:val="22"/>
          <w:lang w:val="lv-LV"/>
        </w:rPr>
      </w:pPr>
      <w:r w:rsidRPr="00C53E05">
        <w:rPr>
          <w:rFonts w:ascii="Arial" w:hAnsi="Arial" w:cs="Arial"/>
          <w:sz w:val="22"/>
          <w:szCs w:val="22"/>
          <w:lang w:val="lv-LV"/>
        </w:rPr>
        <w:t xml:space="preserve">apliecina savu dalību </w:t>
      </w:r>
      <w:r w:rsidR="003465A5" w:rsidRPr="00C53E05">
        <w:rPr>
          <w:rFonts w:ascii="Arial" w:hAnsi="Arial" w:cs="Arial"/>
          <w:sz w:val="22"/>
          <w:szCs w:val="22"/>
          <w:lang w:val="lv-LV"/>
        </w:rPr>
        <w:t>SIA “LDZ ritošā sastāva serviss”</w:t>
      </w:r>
      <w:r w:rsidRPr="00C53E05">
        <w:rPr>
          <w:rFonts w:ascii="Arial" w:hAnsi="Arial" w:cs="Arial"/>
          <w:sz w:val="22"/>
          <w:szCs w:val="22"/>
          <w:lang w:val="lv-LV"/>
        </w:rPr>
        <w:t xml:space="preserve"> organizētajā sarunu procedūrā ar publikāciju “</w:t>
      </w:r>
      <w:r w:rsidR="00F66469" w:rsidRPr="00C53E05">
        <w:rPr>
          <w:rFonts w:ascii="Arial" w:hAnsi="Arial" w:cs="Arial"/>
          <w:color w:val="222222"/>
          <w:sz w:val="22"/>
          <w:szCs w:val="22"/>
          <w:lang w:val="lv-LV" w:eastAsia="lv-LV"/>
        </w:rPr>
        <w:t xml:space="preserve">Grunts (alkīda, ātri </w:t>
      </w:r>
      <w:r w:rsidR="00197C81">
        <w:rPr>
          <w:rFonts w:ascii="Arial" w:hAnsi="Arial" w:cs="Arial"/>
          <w:color w:val="222222"/>
          <w:sz w:val="22"/>
          <w:szCs w:val="22"/>
          <w:lang w:val="lv-LV" w:eastAsia="lv-LV"/>
        </w:rPr>
        <w:t>ž</w:t>
      </w:r>
      <w:r w:rsidR="00F66469" w:rsidRPr="00C53E05">
        <w:rPr>
          <w:rFonts w:ascii="Arial" w:hAnsi="Arial" w:cs="Arial"/>
          <w:color w:val="222222"/>
          <w:sz w:val="22"/>
          <w:szCs w:val="22"/>
          <w:lang w:val="lv-LV" w:eastAsia="lv-LV"/>
        </w:rPr>
        <w:t>ūstošas) piegāde</w:t>
      </w:r>
      <w:r w:rsidR="00A6680F" w:rsidRPr="00C53E05">
        <w:rPr>
          <w:rFonts w:ascii="Arial" w:hAnsi="Arial" w:cs="Arial"/>
          <w:bCs/>
          <w:sz w:val="22"/>
          <w:szCs w:val="22"/>
          <w:lang w:val="lv-LV"/>
        </w:rPr>
        <w:t>”</w:t>
      </w:r>
      <w:r w:rsidR="002B5D2B" w:rsidRPr="00C53E05">
        <w:rPr>
          <w:rFonts w:ascii="Arial" w:hAnsi="Arial" w:cs="Arial"/>
          <w:bCs/>
          <w:sz w:val="22"/>
          <w:szCs w:val="22"/>
          <w:lang w:val="lv-LV"/>
        </w:rPr>
        <w:t xml:space="preserve"> </w:t>
      </w:r>
      <w:r w:rsidRPr="00C53E05">
        <w:rPr>
          <w:rFonts w:ascii="Arial" w:hAnsi="Arial" w:cs="Arial"/>
          <w:sz w:val="22"/>
          <w:szCs w:val="22"/>
          <w:lang w:val="lv-LV"/>
        </w:rPr>
        <w:t>(turpmāk – “sarunu procedūra”);</w:t>
      </w:r>
    </w:p>
    <w:p w14:paraId="4B5962F7" w14:textId="45E2E6DC" w:rsidR="00E039F9" w:rsidRPr="00C53E05"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C53E05">
        <w:rPr>
          <w:rFonts w:ascii="Arial" w:hAnsi="Arial" w:cs="Arial"/>
          <w:sz w:val="22"/>
          <w:szCs w:val="22"/>
          <w:lang w:val="lv-LV"/>
        </w:rPr>
        <w:t xml:space="preserve">piedāvā piegādāt </w:t>
      </w:r>
      <w:r w:rsidRPr="00C53E05">
        <w:rPr>
          <w:rFonts w:ascii="Arial" w:hAnsi="Arial" w:cs="Arial"/>
          <w:color w:val="000000"/>
          <w:spacing w:val="-2"/>
          <w:sz w:val="22"/>
          <w:szCs w:val="22"/>
          <w:lang w:val="lv-LV"/>
        </w:rPr>
        <w:t xml:space="preserve">SIA </w:t>
      </w:r>
      <w:r w:rsidRPr="00C53E05">
        <w:rPr>
          <w:rFonts w:ascii="Arial" w:hAnsi="Arial" w:cs="Arial"/>
          <w:color w:val="222222"/>
          <w:sz w:val="22"/>
          <w:szCs w:val="22"/>
          <w:lang w:val="lv-LV"/>
        </w:rPr>
        <w:t>„</w:t>
      </w:r>
      <w:r w:rsidRPr="00C53E05">
        <w:rPr>
          <w:rFonts w:ascii="Arial" w:hAnsi="Arial" w:cs="Arial"/>
          <w:color w:val="000000"/>
          <w:spacing w:val="-2"/>
          <w:sz w:val="22"/>
          <w:szCs w:val="22"/>
          <w:lang w:val="lv-LV"/>
        </w:rPr>
        <w:t xml:space="preserve">LDZ ritošā sastāva serviss” (turpmāk – </w:t>
      </w:r>
      <w:r w:rsidR="00703E1D" w:rsidRPr="00C53E05">
        <w:rPr>
          <w:rFonts w:ascii="Arial" w:hAnsi="Arial" w:cs="Arial"/>
          <w:color w:val="000000"/>
          <w:spacing w:val="-2"/>
          <w:sz w:val="22"/>
          <w:szCs w:val="22"/>
          <w:lang w:val="lv-LV"/>
        </w:rPr>
        <w:t>pasūtītājs</w:t>
      </w:r>
      <w:r w:rsidRPr="00C53E05">
        <w:rPr>
          <w:rFonts w:ascii="Arial" w:hAnsi="Arial" w:cs="Arial"/>
          <w:color w:val="000000"/>
          <w:spacing w:val="-2"/>
          <w:sz w:val="22"/>
          <w:szCs w:val="22"/>
          <w:lang w:val="lv-LV"/>
        </w:rPr>
        <w:t xml:space="preserve">) </w:t>
      </w:r>
      <w:r w:rsidRPr="00C53E05">
        <w:rPr>
          <w:rFonts w:ascii="Arial" w:hAnsi="Arial" w:cs="Arial"/>
          <w:sz w:val="22"/>
          <w:szCs w:val="22"/>
          <w:lang w:val="lv-LV"/>
        </w:rPr>
        <w:t xml:space="preserve">sarunu procedūras nolikuma priekšmetam, t.sk. Tehniskās specifikācijas (nolikuma </w:t>
      </w:r>
      <w:r w:rsidR="0009337B" w:rsidRPr="00C53E05">
        <w:rPr>
          <w:rFonts w:ascii="Arial" w:hAnsi="Arial" w:cs="Arial"/>
          <w:sz w:val="22"/>
          <w:szCs w:val="22"/>
          <w:lang w:val="lv-LV"/>
        </w:rPr>
        <w:t>1</w:t>
      </w:r>
      <w:r w:rsidRPr="00C53E05">
        <w:rPr>
          <w:rFonts w:ascii="Arial" w:hAnsi="Arial" w:cs="Arial"/>
          <w:sz w:val="22"/>
          <w:szCs w:val="22"/>
          <w:lang w:val="lv-LV"/>
        </w:rPr>
        <w:t xml:space="preserve">.pielikums) prasībām atbilstošu preci par </w:t>
      </w:r>
      <w:r w:rsidR="0009337B" w:rsidRPr="00C53E05">
        <w:rPr>
          <w:rFonts w:ascii="Arial" w:hAnsi="Arial" w:cs="Arial"/>
          <w:sz w:val="22"/>
          <w:szCs w:val="22"/>
          <w:lang w:val="lv-LV"/>
        </w:rPr>
        <w:t>finanšu piedāvājumā norādīto cenu</w:t>
      </w:r>
      <w:r w:rsidR="009A70D5" w:rsidRPr="00C53E05">
        <w:rPr>
          <w:rFonts w:ascii="Arial" w:hAnsi="Arial" w:cs="Arial"/>
          <w:sz w:val="22"/>
          <w:szCs w:val="22"/>
          <w:lang w:val="lv-LV"/>
        </w:rPr>
        <w:t xml:space="preserve">: </w:t>
      </w:r>
    </w:p>
    <w:p w14:paraId="79800D73" w14:textId="77777777" w:rsidR="009A70D5" w:rsidRPr="00C53E05" w:rsidRDefault="009A70D5" w:rsidP="009A70D5">
      <w:pPr>
        <w:tabs>
          <w:tab w:val="left" w:pos="284"/>
        </w:tabs>
        <w:ind w:left="284" w:right="-2"/>
        <w:jc w:val="both"/>
        <w:rPr>
          <w:rFonts w:ascii="Arial" w:hAnsi="Arial" w:cs="Arial"/>
          <w:b/>
          <w:i/>
          <w:caps/>
          <w:lang w:val="lv-LV"/>
        </w:rPr>
      </w:pPr>
    </w:p>
    <w:p w14:paraId="3F06F109" w14:textId="77777777" w:rsidR="00722109" w:rsidRPr="00C53E05" w:rsidRDefault="00722109" w:rsidP="00722109">
      <w:pPr>
        <w:tabs>
          <w:tab w:val="left" w:pos="567"/>
        </w:tabs>
        <w:ind w:left="180"/>
        <w:jc w:val="center"/>
        <w:rPr>
          <w:rFonts w:ascii="Arial" w:hAnsi="Arial" w:cs="Arial"/>
          <w:b/>
          <w:i/>
          <w:caps/>
          <w:sz w:val="22"/>
          <w:szCs w:val="22"/>
          <w:lang w:val="lv-LV"/>
        </w:rPr>
      </w:pPr>
      <w:r w:rsidRPr="00C53E05">
        <w:rPr>
          <w:rFonts w:ascii="Arial" w:hAnsi="Arial" w:cs="Arial"/>
          <w:b/>
          <w:i/>
          <w:caps/>
          <w:sz w:val="22"/>
          <w:szCs w:val="22"/>
          <w:lang w:val="lv-LV"/>
        </w:rPr>
        <w:t>Finanšu piedāvājums</w:t>
      </w:r>
      <w:r w:rsidRPr="00C53E05">
        <w:rPr>
          <w:rStyle w:val="FootnoteReference"/>
          <w:rFonts w:ascii="Arial" w:hAnsi="Arial" w:cs="Arial"/>
          <w:b/>
          <w:i/>
          <w:caps/>
          <w:sz w:val="22"/>
          <w:szCs w:val="22"/>
          <w:lang w:val="lv-LV"/>
        </w:rPr>
        <w:footnoteReference w:id="9"/>
      </w:r>
    </w:p>
    <w:p w14:paraId="7BCD7D88" w14:textId="0F82BF39" w:rsidR="00722109" w:rsidRPr="00C53E05" w:rsidRDefault="00722109" w:rsidP="008547B6">
      <w:pPr>
        <w:contextualSpacing/>
        <w:jc w:val="both"/>
        <w:rPr>
          <w:rFonts w:ascii="Arial" w:hAnsi="Arial" w:cs="Arial"/>
          <w:i/>
          <w:sz w:val="20"/>
          <w:szCs w:val="20"/>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931"/>
        <w:gridCol w:w="1417"/>
        <w:gridCol w:w="1701"/>
        <w:gridCol w:w="1701"/>
      </w:tblGrid>
      <w:tr w:rsidR="001E5A71" w:rsidRPr="00C53E05" w14:paraId="24380FC5" w14:textId="77777777" w:rsidTr="001E5A71">
        <w:trPr>
          <w:cantSplit/>
          <w:trHeight w:val="1372"/>
        </w:trPr>
        <w:tc>
          <w:tcPr>
            <w:tcW w:w="1884" w:type="dxa"/>
            <w:vAlign w:val="center"/>
          </w:tcPr>
          <w:p w14:paraId="139BBED7" w14:textId="49A88E84" w:rsidR="001E5A71" w:rsidRPr="00C53E05" w:rsidRDefault="001E5A71" w:rsidP="003C559C">
            <w:pPr>
              <w:jc w:val="center"/>
              <w:rPr>
                <w:rFonts w:ascii="Arial" w:hAnsi="Arial" w:cs="Arial"/>
                <w:b/>
                <w:bCs/>
                <w:sz w:val="20"/>
                <w:szCs w:val="20"/>
                <w:lang w:val="lv-LV" w:eastAsia="lv-LV"/>
              </w:rPr>
            </w:pPr>
            <w:r w:rsidRPr="00C53E05">
              <w:rPr>
                <w:rFonts w:ascii="Arial" w:hAnsi="Arial" w:cs="Arial"/>
                <w:b/>
                <w:bCs/>
                <w:color w:val="000000"/>
                <w:sz w:val="20"/>
                <w:szCs w:val="20"/>
                <w:lang w:val="lv-LV" w:eastAsia="lv-LV"/>
              </w:rPr>
              <w:t>Preces nosaukums</w:t>
            </w:r>
          </w:p>
        </w:tc>
        <w:tc>
          <w:tcPr>
            <w:tcW w:w="2931" w:type="dxa"/>
            <w:vAlign w:val="center"/>
          </w:tcPr>
          <w:p w14:paraId="0B142905" w14:textId="77777777" w:rsidR="0022025C" w:rsidRPr="00C53E05" w:rsidRDefault="001E5A71" w:rsidP="003C559C">
            <w:pPr>
              <w:jc w:val="center"/>
              <w:rPr>
                <w:rFonts w:ascii="Arial" w:hAnsi="Arial" w:cs="Arial"/>
                <w:b/>
                <w:bCs/>
                <w:color w:val="000000"/>
                <w:sz w:val="20"/>
                <w:szCs w:val="20"/>
                <w:lang w:val="lv-LV" w:eastAsia="lv-LV"/>
              </w:rPr>
            </w:pPr>
            <w:r w:rsidRPr="00C53E05">
              <w:rPr>
                <w:rFonts w:ascii="Arial" w:hAnsi="Arial" w:cs="Arial"/>
                <w:b/>
                <w:bCs/>
                <w:color w:val="000000"/>
                <w:sz w:val="20"/>
                <w:szCs w:val="20"/>
                <w:lang w:val="lv-LV" w:eastAsia="lv-LV"/>
              </w:rPr>
              <w:t>Preces tehniskais raksturojums</w:t>
            </w:r>
            <w:r w:rsidR="0022025C" w:rsidRPr="00C53E05">
              <w:rPr>
                <w:rFonts w:ascii="Arial" w:hAnsi="Arial" w:cs="Arial"/>
                <w:b/>
                <w:bCs/>
                <w:color w:val="000000"/>
                <w:sz w:val="20"/>
                <w:szCs w:val="20"/>
                <w:lang w:val="lv-LV" w:eastAsia="lv-LV"/>
              </w:rPr>
              <w:t xml:space="preserve">, </w:t>
            </w:r>
          </w:p>
          <w:p w14:paraId="58F50117" w14:textId="461CA36D" w:rsidR="001E5A71" w:rsidRPr="002C0E6E" w:rsidRDefault="0022025C" w:rsidP="003C559C">
            <w:pPr>
              <w:jc w:val="center"/>
              <w:rPr>
                <w:rFonts w:ascii="Arial" w:hAnsi="Arial" w:cs="Arial"/>
                <w:sz w:val="20"/>
                <w:szCs w:val="20"/>
                <w:u w:val="single"/>
                <w:lang w:val="lv-LV" w:eastAsia="lv-LV"/>
              </w:rPr>
            </w:pPr>
            <w:r w:rsidRPr="002C0E6E">
              <w:rPr>
                <w:rFonts w:ascii="Arial" w:hAnsi="Arial" w:cs="Arial"/>
                <w:color w:val="FF0000"/>
                <w:sz w:val="18"/>
                <w:szCs w:val="18"/>
                <w:u w:val="single"/>
                <w:lang w:val="lv-LV" w:eastAsia="lv-LV"/>
              </w:rPr>
              <w:t>jānorāda arī kāda tilpuma iepakojums tiek piedāvāts</w:t>
            </w:r>
          </w:p>
        </w:tc>
        <w:tc>
          <w:tcPr>
            <w:tcW w:w="1417" w:type="dxa"/>
            <w:shd w:val="clear" w:color="auto" w:fill="auto"/>
            <w:vAlign w:val="center"/>
          </w:tcPr>
          <w:p w14:paraId="4A37B808" w14:textId="0907E8BD" w:rsidR="001E5A71" w:rsidRPr="00C53E05" w:rsidRDefault="001E5A71" w:rsidP="001E5A71">
            <w:pPr>
              <w:jc w:val="center"/>
              <w:rPr>
                <w:rFonts w:ascii="Arial" w:hAnsi="Arial" w:cs="Arial"/>
                <w:b/>
                <w:bCs/>
                <w:sz w:val="20"/>
                <w:szCs w:val="20"/>
                <w:lang w:val="lv-LV" w:eastAsia="lv-LV"/>
              </w:rPr>
            </w:pPr>
            <w:r w:rsidRPr="00C53E05">
              <w:rPr>
                <w:rFonts w:ascii="Arial" w:hAnsi="Arial" w:cs="Arial"/>
                <w:b/>
                <w:bCs/>
                <w:sz w:val="20"/>
                <w:szCs w:val="20"/>
                <w:lang w:val="lv-LV" w:eastAsia="lv-LV"/>
              </w:rPr>
              <w:t>Daudzums, litri</w:t>
            </w:r>
          </w:p>
        </w:tc>
        <w:tc>
          <w:tcPr>
            <w:tcW w:w="1701" w:type="dxa"/>
            <w:shd w:val="clear" w:color="auto" w:fill="auto"/>
            <w:vAlign w:val="center"/>
          </w:tcPr>
          <w:p w14:paraId="569BDB3A" w14:textId="77777777" w:rsidR="001E5A71" w:rsidRPr="00C53E05" w:rsidRDefault="001E5A71" w:rsidP="003C559C">
            <w:pPr>
              <w:jc w:val="center"/>
              <w:rPr>
                <w:rFonts w:ascii="Arial" w:hAnsi="Arial" w:cs="Arial"/>
                <w:b/>
                <w:sz w:val="20"/>
                <w:szCs w:val="20"/>
                <w:lang w:val="lv-LV"/>
              </w:rPr>
            </w:pPr>
            <w:r w:rsidRPr="00C53E05">
              <w:rPr>
                <w:rFonts w:ascii="Arial" w:hAnsi="Arial" w:cs="Arial"/>
                <w:b/>
                <w:sz w:val="20"/>
                <w:szCs w:val="20"/>
                <w:lang w:val="lv-LV"/>
              </w:rPr>
              <w:t>Vienības cena</w:t>
            </w:r>
          </w:p>
          <w:p w14:paraId="3436357C" w14:textId="2117B876" w:rsidR="001E5A71" w:rsidRPr="00C53E05" w:rsidRDefault="001E5A71" w:rsidP="003C559C">
            <w:pPr>
              <w:jc w:val="center"/>
              <w:rPr>
                <w:rFonts w:ascii="Arial" w:hAnsi="Arial" w:cs="Arial"/>
                <w:b/>
                <w:bCs/>
                <w:sz w:val="20"/>
                <w:szCs w:val="20"/>
                <w:lang w:val="lv-LV" w:eastAsia="lv-LV"/>
              </w:rPr>
            </w:pPr>
            <w:r w:rsidRPr="00C53E05">
              <w:rPr>
                <w:rFonts w:ascii="Arial" w:hAnsi="Arial" w:cs="Arial"/>
                <w:b/>
                <w:sz w:val="20"/>
                <w:szCs w:val="20"/>
                <w:lang w:val="lv-LV"/>
              </w:rPr>
              <w:t>(EUR bez PVN, litrā)</w:t>
            </w:r>
          </w:p>
        </w:tc>
        <w:tc>
          <w:tcPr>
            <w:tcW w:w="1701" w:type="dxa"/>
            <w:shd w:val="clear" w:color="auto" w:fill="auto"/>
            <w:vAlign w:val="center"/>
          </w:tcPr>
          <w:p w14:paraId="1EAEA1BA" w14:textId="77777777" w:rsidR="001E5A71" w:rsidRPr="00C53E05" w:rsidRDefault="001E5A71" w:rsidP="003C559C">
            <w:pPr>
              <w:tabs>
                <w:tab w:val="left" w:pos="4111"/>
                <w:tab w:val="center" w:pos="7797"/>
                <w:tab w:val="right" w:pos="9639"/>
              </w:tabs>
              <w:contextualSpacing/>
              <w:jc w:val="center"/>
              <w:rPr>
                <w:rFonts w:ascii="Arial" w:hAnsi="Arial" w:cs="Arial"/>
                <w:b/>
                <w:sz w:val="20"/>
                <w:szCs w:val="20"/>
                <w:lang w:val="lv-LV"/>
              </w:rPr>
            </w:pPr>
            <w:r w:rsidRPr="00C53E05">
              <w:rPr>
                <w:rFonts w:ascii="Arial" w:hAnsi="Arial" w:cs="Arial"/>
                <w:b/>
                <w:sz w:val="20"/>
                <w:szCs w:val="20"/>
                <w:lang w:val="lv-LV"/>
              </w:rPr>
              <w:t>Summa</w:t>
            </w:r>
          </w:p>
          <w:p w14:paraId="2C7F2195" w14:textId="6EE9C58C" w:rsidR="001E5A71" w:rsidRPr="00C53E05" w:rsidRDefault="001E5A71" w:rsidP="003C559C">
            <w:pPr>
              <w:jc w:val="center"/>
              <w:rPr>
                <w:rFonts w:ascii="Arial" w:hAnsi="Arial" w:cs="Arial"/>
                <w:b/>
                <w:bCs/>
                <w:sz w:val="20"/>
                <w:szCs w:val="20"/>
                <w:lang w:val="lv-LV" w:eastAsia="lv-LV"/>
              </w:rPr>
            </w:pPr>
            <w:r w:rsidRPr="00C53E05">
              <w:rPr>
                <w:rFonts w:ascii="Arial" w:hAnsi="Arial" w:cs="Arial"/>
                <w:b/>
                <w:sz w:val="20"/>
                <w:szCs w:val="20"/>
                <w:lang w:val="lv-LV"/>
              </w:rPr>
              <w:t>(EUR bez PVN)</w:t>
            </w:r>
          </w:p>
        </w:tc>
      </w:tr>
      <w:tr w:rsidR="001E5A71" w:rsidRPr="00C53E05" w14:paraId="5DDB0A34" w14:textId="77777777" w:rsidTr="001E5A71">
        <w:trPr>
          <w:trHeight w:val="680"/>
        </w:trPr>
        <w:tc>
          <w:tcPr>
            <w:tcW w:w="1884" w:type="dxa"/>
            <w:shd w:val="clear" w:color="000000" w:fill="FFFFFF"/>
            <w:noWrap/>
            <w:vAlign w:val="center"/>
          </w:tcPr>
          <w:p w14:paraId="0067C83A" w14:textId="0C896F62" w:rsidR="001E5A71" w:rsidRPr="00C53E05" w:rsidRDefault="001E5A71" w:rsidP="003C559C">
            <w:pPr>
              <w:rPr>
                <w:rFonts w:ascii="Arial" w:hAnsi="Arial" w:cs="Arial"/>
                <w:color w:val="000000"/>
                <w:sz w:val="20"/>
                <w:szCs w:val="20"/>
                <w:lang w:val="lv-LV" w:eastAsia="lv-LV"/>
              </w:rPr>
            </w:pPr>
            <w:r w:rsidRPr="00C53E05">
              <w:rPr>
                <w:rFonts w:ascii="Arial" w:hAnsi="Arial" w:cs="Arial"/>
                <w:color w:val="000000"/>
                <w:sz w:val="20"/>
                <w:szCs w:val="20"/>
                <w:lang w:val="lv-LV" w:eastAsia="lv-LV"/>
              </w:rPr>
              <w:t>Grunts</w:t>
            </w:r>
          </w:p>
        </w:tc>
        <w:tc>
          <w:tcPr>
            <w:tcW w:w="2931" w:type="dxa"/>
            <w:shd w:val="clear" w:color="000000" w:fill="FFFFFF"/>
            <w:vAlign w:val="center"/>
          </w:tcPr>
          <w:p w14:paraId="2878FD90" w14:textId="1CD98236" w:rsidR="001E5A71" w:rsidRPr="00C53E05" w:rsidRDefault="001E5A71" w:rsidP="003C559C">
            <w:pPr>
              <w:rPr>
                <w:rFonts w:ascii="Arial" w:hAnsi="Arial" w:cs="Arial"/>
                <w:sz w:val="18"/>
                <w:szCs w:val="18"/>
                <w:lang w:val="lv-LV" w:eastAsia="lv-LV"/>
              </w:rPr>
            </w:pPr>
          </w:p>
        </w:tc>
        <w:tc>
          <w:tcPr>
            <w:tcW w:w="1417" w:type="dxa"/>
            <w:shd w:val="clear" w:color="auto" w:fill="auto"/>
            <w:noWrap/>
            <w:vAlign w:val="center"/>
          </w:tcPr>
          <w:p w14:paraId="44A44266" w14:textId="0B8C34FD" w:rsidR="001E5A71" w:rsidRPr="00C53E05" w:rsidRDefault="001E5A71" w:rsidP="003C559C">
            <w:pPr>
              <w:jc w:val="center"/>
              <w:rPr>
                <w:rFonts w:ascii="Arial" w:hAnsi="Arial" w:cs="Arial"/>
                <w:sz w:val="20"/>
                <w:szCs w:val="20"/>
                <w:lang w:val="lv-LV" w:eastAsia="lv-LV"/>
              </w:rPr>
            </w:pPr>
          </w:p>
        </w:tc>
        <w:tc>
          <w:tcPr>
            <w:tcW w:w="1701" w:type="dxa"/>
            <w:shd w:val="clear" w:color="auto" w:fill="auto"/>
            <w:noWrap/>
            <w:vAlign w:val="center"/>
          </w:tcPr>
          <w:p w14:paraId="6C94170C" w14:textId="77777777" w:rsidR="001E5A71" w:rsidRPr="00C53E05" w:rsidRDefault="001E5A71" w:rsidP="003C559C">
            <w:pPr>
              <w:jc w:val="center"/>
              <w:rPr>
                <w:rFonts w:ascii="Arial" w:hAnsi="Arial" w:cs="Arial"/>
                <w:sz w:val="20"/>
                <w:szCs w:val="20"/>
                <w:lang w:val="lv-LV" w:eastAsia="lv-LV"/>
              </w:rPr>
            </w:pPr>
          </w:p>
        </w:tc>
        <w:tc>
          <w:tcPr>
            <w:tcW w:w="1701" w:type="dxa"/>
            <w:shd w:val="clear" w:color="auto" w:fill="auto"/>
            <w:vAlign w:val="center"/>
            <w:hideMark/>
          </w:tcPr>
          <w:p w14:paraId="084518F4" w14:textId="77777777" w:rsidR="001E5A71" w:rsidRPr="00C53E05" w:rsidRDefault="001E5A71" w:rsidP="003C559C">
            <w:pPr>
              <w:jc w:val="center"/>
              <w:rPr>
                <w:rFonts w:ascii="Arial" w:hAnsi="Arial" w:cs="Arial"/>
                <w:color w:val="3F3F3F"/>
                <w:sz w:val="20"/>
                <w:szCs w:val="20"/>
                <w:lang w:val="lv-LV" w:eastAsia="lv-LV"/>
              </w:rPr>
            </w:pPr>
            <w:r w:rsidRPr="00C53E05">
              <w:rPr>
                <w:rFonts w:ascii="Arial" w:hAnsi="Arial" w:cs="Arial"/>
                <w:color w:val="3F3F3F"/>
                <w:sz w:val="20"/>
                <w:szCs w:val="20"/>
                <w:lang w:val="lv-LV" w:eastAsia="lv-LV"/>
              </w:rPr>
              <w:t> </w:t>
            </w:r>
          </w:p>
        </w:tc>
      </w:tr>
    </w:tbl>
    <w:p w14:paraId="37E61F61" w14:textId="77777777" w:rsidR="009A70D5" w:rsidRPr="00C53E05" w:rsidRDefault="009A70D5" w:rsidP="009A70D5">
      <w:pPr>
        <w:tabs>
          <w:tab w:val="left" w:pos="284"/>
        </w:tabs>
        <w:ind w:left="284" w:right="-2"/>
        <w:jc w:val="both"/>
        <w:rPr>
          <w:rFonts w:ascii="Arial" w:hAnsi="Arial" w:cs="Arial"/>
          <w:b/>
          <w:i/>
          <w:caps/>
          <w:lang w:val="lv-LV"/>
        </w:rPr>
      </w:pPr>
    </w:p>
    <w:p w14:paraId="3F367A44" w14:textId="277E3137" w:rsidR="00134037" w:rsidRPr="00C53E05"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C53E05">
        <w:rPr>
          <w:rFonts w:ascii="Arial" w:hAnsi="Arial" w:cs="Arial"/>
          <w:sz w:val="22"/>
          <w:szCs w:val="22"/>
          <w:lang w:val="lv-LV"/>
        </w:rPr>
        <w:t xml:space="preserve">piedāvā preces garantijas termiņu ______ </w:t>
      </w:r>
      <w:r w:rsidR="009A70D5" w:rsidRPr="00C53E05">
        <w:rPr>
          <w:rFonts w:ascii="Arial" w:hAnsi="Arial" w:cs="Arial"/>
          <w:sz w:val="22"/>
          <w:szCs w:val="22"/>
          <w:lang w:val="lv-LV"/>
        </w:rPr>
        <w:t>gads</w:t>
      </w:r>
      <w:r w:rsidRPr="00C53E05">
        <w:rPr>
          <w:rFonts w:ascii="Arial" w:hAnsi="Arial" w:cs="Arial"/>
          <w:sz w:val="22"/>
          <w:szCs w:val="22"/>
          <w:lang w:val="lv-LV"/>
        </w:rPr>
        <w:t xml:space="preserve"> no preces pieņemšanas – nodošanas dokumenta parakstīšanas dienas;</w:t>
      </w:r>
    </w:p>
    <w:p w14:paraId="27FD690F" w14:textId="3FC96650" w:rsidR="00134037" w:rsidRPr="00C53E05"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C53E05">
        <w:rPr>
          <w:rFonts w:ascii="Arial" w:hAnsi="Arial" w:cs="Arial"/>
          <w:sz w:val="22"/>
          <w:szCs w:val="22"/>
          <w:lang w:val="lv-LV"/>
        </w:rPr>
        <w:t>piedāvā preces samaksas termiņu 30</w:t>
      </w:r>
      <w:r w:rsidR="009F2F92" w:rsidRPr="00C53E05">
        <w:rPr>
          <w:rFonts w:ascii="Arial" w:hAnsi="Arial" w:cs="Arial"/>
          <w:sz w:val="22"/>
          <w:szCs w:val="22"/>
          <w:lang w:val="lv-LV"/>
        </w:rPr>
        <w:t xml:space="preserve"> (trīsdesmit)</w:t>
      </w:r>
      <w:r w:rsidR="0009337B" w:rsidRPr="00C53E05">
        <w:rPr>
          <w:rFonts w:ascii="Arial" w:hAnsi="Arial" w:cs="Arial"/>
          <w:sz w:val="22"/>
          <w:szCs w:val="22"/>
          <w:lang w:val="lv-LV"/>
        </w:rPr>
        <w:t xml:space="preserve"> </w:t>
      </w:r>
      <w:r w:rsidRPr="00C53E05">
        <w:rPr>
          <w:rFonts w:ascii="Arial" w:hAnsi="Arial" w:cs="Arial"/>
          <w:sz w:val="22"/>
          <w:szCs w:val="22"/>
          <w:lang w:val="lv-LV"/>
        </w:rPr>
        <w:t>kalendār</w:t>
      </w:r>
      <w:r w:rsidR="00FC0BDB" w:rsidRPr="00C53E05">
        <w:rPr>
          <w:rFonts w:ascii="Arial" w:hAnsi="Arial" w:cs="Arial"/>
          <w:sz w:val="22"/>
          <w:szCs w:val="22"/>
          <w:lang w:val="lv-LV"/>
        </w:rPr>
        <w:t>a</w:t>
      </w:r>
      <w:r w:rsidRPr="00C53E05">
        <w:rPr>
          <w:rFonts w:ascii="Arial" w:hAnsi="Arial" w:cs="Arial"/>
          <w:sz w:val="22"/>
          <w:szCs w:val="22"/>
          <w:lang w:val="lv-LV"/>
        </w:rPr>
        <w:t xml:space="preserve"> dienas no preces pavadzīmes parakstīšanas dienas;</w:t>
      </w:r>
    </w:p>
    <w:p w14:paraId="3FB41C92" w14:textId="77777777" w:rsidR="00134037" w:rsidRPr="00C53E05"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C53E05">
        <w:rPr>
          <w:rFonts w:ascii="Arial" w:hAnsi="Arial" w:cs="Arial"/>
          <w:sz w:val="22"/>
          <w:szCs w:val="22"/>
          <w:lang w:val="lv-LV"/>
        </w:rPr>
        <w:t xml:space="preserve">apliecina, ka </w:t>
      </w:r>
      <w:r w:rsidRPr="00C53E05">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C53E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53E05">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C53E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53E05">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302C63FC" w:rsidR="00134037" w:rsidRPr="00C53E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53E05">
        <w:rPr>
          <w:rFonts w:ascii="Arial" w:hAnsi="Arial" w:cs="Arial"/>
          <w:sz w:val="22"/>
          <w:szCs w:val="22"/>
          <w:lang w:val="lv-LV"/>
        </w:rPr>
        <w:t>atzīst sava piedāvājuma derīguma termiņu ne mazāk kā 100</w:t>
      </w:r>
      <w:r w:rsidR="00440A0E" w:rsidRPr="00C53E05">
        <w:rPr>
          <w:rFonts w:ascii="Arial" w:hAnsi="Arial" w:cs="Arial"/>
          <w:sz w:val="22"/>
          <w:szCs w:val="22"/>
          <w:lang w:val="lv-LV"/>
        </w:rPr>
        <w:t xml:space="preserve"> </w:t>
      </w:r>
      <w:r w:rsidR="00E60A07" w:rsidRPr="00C53E05">
        <w:rPr>
          <w:rFonts w:ascii="Arial" w:hAnsi="Arial" w:cs="Arial"/>
          <w:sz w:val="22"/>
          <w:szCs w:val="22"/>
          <w:lang w:val="lv-LV"/>
        </w:rPr>
        <w:t xml:space="preserve">(viens simts) </w:t>
      </w:r>
      <w:r w:rsidRPr="00C53E05">
        <w:rPr>
          <w:rFonts w:ascii="Arial" w:hAnsi="Arial" w:cs="Arial"/>
          <w:sz w:val="22"/>
          <w:szCs w:val="22"/>
          <w:lang w:val="lv-LV"/>
        </w:rPr>
        <w:t>dienas no piedāvājuma atvēršanas dienas;</w:t>
      </w:r>
    </w:p>
    <w:p w14:paraId="5F133B02" w14:textId="27CAFC3C" w:rsidR="00134037" w:rsidRPr="00C53E05"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C53E05">
        <w:rPr>
          <w:rFonts w:ascii="Arial" w:hAnsi="Arial" w:cs="Arial"/>
          <w:sz w:val="22"/>
          <w:szCs w:val="22"/>
          <w:lang w:val="lv-LV"/>
        </w:rPr>
        <w:lastRenderedPageBreak/>
        <w:t xml:space="preserve">apliecina, ka ir tiesīgs veikt preces piegādi un garantē, ka prece tiks piegādāta saskaņā ar piedāvājumu un sarunu procedūras Tehnisko specifikāciju (sarunu procedūras nolikuma </w:t>
      </w:r>
      <w:r w:rsidR="0009337B" w:rsidRPr="00C53E05">
        <w:rPr>
          <w:rFonts w:ascii="Arial" w:hAnsi="Arial" w:cs="Arial"/>
          <w:sz w:val="22"/>
          <w:szCs w:val="22"/>
          <w:lang w:val="lv-LV"/>
        </w:rPr>
        <w:t>1</w:t>
      </w:r>
      <w:r w:rsidRPr="00C53E05">
        <w:rPr>
          <w:rFonts w:ascii="Arial" w:hAnsi="Arial" w:cs="Arial"/>
          <w:sz w:val="22"/>
          <w:szCs w:val="22"/>
          <w:lang w:val="lv-LV"/>
        </w:rPr>
        <w:t>.pielikums), tā būs jauna un nebūs iepriekš lietota</w:t>
      </w:r>
      <w:r w:rsidR="0009337B" w:rsidRPr="00C53E05">
        <w:rPr>
          <w:rFonts w:ascii="Arial" w:hAnsi="Arial" w:cs="Arial"/>
          <w:sz w:val="22"/>
          <w:szCs w:val="22"/>
          <w:lang w:val="lv-LV"/>
        </w:rPr>
        <w:t xml:space="preserve">, </w:t>
      </w:r>
      <w:r w:rsidRPr="00C53E05">
        <w:rPr>
          <w:rFonts w:ascii="Arial" w:hAnsi="Arial" w:cs="Arial"/>
          <w:sz w:val="22"/>
          <w:szCs w:val="22"/>
          <w:lang w:val="lv-LV"/>
        </w:rPr>
        <w:t>un būs brīva no visa veida apgrūtinājumiem;</w:t>
      </w:r>
    </w:p>
    <w:p w14:paraId="7FCBA55F" w14:textId="39959FB2" w:rsidR="00134037" w:rsidRPr="00C53E05"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C53E05">
        <w:rPr>
          <w:rFonts w:ascii="Arial" w:hAnsi="Arial" w:cs="Arial"/>
          <w:sz w:val="22"/>
          <w:szCs w:val="22"/>
          <w:lang w:val="lv-LV"/>
        </w:rPr>
        <w:t xml:space="preserve">apliecina, ka piedāvājuma cenā ir iekļautas pilnīgi visas pretendenta izmaksas, kas saistītas ar preces </w:t>
      </w:r>
      <w:r w:rsidRPr="00C53E05">
        <w:rPr>
          <w:rFonts w:ascii="Arial" w:hAnsi="Arial" w:cs="Arial"/>
          <w:bCs/>
          <w:sz w:val="22"/>
          <w:szCs w:val="22"/>
          <w:lang w:val="lv-LV"/>
        </w:rPr>
        <w:t>p</w:t>
      </w:r>
      <w:r w:rsidRPr="00C53E05">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un</w:t>
      </w:r>
      <w:r w:rsidRPr="00C53E05">
        <w:rPr>
          <w:rFonts w:ascii="Arial" w:hAnsi="Arial" w:cs="Arial"/>
          <w:color w:val="FF0000"/>
          <w:sz w:val="22"/>
          <w:szCs w:val="22"/>
          <w:lang w:val="lv-LV"/>
        </w:rPr>
        <w:t xml:space="preserve"> </w:t>
      </w:r>
      <w:r w:rsidRPr="00C53E05">
        <w:rPr>
          <w:rFonts w:ascii="Arial" w:hAnsi="Arial" w:cs="Arial"/>
          <w:sz w:val="22"/>
          <w:szCs w:val="22"/>
          <w:lang w:val="lv-LV"/>
        </w:rPr>
        <w:t>citu preces izmaksu ietekmējošu faktoru izmaiņu gadījumos;</w:t>
      </w:r>
    </w:p>
    <w:p w14:paraId="4294320F" w14:textId="169160BE" w:rsidR="00134037" w:rsidRPr="00C53E05" w:rsidRDefault="00440CB0" w:rsidP="00440CB0">
      <w:pPr>
        <w:pStyle w:val="ListParagraph"/>
        <w:numPr>
          <w:ilvl w:val="0"/>
          <w:numId w:val="5"/>
        </w:numPr>
        <w:jc w:val="both"/>
        <w:rPr>
          <w:rFonts w:ascii="Arial" w:hAnsi="Arial" w:cs="Arial"/>
          <w:sz w:val="22"/>
          <w:szCs w:val="22"/>
          <w:lang w:val="lv-LV"/>
        </w:rPr>
      </w:pPr>
      <w:r w:rsidRPr="00C53E05">
        <w:rPr>
          <w:rFonts w:ascii="Arial" w:hAnsi="Arial" w:cs="Arial"/>
          <w:sz w:val="22"/>
          <w:szCs w:val="22"/>
          <w:lang w:val="lv-LV"/>
        </w:rPr>
        <w:t>garantē, ka visā līguma izpildes laikā nodrošinās preces piegādi atsevišķās preču partijās</w:t>
      </w:r>
      <w:r w:rsidR="00360D1C" w:rsidRPr="00C53E05">
        <w:rPr>
          <w:rFonts w:ascii="Arial" w:hAnsi="Arial" w:cs="Arial"/>
          <w:sz w:val="22"/>
          <w:szCs w:val="22"/>
          <w:lang w:val="lv-LV"/>
        </w:rPr>
        <w:t xml:space="preserve"> </w:t>
      </w:r>
      <w:r w:rsidR="007A1535" w:rsidRPr="00C53E05">
        <w:rPr>
          <w:rFonts w:ascii="Arial" w:hAnsi="Arial" w:cs="Arial"/>
          <w:b/>
          <w:bCs/>
          <w:sz w:val="22"/>
          <w:szCs w:val="22"/>
          <w:lang w:val="lv-LV"/>
        </w:rPr>
        <w:t>__</w:t>
      </w:r>
      <w:r w:rsidRPr="00C53E05">
        <w:rPr>
          <w:rFonts w:ascii="Arial" w:hAnsi="Arial" w:cs="Arial"/>
          <w:b/>
          <w:bCs/>
          <w:sz w:val="22"/>
          <w:szCs w:val="22"/>
          <w:lang w:val="lv-LV"/>
        </w:rPr>
        <w:t xml:space="preserve"> </w:t>
      </w:r>
      <w:r w:rsidRPr="00C53E05">
        <w:rPr>
          <w:rFonts w:ascii="Arial" w:hAnsi="Arial" w:cs="Arial"/>
          <w:sz w:val="22"/>
          <w:szCs w:val="22"/>
          <w:lang w:val="lv-LV"/>
        </w:rPr>
        <w:t>(</w:t>
      </w:r>
      <w:r w:rsidR="007A1535" w:rsidRPr="00C53E05">
        <w:rPr>
          <w:rFonts w:ascii="Arial" w:hAnsi="Arial" w:cs="Arial"/>
          <w:sz w:val="22"/>
          <w:szCs w:val="22"/>
          <w:lang w:val="lv-LV"/>
        </w:rPr>
        <w:t>_________</w:t>
      </w:r>
      <w:r w:rsidRPr="00C53E05">
        <w:rPr>
          <w:rFonts w:ascii="Arial" w:hAnsi="Arial" w:cs="Arial"/>
          <w:sz w:val="22"/>
          <w:szCs w:val="22"/>
          <w:lang w:val="lv-LV"/>
        </w:rPr>
        <w:t xml:space="preserve">) </w:t>
      </w:r>
      <w:r w:rsidR="00440A0E" w:rsidRPr="00C53E05">
        <w:rPr>
          <w:rFonts w:ascii="Arial" w:hAnsi="Arial" w:cs="Arial"/>
          <w:b/>
          <w:bCs/>
          <w:sz w:val="22"/>
          <w:szCs w:val="22"/>
          <w:lang w:val="lv-LV"/>
        </w:rPr>
        <w:t xml:space="preserve">kalendāra </w:t>
      </w:r>
      <w:r w:rsidRPr="00C53E05">
        <w:rPr>
          <w:rFonts w:ascii="Arial" w:hAnsi="Arial" w:cs="Arial"/>
          <w:b/>
          <w:bCs/>
          <w:sz w:val="22"/>
          <w:szCs w:val="22"/>
          <w:lang w:val="lv-LV"/>
        </w:rPr>
        <w:t>dienu laikā</w:t>
      </w:r>
      <w:r w:rsidRPr="00C53E05">
        <w:rPr>
          <w:rFonts w:ascii="Arial" w:hAnsi="Arial" w:cs="Arial"/>
          <w:sz w:val="22"/>
          <w:szCs w:val="22"/>
          <w:lang w:val="lv-LV"/>
        </w:rPr>
        <w:t xml:space="preserve"> pēc pasūtītāja rakstveida pieprasījuma iesniegšanas dienas. </w:t>
      </w:r>
      <w:r w:rsidR="00360D1C" w:rsidRPr="00C53E05">
        <w:rPr>
          <w:rFonts w:ascii="Arial" w:hAnsi="Arial" w:cs="Arial"/>
          <w:i/>
          <w:sz w:val="22"/>
          <w:szCs w:val="22"/>
          <w:lang w:val="lv-LV"/>
        </w:rPr>
        <w:t xml:space="preserve">Piegādes termiņš atsevišķai precei var būt garāks (nepārsniedzot </w:t>
      </w:r>
      <w:r w:rsidR="001E5A71" w:rsidRPr="00C53E05">
        <w:rPr>
          <w:rFonts w:ascii="Arial" w:hAnsi="Arial" w:cs="Arial"/>
          <w:i/>
          <w:sz w:val="22"/>
          <w:szCs w:val="22"/>
          <w:lang w:val="lv-LV"/>
        </w:rPr>
        <w:t>1</w:t>
      </w:r>
      <w:r w:rsidR="001319D0" w:rsidRPr="00C53E05">
        <w:rPr>
          <w:rFonts w:ascii="Arial" w:hAnsi="Arial" w:cs="Arial"/>
          <w:i/>
          <w:sz w:val="22"/>
          <w:szCs w:val="22"/>
          <w:lang w:val="lv-LV"/>
        </w:rPr>
        <w:t>0</w:t>
      </w:r>
      <w:r w:rsidR="00647DA6" w:rsidRPr="00C53E05">
        <w:rPr>
          <w:rFonts w:ascii="Arial" w:hAnsi="Arial" w:cs="Arial"/>
          <w:i/>
          <w:sz w:val="22"/>
          <w:szCs w:val="22"/>
          <w:lang w:val="lv-LV"/>
        </w:rPr>
        <w:t xml:space="preserve"> (</w:t>
      </w:r>
      <w:r w:rsidR="001319D0" w:rsidRPr="00C53E05">
        <w:rPr>
          <w:rFonts w:ascii="Arial" w:hAnsi="Arial" w:cs="Arial"/>
          <w:i/>
          <w:sz w:val="22"/>
          <w:szCs w:val="22"/>
          <w:lang w:val="lv-LV"/>
        </w:rPr>
        <w:t>desmit</w:t>
      </w:r>
      <w:r w:rsidR="00647DA6" w:rsidRPr="00C53E05">
        <w:rPr>
          <w:rFonts w:ascii="Arial" w:hAnsi="Arial" w:cs="Arial"/>
          <w:i/>
          <w:sz w:val="22"/>
          <w:szCs w:val="22"/>
          <w:lang w:val="lv-LV"/>
        </w:rPr>
        <w:t>)</w:t>
      </w:r>
      <w:r w:rsidR="00360D1C" w:rsidRPr="00C53E05">
        <w:rPr>
          <w:rFonts w:ascii="Arial" w:hAnsi="Arial" w:cs="Arial"/>
          <w:i/>
          <w:sz w:val="22"/>
          <w:szCs w:val="22"/>
          <w:lang w:val="lv-LV"/>
        </w:rPr>
        <w:t xml:space="preserve"> </w:t>
      </w:r>
      <w:r w:rsidR="00440A0E" w:rsidRPr="00C53E05">
        <w:rPr>
          <w:rFonts w:ascii="Arial" w:hAnsi="Arial" w:cs="Arial"/>
          <w:i/>
          <w:sz w:val="22"/>
          <w:szCs w:val="22"/>
          <w:lang w:val="lv-LV"/>
        </w:rPr>
        <w:t xml:space="preserve">kalendāra </w:t>
      </w:r>
      <w:r w:rsidR="00360D1C" w:rsidRPr="00C53E05">
        <w:rPr>
          <w:rFonts w:ascii="Arial" w:hAnsi="Arial" w:cs="Arial"/>
          <w:i/>
          <w:sz w:val="22"/>
          <w:szCs w:val="22"/>
          <w:lang w:val="lv-LV"/>
        </w:rPr>
        <w:t>dienas), ja pretendents piedāvājuma dokumentācijā ir īpaši to norādījis</w:t>
      </w:r>
      <w:r w:rsidR="00360D1C" w:rsidRPr="00C53E05">
        <w:rPr>
          <w:rFonts w:ascii="Arial" w:hAnsi="Arial" w:cs="Arial"/>
          <w:sz w:val="22"/>
          <w:szCs w:val="22"/>
          <w:lang w:val="lv-LV"/>
        </w:rPr>
        <w:t>;</w:t>
      </w:r>
    </w:p>
    <w:p w14:paraId="4A514FBA" w14:textId="04A273A6" w:rsidR="00134037" w:rsidRPr="00C53E05"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C53E05">
        <w:rPr>
          <w:rFonts w:ascii="Arial" w:hAnsi="Arial" w:cs="Arial"/>
          <w:sz w:val="22"/>
          <w:szCs w:val="22"/>
          <w:lang w:val="lv-LV"/>
        </w:rPr>
        <w:t>apliecina, ka kopā ar piegādājamo preci tiks iesniegti preces kvalitāti apliecinoši dokumenti - piegādātāja atbilstības deklarācija (oriģināli)</w:t>
      </w:r>
      <w:r w:rsidRPr="00C53E05" w:rsidDel="007D6155">
        <w:rPr>
          <w:rFonts w:ascii="Arial" w:hAnsi="Arial" w:cs="Arial"/>
          <w:sz w:val="22"/>
          <w:szCs w:val="22"/>
          <w:lang w:val="lv-LV"/>
        </w:rPr>
        <w:t xml:space="preserve"> </w:t>
      </w:r>
      <w:r w:rsidRPr="00C53E05">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2CBF68FB" w:rsidR="00134037" w:rsidRPr="00C53E05"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C53E05">
        <w:rPr>
          <w:rFonts w:ascii="Arial" w:hAnsi="Arial" w:cs="Arial"/>
          <w:sz w:val="22"/>
          <w:szCs w:val="22"/>
          <w:lang w:val="lv-LV"/>
        </w:rPr>
        <w:t>apliecina, ka līguma nodrošinājuma nosacījumi ir skaidri un 10</w:t>
      </w:r>
      <w:r w:rsidR="00647DA6" w:rsidRPr="00C53E05">
        <w:rPr>
          <w:rFonts w:ascii="Arial" w:hAnsi="Arial" w:cs="Arial"/>
          <w:sz w:val="22"/>
          <w:szCs w:val="22"/>
          <w:lang w:val="lv-LV"/>
        </w:rPr>
        <w:t xml:space="preserve"> (desmit)</w:t>
      </w:r>
      <w:r w:rsidR="00440A0E" w:rsidRPr="00C53E05">
        <w:rPr>
          <w:rFonts w:ascii="Arial" w:hAnsi="Arial" w:cs="Arial"/>
          <w:sz w:val="22"/>
          <w:szCs w:val="22"/>
          <w:lang w:val="lv-LV"/>
        </w:rPr>
        <w:t xml:space="preserve"> </w:t>
      </w:r>
      <w:r w:rsidRPr="00C53E05">
        <w:rPr>
          <w:rFonts w:ascii="Arial" w:hAnsi="Arial" w:cs="Arial"/>
          <w:sz w:val="22"/>
          <w:szCs w:val="22"/>
          <w:lang w:val="lv-LV"/>
        </w:rPr>
        <w:t xml:space="preserve">darba dienu laikā pēc līguma noslēgšanas </w:t>
      </w:r>
      <w:r w:rsidR="00C2159C" w:rsidRPr="00C53E05">
        <w:rPr>
          <w:rFonts w:ascii="Arial" w:hAnsi="Arial" w:cs="Arial"/>
          <w:sz w:val="22"/>
          <w:szCs w:val="22"/>
          <w:lang w:val="lv-LV"/>
        </w:rPr>
        <w:t xml:space="preserve">pasūtītājam </w:t>
      </w:r>
      <w:r w:rsidRPr="00C53E05">
        <w:rPr>
          <w:rFonts w:ascii="Arial" w:hAnsi="Arial" w:cs="Arial"/>
          <w:sz w:val="22"/>
          <w:szCs w:val="22"/>
          <w:lang w:val="lv-LV"/>
        </w:rPr>
        <w:t xml:space="preserve">tiks iesniegts (iemaksāts) sarunu procedūras nolikuma prasībām atbilstoši noformēts līguma nodrošinājums </w:t>
      </w:r>
      <w:r w:rsidR="005D3A3F" w:rsidRPr="00C53E05">
        <w:rPr>
          <w:rFonts w:ascii="Arial" w:hAnsi="Arial" w:cs="Arial"/>
          <w:sz w:val="22"/>
          <w:szCs w:val="22"/>
          <w:lang w:val="lv-LV"/>
        </w:rPr>
        <w:t>3</w:t>
      </w:r>
      <w:r w:rsidRPr="00C53E05">
        <w:rPr>
          <w:rFonts w:ascii="Arial" w:hAnsi="Arial" w:cs="Arial"/>
          <w:sz w:val="22"/>
          <w:szCs w:val="22"/>
          <w:lang w:val="lv-LV"/>
        </w:rPr>
        <w:t>% apmērā no līguma summas (bez PVN);</w:t>
      </w:r>
    </w:p>
    <w:p w14:paraId="562EADD3" w14:textId="77777777" w:rsidR="00134037" w:rsidRPr="00C53E05"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C53E05">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C53E05"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C53E05">
        <w:rPr>
          <w:rFonts w:ascii="Arial" w:hAnsi="Arial" w:cs="Arial"/>
          <w:sz w:val="22"/>
          <w:szCs w:val="22"/>
          <w:lang w:val="lv-LV"/>
        </w:rPr>
        <w:t xml:space="preserve">apliecina, ka ir iepazinies ar </w:t>
      </w:r>
      <w:r w:rsidRPr="00C53E05">
        <w:rPr>
          <w:rFonts w:ascii="Arial" w:hAnsi="Arial" w:cs="Arial"/>
          <w:color w:val="222222"/>
          <w:sz w:val="22"/>
          <w:szCs w:val="22"/>
          <w:lang w:val="lv-LV"/>
        </w:rPr>
        <w:t>„</w:t>
      </w:r>
      <w:r w:rsidRPr="00C53E05">
        <w:rPr>
          <w:rFonts w:ascii="Arial" w:hAnsi="Arial" w:cs="Arial"/>
          <w:sz w:val="22"/>
          <w:szCs w:val="22"/>
          <w:lang w:val="lv-LV"/>
        </w:rPr>
        <w:t xml:space="preserve">Latvijas dzelzceļš” koncerna mājas lapā </w:t>
      </w:r>
      <w:r w:rsidRPr="00C53E05">
        <w:rPr>
          <w:rFonts w:ascii="Arial" w:hAnsi="Arial" w:cs="Arial"/>
          <w:i/>
          <w:sz w:val="22"/>
          <w:szCs w:val="22"/>
          <w:lang w:val="lv-LV"/>
        </w:rPr>
        <w:t>www.ldz.lv</w:t>
      </w:r>
      <w:r w:rsidRPr="00C53E05">
        <w:rPr>
          <w:rFonts w:ascii="Arial" w:hAnsi="Arial" w:cs="Arial"/>
          <w:sz w:val="22"/>
          <w:szCs w:val="22"/>
          <w:lang w:val="lv-LV"/>
        </w:rPr>
        <w:t xml:space="preserve"> publicētajiem </w:t>
      </w:r>
      <w:r w:rsidRPr="00C53E05">
        <w:rPr>
          <w:rFonts w:ascii="Arial" w:hAnsi="Arial" w:cs="Arial"/>
          <w:color w:val="222222"/>
          <w:sz w:val="22"/>
          <w:szCs w:val="22"/>
          <w:lang w:val="lv-LV"/>
        </w:rPr>
        <w:t>„</w:t>
      </w:r>
      <w:r w:rsidRPr="00C53E05">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5EB7E294" w:rsidR="008C0AFE" w:rsidRPr="00C53E05" w:rsidRDefault="00DB1E90" w:rsidP="008C0AFE">
      <w:pPr>
        <w:pStyle w:val="ListParagraph"/>
        <w:numPr>
          <w:ilvl w:val="0"/>
          <w:numId w:val="5"/>
        </w:numPr>
        <w:tabs>
          <w:tab w:val="clear" w:pos="360"/>
        </w:tabs>
        <w:jc w:val="both"/>
        <w:rPr>
          <w:rFonts w:ascii="Arial" w:hAnsi="Arial" w:cs="Arial"/>
          <w:sz w:val="22"/>
          <w:szCs w:val="22"/>
          <w:lang w:val="lv-LV"/>
        </w:rPr>
      </w:pPr>
      <w:r w:rsidRPr="00C53E05">
        <w:rPr>
          <w:rFonts w:ascii="Arial" w:hAnsi="Arial" w:cs="Arial"/>
          <w:sz w:val="22"/>
          <w:szCs w:val="22"/>
          <w:lang w:val="lv-LV"/>
        </w:rPr>
        <w:t xml:space="preserve">informē par pēdējo </w:t>
      </w:r>
      <w:r w:rsidR="00647DA6" w:rsidRPr="00C53E05">
        <w:rPr>
          <w:rFonts w:ascii="Arial" w:hAnsi="Arial" w:cs="Arial"/>
          <w:sz w:val="22"/>
          <w:szCs w:val="22"/>
          <w:lang w:val="lv-LV"/>
        </w:rPr>
        <w:t xml:space="preserve">trīs </w:t>
      </w:r>
      <w:r w:rsidRPr="00C53E05">
        <w:rPr>
          <w:rStyle w:val="FootnoteReference"/>
          <w:rFonts w:ascii="Arial" w:hAnsi="Arial" w:cs="Arial"/>
          <w:sz w:val="22"/>
          <w:szCs w:val="22"/>
          <w:lang w:val="lv-LV"/>
        </w:rPr>
        <w:footnoteReference w:id="10"/>
      </w:r>
      <w:r w:rsidRPr="00C53E05">
        <w:rPr>
          <w:rFonts w:ascii="Arial" w:hAnsi="Arial" w:cs="Arial"/>
          <w:sz w:val="22"/>
          <w:szCs w:val="22"/>
          <w:lang w:val="lv-LV"/>
        </w:rPr>
        <w:t xml:space="preserve"> darbības gadu laikā pretendenta sekmīgi izpildītu (-</w:t>
      </w:r>
      <w:proofErr w:type="spellStart"/>
      <w:r w:rsidRPr="00C53E05">
        <w:rPr>
          <w:rFonts w:ascii="Arial" w:hAnsi="Arial" w:cs="Arial"/>
          <w:sz w:val="22"/>
          <w:szCs w:val="22"/>
          <w:lang w:val="lv-LV"/>
        </w:rPr>
        <w:t>iem</w:t>
      </w:r>
      <w:proofErr w:type="spellEnd"/>
      <w:r w:rsidRPr="00C53E05">
        <w:rPr>
          <w:rFonts w:ascii="Arial" w:hAnsi="Arial" w:cs="Arial"/>
          <w:sz w:val="22"/>
          <w:szCs w:val="22"/>
          <w:lang w:val="lv-LV"/>
        </w:rPr>
        <w:t>) līdzīgu (-</w:t>
      </w:r>
      <w:proofErr w:type="spellStart"/>
      <w:r w:rsidRPr="00C53E05">
        <w:rPr>
          <w:rFonts w:ascii="Arial" w:hAnsi="Arial" w:cs="Arial"/>
          <w:sz w:val="22"/>
          <w:szCs w:val="22"/>
          <w:lang w:val="lv-LV"/>
        </w:rPr>
        <w:t>iem</w:t>
      </w:r>
      <w:proofErr w:type="spellEnd"/>
      <w:r w:rsidRPr="00C53E05">
        <w:rPr>
          <w:rFonts w:ascii="Arial" w:hAnsi="Arial" w:cs="Arial"/>
          <w:sz w:val="22"/>
          <w:szCs w:val="22"/>
          <w:lang w:val="lv-LV"/>
        </w:rPr>
        <w:t>) līgumu (-</w:t>
      </w:r>
      <w:proofErr w:type="spellStart"/>
      <w:r w:rsidRPr="00C53E05">
        <w:rPr>
          <w:rFonts w:ascii="Arial" w:hAnsi="Arial" w:cs="Arial"/>
          <w:sz w:val="22"/>
          <w:szCs w:val="22"/>
          <w:lang w:val="lv-LV"/>
        </w:rPr>
        <w:t>iem</w:t>
      </w:r>
      <w:proofErr w:type="spellEnd"/>
      <w:r w:rsidRPr="00C53E05">
        <w:rPr>
          <w:rFonts w:ascii="Arial" w:hAnsi="Arial" w:cs="Arial"/>
          <w:sz w:val="22"/>
          <w:szCs w:val="22"/>
          <w:lang w:val="lv-LV"/>
        </w:rPr>
        <w:t>):</w:t>
      </w:r>
    </w:p>
    <w:p w14:paraId="5552CF7D" w14:textId="77777777" w:rsidR="0056018F" w:rsidRPr="00C53E05"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390"/>
      </w:tblGrid>
      <w:tr w:rsidR="00DB1E90" w:rsidRPr="00C53E05" w14:paraId="289920B1" w14:textId="77777777" w:rsidTr="00BE02AD">
        <w:tc>
          <w:tcPr>
            <w:tcW w:w="828" w:type="dxa"/>
            <w:vMerge w:val="restart"/>
            <w:shd w:val="clear" w:color="auto" w:fill="D5DCE4"/>
            <w:vAlign w:val="center"/>
          </w:tcPr>
          <w:p w14:paraId="509CFAFB" w14:textId="77777777" w:rsidR="00DB1E90" w:rsidRPr="00C53E05" w:rsidRDefault="00DB1E90" w:rsidP="00BE02AD">
            <w:pPr>
              <w:jc w:val="center"/>
              <w:rPr>
                <w:rFonts w:ascii="Arial" w:hAnsi="Arial" w:cs="Arial"/>
                <w:b/>
                <w:sz w:val="22"/>
                <w:szCs w:val="22"/>
                <w:lang w:val="lv-LV"/>
              </w:rPr>
            </w:pPr>
            <w:r w:rsidRPr="00C53E05">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C53E05" w:rsidRDefault="00DB1E90" w:rsidP="00BE02AD">
            <w:pPr>
              <w:jc w:val="center"/>
              <w:rPr>
                <w:rFonts w:ascii="Arial" w:hAnsi="Arial" w:cs="Arial"/>
                <w:b/>
                <w:sz w:val="22"/>
                <w:szCs w:val="22"/>
                <w:lang w:val="lv-LV"/>
              </w:rPr>
            </w:pPr>
            <w:r w:rsidRPr="00C53E05">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C53E05" w:rsidRDefault="00DB1E90" w:rsidP="00BE02AD">
            <w:pPr>
              <w:jc w:val="center"/>
              <w:rPr>
                <w:rFonts w:ascii="Arial" w:hAnsi="Arial" w:cs="Arial"/>
                <w:b/>
                <w:sz w:val="22"/>
                <w:szCs w:val="22"/>
                <w:lang w:val="lv-LV"/>
              </w:rPr>
            </w:pPr>
            <w:r w:rsidRPr="00C53E05">
              <w:rPr>
                <w:rFonts w:ascii="Arial" w:hAnsi="Arial" w:cs="Arial"/>
                <w:b/>
                <w:sz w:val="22"/>
                <w:szCs w:val="22"/>
                <w:lang w:val="lv-LV"/>
              </w:rPr>
              <w:t>Piegādes apjoms EUR,</w:t>
            </w:r>
          </w:p>
          <w:p w14:paraId="62E38867" w14:textId="77777777" w:rsidR="00DB1E90" w:rsidRPr="00C53E05" w:rsidRDefault="00DB1E90" w:rsidP="00BE02AD">
            <w:pPr>
              <w:jc w:val="center"/>
              <w:rPr>
                <w:rFonts w:ascii="Arial" w:hAnsi="Arial" w:cs="Arial"/>
                <w:b/>
                <w:sz w:val="22"/>
                <w:szCs w:val="22"/>
                <w:lang w:val="lv-LV"/>
              </w:rPr>
            </w:pPr>
            <w:r w:rsidRPr="00C53E05">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C53E05" w:rsidRDefault="00DB1E90" w:rsidP="00BE02AD">
            <w:pPr>
              <w:jc w:val="center"/>
              <w:rPr>
                <w:rFonts w:ascii="Arial" w:hAnsi="Arial" w:cs="Arial"/>
                <w:b/>
                <w:sz w:val="22"/>
                <w:szCs w:val="22"/>
                <w:lang w:val="lv-LV"/>
              </w:rPr>
            </w:pPr>
            <w:r w:rsidRPr="00C53E05">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C53E05" w:rsidRDefault="00DB1E90" w:rsidP="00BE02AD">
            <w:pPr>
              <w:jc w:val="center"/>
              <w:rPr>
                <w:rFonts w:ascii="Arial" w:hAnsi="Arial" w:cs="Arial"/>
                <w:b/>
                <w:sz w:val="22"/>
                <w:szCs w:val="22"/>
                <w:lang w:val="lv-LV"/>
              </w:rPr>
            </w:pPr>
            <w:r w:rsidRPr="00C53E05">
              <w:rPr>
                <w:rFonts w:ascii="Arial" w:hAnsi="Arial" w:cs="Arial"/>
                <w:b/>
                <w:sz w:val="22"/>
                <w:szCs w:val="22"/>
                <w:lang w:val="lv-LV"/>
              </w:rPr>
              <w:t>Pasūtījuma izpildes laiks</w:t>
            </w:r>
          </w:p>
          <w:p w14:paraId="2E23A5B7" w14:textId="77777777" w:rsidR="00DB1E90" w:rsidRPr="00C53E05" w:rsidRDefault="00DB1E90" w:rsidP="00BE02AD">
            <w:pPr>
              <w:jc w:val="center"/>
              <w:rPr>
                <w:rFonts w:ascii="Arial" w:hAnsi="Arial" w:cs="Arial"/>
                <w:b/>
                <w:sz w:val="22"/>
                <w:szCs w:val="22"/>
                <w:lang w:val="lv-LV"/>
              </w:rPr>
            </w:pPr>
            <w:r w:rsidRPr="00C53E05">
              <w:rPr>
                <w:rFonts w:ascii="Arial" w:hAnsi="Arial" w:cs="Arial"/>
                <w:b/>
                <w:sz w:val="22"/>
                <w:szCs w:val="22"/>
                <w:lang w:val="lv-LV"/>
              </w:rPr>
              <w:t>(no.. līdz..)</w:t>
            </w:r>
          </w:p>
        </w:tc>
      </w:tr>
      <w:tr w:rsidR="00DB1E90" w:rsidRPr="00C53E05" w14:paraId="3516066E" w14:textId="77777777" w:rsidTr="00BE02AD">
        <w:tc>
          <w:tcPr>
            <w:tcW w:w="828" w:type="dxa"/>
            <w:vMerge/>
          </w:tcPr>
          <w:p w14:paraId="1587FD85" w14:textId="77777777" w:rsidR="00DB1E90" w:rsidRPr="00C53E05" w:rsidRDefault="00DB1E90" w:rsidP="00BE02AD">
            <w:pPr>
              <w:rPr>
                <w:rFonts w:ascii="Arial" w:hAnsi="Arial" w:cs="Arial"/>
                <w:sz w:val="22"/>
                <w:szCs w:val="22"/>
                <w:lang w:val="lv-LV"/>
              </w:rPr>
            </w:pPr>
          </w:p>
        </w:tc>
        <w:tc>
          <w:tcPr>
            <w:tcW w:w="1914" w:type="dxa"/>
            <w:vMerge/>
          </w:tcPr>
          <w:p w14:paraId="1D159B47" w14:textId="77777777" w:rsidR="00DB1E90" w:rsidRPr="00C53E05" w:rsidRDefault="00DB1E90" w:rsidP="00BE02AD">
            <w:pPr>
              <w:rPr>
                <w:rFonts w:ascii="Arial" w:hAnsi="Arial" w:cs="Arial"/>
                <w:sz w:val="22"/>
                <w:szCs w:val="22"/>
                <w:lang w:val="lv-LV"/>
              </w:rPr>
            </w:pPr>
          </w:p>
        </w:tc>
        <w:tc>
          <w:tcPr>
            <w:tcW w:w="1914" w:type="dxa"/>
            <w:vMerge/>
          </w:tcPr>
          <w:p w14:paraId="60F2C2F7" w14:textId="77777777" w:rsidR="00DB1E90" w:rsidRPr="00C53E05"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C53E05" w:rsidRDefault="00DB1E90" w:rsidP="00BE02AD">
            <w:pPr>
              <w:jc w:val="center"/>
              <w:rPr>
                <w:rFonts w:ascii="Arial" w:hAnsi="Arial" w:cs="Arial"/>
                <w:sz w:val="20"/>
                <w:szCs w:val="20"/>
                <w:lang w:val="lv-LV"/>
              </w:rPr>
            </w:pPr>
            <w:r w:rsidRPr="00C53E05">
              <w:rPr>
                <w:rFonts w:ascii="Arial" w:hAnsi="Arial" w:cs="Arial"/>
                <w:sz w:val="20"/>
                <w:szCs w:val="20"/>
                <w:lang w:val="lv-LV"/>
              </w:rPr>
              <w:t>Juridiskās personas nosaukums</w:t>
            </w:r>
          </w:p>
        </w:tc>
        <w:tc>
          <w:tcPr>
            <w:tcW w:w="1916" w:type="dxa"/>
            <w:shd w:val="clear" w:color="auto" w:fill="D5DCE4"/>
          </w:tcPr>
          <w:p w14:paraId="7AED762C" w14:textId="77777777" w:rsidR="00DB1E90" w:rsidRPr="00C53E05" w:rsidRDefault="00DB1E90" w:rsidP="00BE02AD">
            <w:pPr>
              <w:jc w:val="center"/>
              <w:rPr>
                <w:rFonts w:ascii="Arial" w:hAnsi="Arial" w:cs="Arial"/>
                <w:sz w:val="20"/>
                <w:szCs w:val="20"/>
                <w:lang w:val="lv-LV"/>
              </w:rPr>
            </w:pPr>
            <w:r w:rsidRPr="00C53E05">
              <w:rPr>
                <w:rFonts w:ascii="Arial" w:hAnsi="Arial" w:cs="Arial"/>
                <w:sz w:val="20"/>
                <w:szCs w:val="20"/>
                <w:lang w:val="lv-LV"/>
              </w:rPr>
              <w:t>Kontaktpersonas vārds, uzvārds, amats, tālrunis</w:t>
            </w:r>
          </w:p>
        </w:tc>
        <w:tc>
          <w:tcPr>
            <w:tcW w:w="1292" w:type="dxa"/>
            <w:vMerge/>
          </w:tcPr>
          <w:p w14:paraId="02DB609D" w14:textId="77777777" w:rsidR="00DB1E90" w:rsidRPr="00C53E05" w:rsidRDefault="00DB1E90" w:rsidP="00BE02AD">
            <w:pPr>
              <w:rPr>
                <w:rFonts w:ascii="Arial" w:hAnsi="Arial" w:cs="Arial"/>
                <w:sz w:val="22"/>
                <w:szCs w:val="22"/>
                <w:lang w:val="lv-LV"/>
              </w:rPr>
            </w:pPr>
          </w:p>
        </w:tc>
      </w:tr>
      <w:tr w:rsidR="00DB1E90" w:rsidRPr="00C53E05" w14:paraId="01A7FC0B" w14:textId="77777777" w:rsidTr="0018689C">
        <w:trPr>
          <w:trHeight w:val="376"/>
        </w:trPr>
        <w:tc>
          <w:tcPr>
            <w:tcW w:w="828" w:type="dxa"/>
            <w:vAlign w:val="center"/>
          </w:tcPr>
          <w:p w14:paraId="290187ED" w14:textId="77777777" w:rsidR="00DB1E90" w:rsidRPr="00C53E05" w:rsidRDefault="00DB1E90" w:rsidP="00BE02AD">
            <w:pPr>
              <w:rPr>
                <w:rFonts w:ascii="Arial" w:hAnsi="Arial" w:cs="Arial"/>
                <w:sz w:val="22"/>
                <w:szCs w:val="22"/>
                <w:lang w:val="lv-LV"/>
              </w:rPr>
            </w:pPr>
            <w:r w:rsidRPr="00C53E05">
              <w:rPr>
                <w:rFonts w:ascii="Arial" w:hAnsi="Arial" w:cs="Arial"/>
                <w:sz w:val="22"/>
                <w:szCs w:val="22"/>
                <w:lang w:val="lv-LV"/>
              </w:rPr>
              <w:t>1.</w:t>
            </w:r>
          </w:p>
        </w:tc>
        <w:tc>
          <w:tcPr>
            <w:tcW w:w="1914" w:type="dxa"/>
            <w:vAlign w:val="center"/>
          </w:tcPr>
          <w:p w14:paraId="3AC85109" w14:textId="77777777" w:rsidR="00DB1E90" w:rsidRPr="00C53E05" w:rsidRDefault="00DB1E90" w:rsidP="00BE02AD">
            <w:pPr>
              <w:rPr>
                <w:rFonts w:ascii="Arial" w:hAnsi="Arial" w:cs="Arial"/>
                <w:sz w:val="22"/>
                <w:szCs w:val="22"/>
                <w:lang w:val="lv-LV"/>
              </w:rPr>
            </w:pPr>
          </w:p>
        </w:tc>
        <w:tc>
          <w:tcPr>
            <w:tcW w:w="1914" w:type="dxa"/>
            <w:vAlign w:val="center"/>
          </w:tcPr>
          <w:p w14:paraId="31D99A1E" w14:textId="77777777" w:rsidR="00DB1E90" w:rsidRPr="00C53E05" w:rsidRDefault="00DB1E90" w:rsidP="00BE02AD">
            <w:pPr>
              <w:rPr>
                <w:rFonts w:ascii="Arial" w:hAnsi="Arial" w:cs="Arial"/>
                <w:sz w:val="22"/>
                <w:szCs w:val="22"/>
                <w:lang w:val="lv-LV"/>
              </w:rPr>
            </w:pPr>
          </w:p>
        </w:tc>
        <w:tc>
          <w:tcPr>
            <w:tcW w:w="1296" w:type="dxa"/>
            <w:vAlign w:val="center"/>
          </w:tcPr>
          <w:p w14:paraId="03FA2E32" w14:textId="77777777" w:rsidR="00DB1E90" w:rsidRPr="00C53E05" w:rsidRDefault="00DB1E90" w:rsidP="00BE02AD">
            <w:pPr>
              <w:rPr>
                <w:rFonts w:ascii="Arial" w:hAnsi="Arial" w:cs="Arial"/>
                <w:sz w:val="22"/>
                <w:szCs w:val="22"/>
                <w:lang w:val="lv-LV"/>
              </w:rPr>
            </w:pPr>
          </w:p>
        </w:tc>
        <w:tc>
          <w:tcPr>
            <w:tcW w:w="1916" w:type="dxa"/>
            <w:vAlign w:val="center"/>
          </w:tcPr>
          <w:p w14:paraId="2FCAD79B" w14:textId="77777777" w:rsidR="00DB1E90" w:rsidRPr="00C53E05" w:rsidRDefault="00DB1E90" w:rsidP="00BE02AD">
            <w:pPr>
              <w:rPr>
                <w:rFonts w:ascii="Arial" w:hAnsi="Arial" w:cs="Arial"/>
                <w:sz w:val="22"/>
                <w:szCs w:val="22"/>
                <w:lang w:val="lv-LV"/>
              </w:rPr>
            </w:pPr>
          </w:p>
        </w:tc>
        <w:tc>
          <w:tcPr>
            <w:tcW w:w="1292" w:type="dxa"/>
            <w:vAlign w:val="center"/>
          </w:tcPr>
          <w:p w14:paraId="13BE2BEE" w14:textId="77777777" w:rsidR="00DB1E90" w:rsidRPr="00C53E05" w:rsidRDefault="00DB1E90" w:rsidP="00BE02AD">
            <w:pPr>
              <w:rPr>
                <w:rFonts w:ascii="Arial" w:hAnsi="Arial" w:cs="Arial"/>
                <w:sz w:val="22"/>
                <w:szCs w:val="22"/>
                <w:lang w:val="lv-LV"/>
              </w:rPr>
            </w:pPr>
          </w:p>
        </w:tc>
      </w:tr>
    </w:tbl>
    <w:p w14:paraId="170F3771" w14:textId="77777777" w:rsidR="0056018F" w:rsidRPr="00C53E05" w:rsidRDefault="0056018F" w:rsidP="0056018F">
      <w:pPr>
        <w:ind w:left="360"/>
        <w:jc w:val="both"/>
        <w:rPr>
          <w:rFonts w:ascii="Arial" w:hAnsi="Arial" w:cs="Arial"/>
          <w:sz w:val="22"/>
          <w:szCs w:val="22"/>
          <w:lang w:val="lv-LV"/>
        </w:rPr>
      </w:pPr>
      <w:bookmarkStart w:id="6" w:name="_Hlk71126540"/>
    </w:p>
    <w:p w14:paraId="247CD66A" w14:textId="1EE174FC" w:rsidR="00DB1E90" w:rsidRPr="00C53E05" w:rsidRDefault="00DB1E90" w:rsidP="0056018F">
      <w:pPr>
        <w:pStyle w:val="ListParagraph"/>
        <w:numPr>
          <w:ilvl w:val="0"/>
          <w:numId w:val="5"/>
        </w:numPr>
        <w:jc w:val="both"/>
        <w:rPr>
          <w:rFonts w:ascii="Arial" w:hAnsi="Arial" w:cs="Arial"/>
          <w:sz w:val="22"/>
          <w:szCs w:val="22"/>
          <w:lang w:val="lv-LV"/>
        </w:rPr>
      </w:pPr>
      <w:r w:rsidRPr="00C53E05">
        <w:rPr>
          <w:rFonts w:ascii="Arial" w:hAnsi="Arial" w:cs="Arial"/>
          <w:sz w:val="22"/>
          <w:szCs w:val="22"/>
          <w:lang w:val="lv-LV"/>
        </w:rPr>
        <w:t>informē par finanšu apgrozījumu</w:t>
      </w:r>
      <w:r w:rsidRPr="00C53E05">
        <w:rPr>
          <w:rStyle w:val="FootnoteReference"/>
          <w:rFonts w:ascii="Arial" w:hAnsi="Arial" w:cs="Arial"/>
          <w:sz w:val="22"/>
          <w:szCs w:val="22"/>
          <w:lang w:val="lv-LV"/>
        </w:rPr>
        <w:footnoteReference w:id="11"/>
      </w:r>
      <w:r w:rsidRPr="00C53E05">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C53E05"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C53E05" w:rsidRDefault="00DB1E90" w:rsidP="00BE02AD">
            <w:pPr>
              <w:spacing w:line="276" w:lineRule="auto"/>
              <w:ind w:left="284" w:hanging="284"/>
              <w:jc w:val="center"/>
              <w:rPr>
                <w:rFonts w:ascii="Arial" w:eastAsia="Calibri" w:hAnsi="Arial" w:cs="Arial"/>
                <w:b/>
                <w:sz w:val="22"/>
                <w:szCs w:val="22"/>
                <w:lang w:val="lv-LV"/>
              </w:rPr>
            </w:pPr>
            <w:r w:rsidRPr="00C53E05">
              <w:rPr>
                <w:rFonts w:ascii="Arial" w:eastAsia="Calibri" w:hAnsi="Arial" w:cs="Arial"/>
                <w:b/>
                <w:sz w:val="22"/>
                <w:szCs w:val="22"/>
                <w:lang w:val="lv-LV"/>
              </w:rPr>
              <w:t>Apgrozījums (</w:t>
            </w:r>
            <w:r w:rsidRPr="00C53E05">
              <w:rPr>
                <w:rFonts w:ascii="Arial" w:eastAsia="Calibri" w:hAnsi="Arial" w:cs="Arial"/>
                <w:b/>
                <w:i/>
                <w:sz w:val="22"/>
                <w:szCs w:val="22"/>
                <w:lang w:val="lv-LV"/>
              </w:rPr>
              <w:t>EUR</w:t>
            </w:r>
            <w:r w:rsidRPr="00C53E05">
              <w:rPr>
                <w:rFonts w:ascii="Arial" w:eastAsia="Calibri" w:hAnsi="Arial" w:cs="Arial"/>
                <w:b/>
                <w:sz w:val="22"/>
                <w:szCs w:val="22"/>
                <w:lang w:val="lv-LV"/>
              </w:rPr>
              <w:t>, bez PVN)</w:t>
            </w:r>
          </w:p>
        </w:tc>
      </w:tr>
      <w:tr w:rsidR="00DB1E90" w:rsidRPr="00C53E05"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C53E05" w:rsidRDefault="00DB1E90" w:rsidP="0018689C">
            <w:pPr>
              <w:spacing w:line="276" w:lineRule="auto"/>
              <w:ind w:left="284" w:hanging="284"/>
              <w:jc w:val="center"/>
              <w:rPr>
                <w:rFonts w:ascii="Arial" w:eastAsia="Calibri" w:hAnsi="Arial" w:cs="Arial"/>
                <w:b/>
                <w:sz w:val="22"/>
                <w:szCs w:val="22"/>
                <w:lang w:val="lv-LV"/>
              </w:rPr>
            </w:pPr>
            <w:r w:rsidRPr="00C53E05">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C53E05" w:rsidRDefault="00DB1E90" w:rsidP="0018689C">
            <w:pPr>
              <w:spacing w:line="276" w:lineRule="auto"/>
              <w:ind w:left="284" w:hanging="284"/>
              <w:jc w:val="center"/>
              <w:rPr>
                <w:rFonts w:ascii="Arial" w:eastAsia="Calibri" w:hAnsi="Arial" w:cs="Arial"/>
                <w:b/>
                <w:sz w:val="22"/>
                <w:szCs w:val="22"/>
                <w:lang w:val="lv-LV"/>
              </w:rPr>
            </w:pPr>
            <w:r w:rsidRPr="00C53E05">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C53E05" w:rsidRDefault="00DB1E90" w:rsidP="0018689C">
            <w:pPr>
              <w:spacing w:line="276" w:lineRule="auto"/>
              <w:ind w:left="284" w:hanging="284"/>
              <w:jc w:val="center"/>
              <w:rPr>
                <w:rFonts w:ascii="Arial" w:eastAsia="Calibri" w:hAnsi="Arial" w:cs="Arial"/>
                <w:b/>
                <w:sz w:val="22"/>
                <w:szCs w:val="22"/>
                <w:lang w:val="lv-LV"/>
              </w:rPr>
            </w:pPr>
            <w:r w:rsidRPr="00C53E05">
              <w:rPr>
                <w:rFonts w:ascii="Arial" w:eastAsia="Calibri" w:hAnsi="Arial" w:cs="Arial"/>
                <w:b/>
                <w:sz w:val="22"/>
                <w:szCs w:val="22"/>
                <w:lang w:val="lv-LV"/>
              </w:rPr>
              <w:t>20__.gadā</w:t>
            </w:r>
          </w:p>
        </w:tc>
      </w:tr>
      <w:tr w:rsidR="00DB1E90" w:rsidRPr="00C53E05"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C53E05"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C53E05"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C53E05"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3F5F0297" w14:textId="77777777" w:rsidR="00DB1E90" w:rsidRPr="00C53E05" w:rsidRDefault="00DB1E90" w:rsidP="00DA4A52">
      <w:pPr>
        <w:tabs>
          <w:tab w:val="left" w:pos="284"/>
        </w:tabs>
        <w:jc w:val="both"/>
        <w:rPr>
          <w:rFonts w:ascii="Arial" w:hAnsi="Arial" w:cs="Arial"/>
          <w:sz w:val="22"/>
          <w:szCs w:val="22"/>
          <w:lang w:val="lv-LV"/>
        </w:rPr>
      </w:pPr>
    </w:p>
    <w:p w14:paraId="1CD8EE4B" w14:textId="673B4832" w:rsidR="00D32F5D" w:rsidRPr="00C53E05" w:rsidRDefault="00D32F5D" w:rsidP="00D32F5D">
      <w:pPr>
        <w:numPr>
          <w:ilvl w:val="0"/>
          <w:numId w:val="5"/>
        </w:numPr>
        <w:jc w:val="both"/>
        <w:rPr>
          <w:rFonts w:ascii="Arial" w:hAnsi="Arial" w:cs="Arial"/>
          <w:sz w:val="22"/>
          <w:szCs w:val="22"/>
          <w:lang w:val="lv-LV"/>
        </w:rPr>
      </w:pPr>
      <w:r w:rsidRPr="00C53E05">
        <w:rPr>
          <w:rFonts w:ascii="Arial" w:hAnsi="Arial" w:cs="Arial"/>
          <w:sz w:val="22"/>
          <w:szCs w:val="22"/>
          <w:lang w:val="lv-LV"/>
        </w:rPr>
        <w:t>garantē, ka visas sniegtās ziņas šajā pieteikuma veidlapā un pievienotajos dokumentos, kas ir šī pieteikuma neatņemama sastāvdaļa, ir patiesas,</w:t>
      </w:r>
      <w:r w:rsidRPr="00C53E05">
        <w:rPr>
          <w:rFonts w:ascii="Arial" w:hAnsi="Arial" w:cs="Arial"/>
          <w:b/>
          <w:bCs/>
          <w:sz w:val="22"/>
          <w:szCs w:val="22"/>
          <w:lang w:val="lv-LV"/>
        </w:rPr>
        <w:t xml:space="preserve"> ar piedāvājumu iesniegtās dokumentu kopijas atbilst dokumentu oriģināliem</w:t>
      </w:r>
      <w:r w:rsidRPr="00C53E05">
        <w:rPr>
          <w:rFonts w:ascii="Arial" w:hAnsi="Arial" w:cs="Arial"/>
          <w:sz w:val="22"/>
          <w:szCs w:val="22"/>
          <w:lang w:val="lv-LV"/>
        </w:rPr>
        <w:t>.</w:t>
      </w:r>
    </w:p>
    <w:p w14:paraId="684D9C66" w14:textId="77777777" w:rsidR="00E6123B" w:rsidRPr="00C53E05" w:rsidRDefault="00E6123B" w:rsidP="00E6123B">
      <w:pPr>
        <w:ind w:left="360"/>
        <w:jc w:val="both"/>
        <w:rPr>
          <w:rFonts w:ascii="Arial" w:hAnsi="Arial" w:cs="Arial"/>
          <w:sz w:val="22"/>
          <w:szCs w:val="22"/>
          <w:lang w:val="lv-LV"/>
        </w:rPr>
      </w:pPr>
    </w:p>
    <w:p w14:paraId="493A740F" w14:textId="77777777" w:rsidR="00D32F5D" w:rsidRPr="00C53E05" w:rsidRDefault="00D32F5D" w:rsidP="00E6123B">
      <w:pPr>
        <w:pBdr>
          <w:top w:val="single" w:sz="4" w:space="1" w:color="auto"/>
          <w:left w:val="single" w:sz="4" w:space="4" w:color="auto"/>
          <w:bottom w:val="single" w:sz="4" w:space="18" w:color="auto"/>
          <w:right w:val="single" w:sz="4" w:space="4" w:color="auto"/>
        </w:pBdr>
        <w:jc w:val="both"/>
        <w:rPr>
          <w:rFonts w:ascii="Arial" w:hAnsi="Arial" w:cs="Arial"/>
          <w:i/>
          <w:iCs/>
          <w:sz w:val="20"/>
          <w:szCs w:val="20"/>
          <w:u w:val="single"/>
          <w:lang w:val="lv-LV"/>
        </w:rPr>
      </w:pPr>
      <w:r w:rsidRPr="00C53E05">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2C0E6E" w14:paraId="608269AA" w14:textId="77777777" w:rsidTr="005B6647">
        <w:tc>
          <w:tcPr>
            <w:tcW w:w="250" w:type="dxa"/>
            <w:shd w:val="clear" w:color="auto" w:fill="auto"/>
          </w:tcPr>
          <w:p w14:paraId="628341DB" w14:textId="77777777" w:rsidR="00D32F5D" w:rsidRPr="00C53E05" w:rsidRDefault="00D32F5D" w:rsidP="005B6647">
            <w:pPr>
              <w:jc w:val="both"/>
              <w:rPr>
                <w:rFonts w:ascii="Arial" w:hAnsi="Arial" w:cs="Arial"/>
                <w:i/>
                <w:iCs/>
                <w:sz w:val="20"/>
                <w:szCs w:val="20"/>
                <w:u w:val="single"/>
                <w:lang w:val="lv-LV"/>
              </w:rPr>
            </w:pPr>
          </w:p>
        </w:tc>
      </w:tr>
    </w:tbl>
    <w:p w14:paraId="061C894F" w14:textId="0475E706" w:rsidR="00D32F5D" w:rsidRPr="00C53E05" w:rsidRDefault="00D32F5D" w:rsidP="0018689C">
      <w:pPr>
        <w:pBdr>
          <w:top w:val="single" w:sz="4" w:space="0" w:color="auto"/>
          <w:left w:val="single" w:sz="4" w:space="4" w:color="auto"/>
          <w:bottom w:val="single" w:sz="4" w:space="1" w:color="auto"/>
          <w:right w:val="single" w:sz="4" w:space="4" w:color="auto"/>
        </w:pBdr>
        <w:jc w:val="both"/>
        <w:rPr>
          <w:rFonts w:ascii="Arial" w:hAnsi="Arial" w:cs="Arial"/>
          <w:i/>
          <w:iCs/>
          <w:sz w:val="20"/>
          <w:szCs w:val="20"/>
          <w:lang w:val="lv-LV"/>
        </w:rPr>
      </w:pPr>
      <w:r w:rsidRPr="00C53E05">
        <w:rPr>
          <w:rFonts w:ascii="Arial" w:hAnsi="Arial" w:cs="Arial"/>
          <w:i/>
          <w:iCs/>
          <w:sz w:val="20"/>
          <w:szCs w:val="20"/>
          <w:u w:val="single"/>
          <w:lang w:val="lv-LV"/>
        </w:rPr>
        <w:t xml:space="preserve"> (ja attiecināms, atzīmēt</w:t>
      </w:r>
      <w:r w:rsidRPr="00C53E05">
        <w:rPr>
          <w:rFonts w:ascii="Arial" w:hAnsi="Arial" w:cs="Arial"/>
          <w:i/>
          <w:iCs/>
          <w:sz w:val="20"/>
          <w:szCs w:val="20"/>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2C8F39" w14:textId="77777777" w:rsidR="00E6123B" w:rsidRPr="00C53E05" w:rsidRDefault="00E6123B" w:rsidP="0018689C">
      <w:pPr>
        <w:pBdr>
          <w:top w:val="single" w:sz="4" w:space="0" w:color="auto"/>
          <w:left w:val="single" w:sz="4" w:space="4" w:color="auto"/>
          <w:bottom w:val="single" w:sz="4" w:space="1" w:color="auto"/>
          <w:right w:val="single" w:sz="4" w:space="4" w:color="auto"/>
        </w:pBdr>
        <w:jc w:val="both"/>
        <w:rPr>
          <w:rFonts w:ascii="Arial" w:hAnsi="Arial" w:cs="Arial"/>
          <w:sz w:val="20"/>
          <w:szCs w:val="20"/>
          <w:lang w:val="lv-LV" w:eastAsia="en-GB"/>
        </w:rPr>
      </w:pPr>
    </w:p>
    <w:p w14:paraId="3AF33CCA" w14:textId="505A3EC9" w:rsidR="00AD51DE" w:rsidRPr="00C53E05" w:rsidRDefault="00AD51DE" w:rsidP="00D32F5D">
      <w:pPr>
        <w:tabs>
          <w:tab w:val="left" w:pos="284"/>
          <w:tab w:val="left" w:pos="426"/>
        </w:tabs>
        <w:jc w:val="both"/>
        <w:rPr>
          <w:rFonts w:ascii="Arial" w:hAnsi="Arial" w:cs="Arial"/>
          <w:sz w:val="22"/>
          <w:szCs w:val="22"/>
          <w:lang w:val="lv-LV"/>
        </w:rPr>
      </w:pPr>
    </w:p>
    <w:p w14:paraId="206FD45F" w14:textId="77777777" w:rsidR="0081756D" w:rsidRPr="00C53E05"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C53E05">
        <w:rPr>
          <w:rFonts w:ascii="Arial" w:hAnsi="Arial" w:cs="Arial"/>
          <w:sz w:val="22"/>
          <w:szCs w:val="22"/>
          <w:lang w:val="lv-LV"/>
        </w:rPr>
        <w:lastRenderedPageBreak/>
        <w:t>P</w:t>
      </w:r>
      <w:r w:rsidR="0081756D" w:rsidRPr="00C53E05">
        <w:rPr>
          <w:rFonts w:ascii="Arial" w:hAnsi="Arial" w:cs="Arial"/>
          <w:sz w:val="22"/>
          <w:szCs w:val="22"/>
          <w:lang w:val="lv-LV"/>
        </w:rPr>
        <w:t>retendenta rekvizīti:</w:t>
      </w:r>
    </w:p>
    <w:p w14:paraId="2C8E4041" w14:textId="77777777" w:rsidR="0018689C" w:rsidRPr="00C53E05"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C53E05" w:rsidRDefault="0081756D" w:rsidP="0018689C">
      <w:pPr>
        <w:pStyle w:val="ListParagraph"/>
        <w:tabs>
          <w:tab w:val="right" w:pos="0"/>
          <w:tab w:val="center" w:pos="4153"/>
          <w:tab w:val="right" w:pos="8306"/>
        </w:tabs>
        <w:jc w:val="both"/>
        <w:rPr>
          <w:rFonts w:ascii="Arial" w:hAnsi="Arial" w:cs="Arial"/>
          <w:sz w:val="22"/>
          <w:szCs w:val="22"/>
          <w:lang w:val="lv-LV"/>
        </w:rPr>
      </w:pPr>
      <w:r w:rsidRPr="00C53E05">
        <w:rPr>
          <w:rFonts w:ascii="Arial" w:hAnsi="Arial" w:cs="Arial"/>
          <w:sz w:val="22"/>
          <w:szCs w:val="22"/>
          <w:lang w:val="lv-LV"/>
        </w:rPr>
        <w:t>(</w:t>
      </w:r>
      <w:r w:rsidRPr="00C53E05">
        <w:rPr>
          <w:rFonts w:ascii="Arial" w:hAnsi="Arial" w:cs="Arial"/>
          <w:i/>
          <w:iCs/>
          <w:sz w:val="22"/>
          <w:szCs w:val="22"/>
          <w:lang w:val="lv-LV"/>
        </w:rPr>
        <w:t>Pretendents aizpilda tabulu, norādot visu pieprasīto informāciju</w:t>
      </w:r>
      <w:r w:rsidRPr="00C53E05">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C53E05" w14:paraId="1956AFB1" w14:textId="77777777" w:rsidTr="00E6123B">
        <w:trPr>
          <w:trHeight w:val="301"/>
        </w:trPr>
        <w:tc>
          <w:tcPr>
            <w:tcW w:w="3864" w:type="dxa"/>
            <w:tcBorders>
              <w:top w:val="single" w:sz="4" w:space="0" w:color="auto"/>
              <w:left w:val="single" w:sz="4" w:space="0" w:color="auto"/>
              <w:bottom w:val="single" w:sz="4" w:space="0" w:color="auto"/>
              <w:right w:val="single" w:sz="4" w:space="0" w:color="auto"/>
            </w:tcBorders>
            <w:vAlign w:val="center"/>
            <w:hideMark/>
          </w:tcPr>
          <w:p w14:paraId="290028FA"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53E05" w14:paraId="5C880A89"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D9EDE50"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53E05" w14:paraId="1B7CD558"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A0902EF"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53E05" w14:paraId="2ACA8245"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1F115BD3"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53E05" w14:paraId="70FFFF3E"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35F4612A"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53E05" w14:paraId="0B309DB7"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7EFD7D9"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53E05" w14:paraId="497828E3"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31F1EEA"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53E05" w14:paraId="2947C65C"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1C57537"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53E05" w14:paraId="36BEF599"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41918379"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C53E0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C53E05" w14:paraId="6C149744"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56712D73" w14:textId="52F6D504" w:rsidR="0056018F" w:rsidRPr="00C53E05" w:rsidRDefault="0056018F" w:rsidP="00BE02AD">
            <w:pPr>
              <w:tabs>
                <w:tab w:val="right" w:pos="0"/>
                <w:tab w:val="center" w:pos="4153"/>
                <w:tab w:val="right" w:pos="8306"/>
              </w:tabs>
              <w:spacing w:line="256" w:lineRule="auto"/>
              <w:jc w:val="both"/>
              <w:rPr>
                <w:rFonts w:ascii="Arial" w:hAnsi="Arial" w:cs="Arial"/>
                <w:sz w:val="20"/>
                <w:szCs w:val="20"/>
                <w:lang w:val="lv-LV"/>
              </w:rPr>
            </w:pPr>
            <w:r w:rsidRPr="00C53E05">
              <w:rPr>
                <w:rFonts w:ascii="Arial" w:hAnsi="Arial" w:cs="Arial"/>
                <w:sz w:val="20"/>
                <w:szCs w:val="20"/>
                <w:lang w:val="lv-LV"/>
              </w:rPr>
              <w:t>Banka, bankas konts</w:t>
            </w:r>
            <w:r w:rsidR="00467B71" w:rsidRPr="00C53E05">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C53E05"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C53E05" w:rsidRDefault="0081756D" w:rsidP="0081756D">
      <w:pPr>
        <w:pStyle w:val="Default"/>
        <w:ind w:left="142" w:right="140" w:hanging="142"/>
        <w:rPr>
          <w:rFonts w:ascii="Arial" w:hAnsi="Arial" w:cs="Arial"/>
          <w:i/>
          <w:iCs/>
          <w:sz w:val="22"/>
          <w:szCs w:val="22"/>
        </w:rPr>
      </w:pPr>
    </w:p>
    <w:p w14:paraId="1BAA526F" w14:textId="77777777" w:rsidR="00E6123B" w:rsidRPr="00C53E05" w:rsidRDefault="00E6123B" w:rsidP="00C0097A">
      <w:pPr>
        <w:rPr>
          <w:rFonts w:ascii="Arial" w:hAnsi="Arial" w:cs="Arial"/>
          <w:sz w:val="22"/>
          <w:szCs w:val="22"/>
          <w:lang w:val="lv-LV"/>
        </w:rPr>
      </w:pPr>
    </w:p>
    <w:p w14:paraId="758A8392" w14:textId="77777777" w:rsidR="00E6123B" w:rsidRPr="00C53E05" w:rsidRDefault="00E6123B" w:rsidP="00C0097A">
      <w:pPr>
        <w:rPr>
          <w:rFonts w:ascii="Arial" w:hAnsi="Arial" w:cs="Arial"/>
          <w:sz w:val="22"/>
          <w:szCs w:val="22"/>
          <w:lang w:val="lv-LV"/>
        </w:rPr>
      </w:pPr>
    </w:p>
    <w:p w14:paraId="07E30F81" w14:textId="09915AD2" w:rsidR="00AE4A1E" w:rsidRPr="00C53E05" w:rsidRDefault="0081756D" w:rsidP="00C0097A">
      <w:pPr>
        <w:rPr>
          <w:rFonts w:ascii="Arial" w:hAnsi="Arial" w:cs="Arial"/>
          <w:lang w:val="lv-LV"/>
        </w:rPr>
        <w:sectPr w:rsidR="00AE4A1E" w:rsidRPr="00C53E05" w:rsidSect="00123715">
          <w:footerReference w:type="default" r:id="rId14"/>
          <w:pgSz w:w="11906" w:h="16838"/>
          <w:pgMar w:top="1077" w:right="851" w:bottom="1134" w:left="1418" w:header="709" w:footer="567" w:gutter="0"/>
          <w:cols w:space="720"/>
          <w:docGrid w:linePitch="326"/>
        </w:sectPr>
      </w:pPr>
      <w:r w:rsidRPr="00C53E05">
        <w:rPr>
          <w:rFonts w:ascii="Arial" w:hAnsi="Arial" w:cs="Arial"/>
          <w:sz w:val="22"/>
          <w:szCs w:val="22"/>
          <w:lang w:val="lv-LV"/>
        </w:rPr>
        <w:t>Pretendenta vadītāja vai pilnvarotās personas</w:t>
      </w:r>
      <w:r w:rsidRPr="00C53E05">
        <w:rPr>
          <w:rStyle w:val="FootnoteReference"/>
          <w:rFonts w:ascii="Arial" w:hAnsi="Arial" w:cs="Arial"/>
          <w:sz w:val="22"/>
          <w:szCs w:val="22"/>
          <w:lang w:val="lv-LV"/>
        </w:rPr>
        <w:footnoteReference w:id="12"/>
      </w:r>
      <w:r w:rsidRPr="00C53E05">
        <w:rPr>
          <w:rFonts w:ascii="Arial" w:hAnsi="Arial" w:cs="Arial"/>
          <w:sz w:val="22"/>
          <w:szCs w:val="22"/>
          <w:lang w:val="lv-LV"/>
        </w:rPr>
        <w:t xml:space="preserve"> amats, vārds un uzvārds __</w:t>
      </w:r>
      <w:r w:rsidR="00C0097A" w:rsidRPr="00C53E05">
        <w:rPr>
          <w:rFonts w:ascii="Arial" w:hAnsi="Arial" w:cs="Arial"/>
          <w:sz w:val="22"/>
          <w:szCs w:val="22"/>
          <w:lang w:val="lv-LV"/>
        </w:rPr>
        <w:t>______</w:t>
      </w:r>
      <w:r w:rsidR="00E6123B" w:rsidRPr="00C53E05">
        <w:rPr>
          <w:rFonts w:ascii="Arial" w:hAnsi="Arial" w:cs="Arial"/>
          <w:sz w:val="22"/>
          <w:szCs w:val="22"/>
          <w:lang w:val="lv-LV"/>
        </w:rPr>
        <w:t>_____</w:t>
      </w:r>
    </w:p>
    <w:p w14:paraId="50745F3E" w14:textId="6CF4B2E8" w:rsidR="00FE77F7" w:rsidRPr="00C53E05" w:rsidRDefault="00E6123B" w:rsidP="00E6123B">
      <w:pPr>
        <w:spacing w:line="0" w:lineRule="atLeast"/>
        <w:jc w:val="right"/>
        <w:rPr>
          <w:rFonts w:ascii="Arial" w:hAnsi="Arial" w:cs="Arial"/>
          <w:b/>
          <w:sz w:val="20"/>
          <w:szCs w:val="20"/>
          <w:lang w:val="lv-LV"/>
        </w:rPr>
      </w:pPr>
      <w:r w:rsidRPr="00C53E05">
        <w:rPr>
          <w:rFonts w:ascii="Arial" w:hAnsi="Arial" w:cs="Arial"/>
          <w:b/>
          <w:sz w:val="20"/>
          <w:szCs w:val="20"/>
          <w:lang w:val="lv-LV"/>
        </w:rPr>
        <w:lastRenderedPageBreak/>
        <w:t>3</w:t>
      </w:r>
      <w:r w:rsidR="00FE77F7" w:rsidRPr="00C53E05">
        <w:rPr>
          <w:rFonts w:ascii="Arial" w:hAnsi="Arial" w:cs="Arial"/>
          <w:b/>
          <w:sz w:val="20"/>
          <w:szCs w:val="20"/>
          <w:lang w:val="lv-LV"/>
        </w:rPr>
        <w:t>.pielikums</w:t>
      </w:r>
    </w:p>
    <w:p w14:paraId="16AE5519" w14:textId="77777777" w:rsidR="007A1535" w:rsidRPr="00C53E05" w:rsidRDefault="007A1535" w:rsidP="007A1535">
      <w:pPr>
        <w:spacing w:line="0" w:lineRule="atLeast"/>
        <w:jc w:val="right"/>
        <w:rPr>
          <w:rFonts w:ascii="Arial" w:hAnsi="Arial" w:cs="Arial"/>
          <w:sz w:val="20"/>
          <w:szCs w:val="20"/>
          <w:lang w:val="lv-LV"/>
        </w:rPr>
      </w:pPr>
      <w:r w:rsidRPr="00C53E05">
        <w:rPr>
          <w:rFonts w:ascii="Arial" w:hAnsi="Arial" w:cs="Arial"/>
          <w:sz w:val="20"/>
          <w:szCs w:val="20"/>
          <w:lang w:val="lv-LV"/>
        </w:rPr>
        <w:t>SIA “LDZ ritošā sastāva serviss” sarunu procedūras ar publikāciju</w:t>
      </w:r>
    </w:p>
    <w:p w14:paraId="5A5CB1B0" w14:textId="39CDC8D2" w:rsidR="00FE77F7" w:rsidRPr="00C53E05" w:rsidRDefault="0064544D" w:rsidP="007A1535">
      <w:pPr>
        <w:spacing w:line="0" w:lineRule="atLeast"/>
        <w:jc w:val="right"/>
        <w:rPr>
          <w:rFonts w:ascii="Arial" w:hAnsi="Arial" w:cs="Arial"/>
          <w:sz w:val="20"/>
          <w:szCs w:val="20"/>
          <w:lang w:val="lv-LV"/>
        </w:rPr>
      </w:pPr>
      <w:r w:rsidRPr="00C53E05">
        <w:rPr>
          <w:rFonts w:ascii="Arial" w:hAnsi="Arial" w:cs="Arial"/>
          <w:sz w:val="20"/>
          <w:szCs w:val="20"/>
          <w:lang w:val="lv-LV"/>
        </w:rPr>
        <w:t>“</w:t>
      </w:r>
      <w:r w:rsidR="00F66469" w:rsidRPr="00C53E05">
        <w:rPr>
          <w:rFonts w:ascii="Arial" w:hAnsi="Arial" w:cs="Arial"/>
          <w:color w:val="222222"/>
          <w:sz w:val="20"/>
          <w:szCs w:val="20"/>
          <w:lang w:val="lv-LV" w:eastAsia="lv-LV"/>
        </w:rPr>
        <w:t xml:space="preserve">Grunts (alkīda, ātri </w:t>
      </w:r>
      <w:r w:rsidR="00197C81">
        <w:rPr>
          <w:rFonts w:ascii="Arial" w:hAnsi="Arial" w:cs="Arial"/>
          <w:color w:val="222222"/>
          <w:sz w:val="20"/>
          <w:szCs w:val="20"/>
          <w:lang w:val="lv-LV" w:eastAsia="lv-LV"/>
        </w:rPr>
        <w:t>ž</w:t>
      </w:r>
      <w:r w:rsidR="00F66469" w:rsidRPr="00C53E05">
        <w:rPr>
          <w:rFonts w:ascii="Arial" w:hAnsi="Arial" w:cs="Arial"/>
          <w:color w:val="222222"/>
          <w:sz w:val="20"/>
          <w:szCs w:val="20"/>
          <w:lang w:val="lv-LV" w:eastAsia="lv-LV"/>
        </w:rPr>
        <w:t>ūstošas) piegāde</w:t>
      </w:r>
      <w:r w:rsidRPr="00C53E05">
        <w:rPr>
          <w:rFonts w:ascii="Arial" w:hAnsi="Arial" w:cs="Arial"/>
          <w:spacing w:val="-2"/>
          <w:sz w:val="20"/>
          <w:szCs w:val="20"/>
          <w:lang w:val="lv-LV"/>
        </w:rPr>
        <w:t xml:space="preserve">” </w:t>
      </w:r>
      <w:r w:rsidR="007A1535" w:rsidRPr="00C53E05">
        <w:rPr>
          <w:rFonts w:ascii="Arial" w:hAnsi="Arial" w:cs="Arial"/>
          <w:sz w:val="20"/>
          <w:szCs w:val="20"/>
          <w:lang w:val="lv-LV"/>
        </w:rPr>
        <w:t>nolikumam</w:t>
      </w:r>
    </w:p>
    <w:p w14:paraId="398E66E3" w14:textId="77777777" w:rsidR="00941ED2" w:rsidRPr="00C53E05" w:rsidRDefault="00941ED2" w:rsidP="00941ED2">
      <w:pPr>
        <w:spacing w:line="0" w:lineRule="atLeast"/>
        <w:jc w:val="center"/>
        <w:rPr>
          <w:rFonts w:ascii="Arial" w:hAnsi="Arial" w:cs="Arial"/>
          <w:b/>
          <w:lang w:val="lv-LV"/>
        </w:rPr>
      </w:pPr>
    </w:p>
    <w:p w14:paraId="4D5035E1" w14:textId="14859092" w:rsidR="00941ED2" w:rsidRPr="00C53E05" w:rsidRDefault="00941ED2" w:rsidP="00941ED2">
      <w:pPr>
        <w:spacing w:line="0" w:lineRule="atLeast"/>
        <w:jc w:val="center"/>
        <w:rPr>
          <w:rFonts w:ascii="Arial" w:hAnsi="Arial" w:cs="Arial"/>
          <w:b/>
          <w:lang w:val="lv-LV"/>
        </w:rPr>
      </w:pPr>
      <w:r w:rsidRPr="00C53E05">
        <w:rPr>
          <w:rFonts w:ascii="Arial" w:hAnsi="Arial" w:cs="Arial"/>
          <w:b/>
          <w:lang w:val="lv-LV"/>
        </w:rPr>
        <w:t>TEHNISKAIS PIEDĀVĀJUMS</w:t>
      </w:r>
    </w:p>
    <w:p w14:paraId="6307F406" w14:textId="77777777" w:rsidR="00253FB1" w:rsidRPr="00C53E05" w:rsidRDefault="00253FB1" w:rsidP="00941ED2">
      <w:pPr>
        <w:spacing w:line="0" w:lineRule="atLeast"/>
        <w:jc w:val="center"/>
        <w:rPr>
          <w:rFonts w:ascii="Arial" w:hAnsi="Arial" w:cs="Arial"/>
          <w:b/>
          <w:lang w:val="lv-LV"/>
        </w:rPr>
      </w:pPr>
    </w:p>
    <w:p w14:paraId="1DC5CF22" w14:textId="6A03FBBD" w:rsidR="001E1982" w:rsidRPr="00C53E05" w:rsidRDefault="00253FB1" w:rsidP="00253FB1">
      <w:pPr>
        <w:jc w:val="both"/>
        <w:rPr>
          <w:rFonts w:ascii="Arial" w:eastAsia="Calibri" w:hAnsi="Arial" w:cs="Arial"/>
          <w:i/>
          <w:sz w:val="18"/>
          <w:szCs w:val="18"/>
          <w:lang w:val="lv-LV"/>
        </w:rPr>
      </w:pPr>
      <w:r w:rsidRPr="00C53E05">
        <w:rPr>
          <w:rFonts w:ascii="Arial" w:eastAsia="Calibri" w:hAnsi="Arial" w:cs="Arial"/>
          <w:i/>
          <w:sz w:val="22"/>
          <w:szCs w:val="22"/>
          <w:lang w:val="lv-LV"/>
        </w:rPr>
        <w:t>*</w:t>
      </w:r>
      <w:r w:rsidRPr="00C53E05">
        <w:rPr>
          <w:rFonts w:ascii="Arial" w:eastAsia="Calibri" w:hAnsi="Arial" w:cs="Arial"/>
          <w:i/>
          <w:sz w:val="18"/>
          <w:szCs w:val="18"/>
          <w:lang w:val="lv-LV"/>
        </w:rPr>
        <w:t xml:space="preserve"> Pretendents norāda, vai piedāvātā prece ir jau pieejama un tiek uzglabāta pretendenta noliktavā, un norāda attiecīgās preces daudzumu (</w:t>
      </w:r>
      <w:r w:rsidR="00030D7A">
        <w:rPr>
          <w:rFonts w:ascii="Arial" w:eastAsia="Calibri" w:hAnsi="Arial" w:cs="Arial"/>
          <w:i/>
          <w:sz w:val="18"/>
          <w:szCs w:val="18"/>
          <w:lang w:val="lv-LV"/>
        </w:rPr>
        <w:t>litri, norādot tilpuma iepakojumu</w:t>
      </w:r>
      <w:r w:rsidRPr="00C53E05">
        <w:rPr>
          <w:rFonts w:ascii="Arial" w:eastAsia="Calibri" w:hAnsi="Arial" w:cs="Arial"/>
          <w:i/>
          <w:sz w:val="18"/>
          <w:szCs w:val="18"/>
          <w:lang w:val="lv-LV"/>
        </w:rPr>
        <w:t>), cik ir noliktavā. Gadījumā, ja prece jau ir pieejama pretendenta noliktavā, pretendentam par šo preci arī jāiesniedz dokumenti atbilstoši sarunu procedūras nolikuma 1.8.</w:t>
      </w:r>
      <w:r w:rsidR="008547B6" w:rsidRPr="00C53E05">
        <w:rPr>
          <w:rFonts w:ascii="Arial" w:eastAsia="Calibri" w:hAnsi="Arial" w:cs="Arial"/>
          <w:i/>
          <w:sz w:val="18"/>
          <w:szCs w:val="18"/>
          <w:lang w:val="lv-LV"/>
        </w:rPr>
        <w:t>3</w:t>
      </w:r>
      <w:r w:rsidRPr="00C53E05">
        <w:rPr>
          <w:rFonts w:ascii="Arial" w:eastAsia="Calibri" w:hAnsi="Arial" w:cs="Arial"/>
          <w:i/>
          <w:sz w:val="18"/>
          <w:szCs w:val="18"/>
          <w:lang w:val="lv-LV"/>
        </w:rPr>
        <w:t>.punkta nosacījumiem</w:t>
      </w:r>
      <w:r w:rsidR="005B0B7C" w:rsidRPr="00C53E05">
        <w:rPr>
          <w:rFonts w:ascii="Arial" w:eastAsia="Calibri" w:hAnsi="Arial" w:cs="Arial"/>
          <w:i/>
          <w:sz w:val="18"/>
          <w:szCs w:val="18"/>
          <w:lang w:val="lv-LV"/>
        </w:rPr>
        <w:t>, kā arī norāda preces ražošanas gadu</w:t>
      </w:r>
      <w:r w:rsidR="008547B6" w:rsidRPr="00C53E05">
        <w:rPr>
          <w:rFonts w:ascii="Arial" w:eastAsia="Calibri" w:hAnsi="Arial" w:cs="Arial"/>
          <w:i/>
          <w:sz w:val="18"/>
          <w:szCs w:val="18"/>
          <w:lang w:val="lv-LV"/>
        </w:rPr>
        <w:t>.</w:t>
      </w:r>
    </w:p>
    <w:p w14:paraId="0D33C4A5" w14:textId="6DE51007" w:rsidR="001319D0" w:rsidRPr="00C53E05" w:rsidRDefault="001319D0" w:rsidP="00253FB1">
      <w:pPr>
        <w:jc w:val="both"/>
        <w:rPr>
          <w:i/>
          <w:iCs/>
          <w:sz w:val="20"/>
          <w:szCs w:val="20"/>
          <w:lang w:val="lv-LV"/>
        </w:rPr>
      </w:pPr>
      <w:r w:rsidRPr="00C53E05">
        <w:rPr>
          <w:rFonts w:ascii="Arial" w:hAnsi="Arial" w:cs="Arial"/>
          <w:i/>
          <w:iCs/>
          <w:sz w:val="18"/>
          <w:szCs w:val="18"/>
          <w:lang w:val="lv-LV"/>
        </w:rPr>
        <w:t xml:space="preserve">** Piedāvājums netiks izskatīts, </w:t>
      </w:r>
      <w:r w:rsidRPr="00030D7A">
        <w:rPr>
          <w:rFonts w:ascii="Arial" w:hAnsi="Arial" w:cs="Arial"/>
          <w:i/>
          <w:iCs/>
          <w:sz w:val="16"/>
          <w:szCs w:val="16"/>
          <w:lang w:val="lv-LV"/>
        </w:rPr>
        <w:t xml:space="preserve">ja </w:t>
      </w:r>
      <w:r w:rsidRPr="00030D7A">
        <w:rPr>
          <w:rFonts w:ascii="Arial" w:hAnsi="Arial" w:cs="Arial"/>
          <w:i/>
          <w:iCs/>
          <w:sz w:val="18"/>
          <w:szCs w:val="18"/>
          <w:lang w:val="lv-LV"/>
        </w:rPr>
        <w:t>prece tiek piedāvāta no Krievijas Federācijas vai Baltkrievijas Republikas ražotājiem.</w:t>
      </w:r>
    </w:p>
    <w:p w14:paraId="3CD21632" w14:textId="77777777" w:rsidR="001319D0" w:rsidRPr="00C53E05" w:rsidRDefault="001319D0" w:rsidP="00253FB1">
      <w:pPr>
        <w:jc w:val="both"/>
        <w:rPr>
          <w:rFonts w:ascii="Arial" w:hAnsi="Arial" w:cs="Arial"/>
          <w:i/>
          <w:iCs/>
          <w:sz w:val="16"/>
          <w:szCs w:val="16"/>
          <w:lang w:val="lv-LV"/>
        </w:rPr>
      </w:pPr>
    </w:p>
    <w:tbl>
      <w:tblPr>
        <w:tblW w:w="14879" w:type="dxa"/>
        <w:tblLook w:val="04A0" w:firstRow="1" w:lastRow="0" w:firstColumn="1" w:lastColumn="0" w:noHBand="0" w:noVBand="1"/>
      </w:tblPr>
      <w:tblGrid>
        <w:gridCol w:w="663"/>
        <w:gridCol w:w="2060"/>
        <w:gridCol w:w="2942"/>
        <w:gridCol w:w="1418"/>
        <w:gridCol w:w="1984"/>
        <w:gridCol w:w="3261"/>
        <w:gridCol w:w="2551"/>
      </w:tblGrid>
      <w:tr w:rsidR="001319D0" w:rsidRPr="00C53E05" w14:paraId="67D71622" w14:textId="1AA8C442" w:rsidTr="001319D0">
        <w:trPr>
          <w:trHeight w:val="172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93277D2" w14:textId="77777777" w:rsidR="001319D0" w:rsidRPr="00C53E05" w:rsidRDefault="001319D0" w:rsidP="003C559C">
            <w:pPr>
              <w:rPr>
                <w:rFonts w:ascii="Arial" w:hAnsi="Arial" w:cs="Arial"/>
                <w:b/>
                <w:bCs/>
                <w:sz w:val="20"/>
                <w:szCs w:val="20"/>
                <w:lang w:val="lv-LV" w:eastAsia="lv-LV"/>
              </w:rPr>
            </w:pPr>
            <w:r w:rsidRPr="00C53E05">
              <w:rPr>
                <w:rFonts w:ascii="Arial" w:hAnsi="Arial" w:cs="Arial"/>
                <w:b/>
                <w:bCs/>
                <w:sz w:val="20"/>
                <w:szCs w:val="20"/>
                <w:lang w:val="lv-LV" w:eastAsia="lv-LV"/>
              </w:rPr>
              <w:t xml:space="preserve">Nr. </w:t>
            </w:r>
            <w:r w:rsidRPr="00C53E05">
              <w:rPr>
                <w:rFonts w:ascii="Arial" w:hAnsi="Arial" w:cs="Arial"/>
                <w:b/>
                <w:bCs/>
                <w:sz w:val="20"/>
                <w:szCs w:val="20"/>
                <w:lang w:val="lv-LV" w:eastAsia="lv-LV"/>
              </w:rPr>
              <w:br/>
              <w:t>p.k.</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602B8928" w14:textId="77777777" w:rsidR="001319D0" w:rsidRPr="00C53E05" w:rsidRDefault="001319D0" w:rsidP="003C559C">
            <w:pPr>
              <w:jc w:val="center"/>
              <w:rPr>
                <w:rFonts w:ascii="Arial" w:hAnsi="Arial" w:cs="Arial"/>
                <w:b/>
                <w:bCs/>
                <w:sz w:val="20"/>
                <w:szCs w:val="20"/>
                <w:lang w:val="lv-LV" w:eastAsia="lv-LV"/>
              </w:rPr>
            </w:pPr>
            <w:r w:rsidRPr="00C53E05">
              <w:rPr>
                <w:rFonts w:ascii="Arial" w:hAnsi="Arial" w:cs="Arial"/>
                <w:b/>
                <w:bCs/>
                <w:sz w:val="20"/>
                <w:szCs w:val="20"/>
                <w:lang w:val="lv-LV" w:eastAsia="lv-LV"/>
              </w:rPr>
              <w:t>Preces</w:t>
            </w:r>
          </w:p>
          <w:p w14:paraId="0139A385" w14:textId="77777777" w:rsidR="001319D0" w:rsidRPr="00C53E05" w:rsidRDefault="001319D0" w:rsidP="003C559C">
            <w:pPr>
              <w:jc w:val="center"/>
              <w:rPr>
                <w:rFonts w:ascii="Arial" w:hAnsi="Arial" w:cs="Arial"/>
                <w:b/>
                <w:bCs/>
                <w:sz w:val="20"/>
                <w:szCs w:val="20"/>
                <w:lang w:val="lv-LV" w:eastAsia="lv-LV"/>
              </w:rPr>
            </w:pPr>
            <w:r w:rsidRPr="00C53E05">
              <w:rPr>
                <w:rFonts w:ascii="Arial" w:hAnsi="Arial" w:cs="Arial"/>
                <w:b/>
                <w:bCs/>
                <w:sz w:val="20"/>
                <w:szCs w:val="20"/>
                <w:lang w:val="lv-LV" w:eastAsia="lv-LV"/>
              </w:rPr>
              <w:t xml:space="preserve"> nosaukums</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33B0BBEB" w14:textId="77777777" w:rsidR="001319D0" w:rsidRPr="00C53E05" w:rsidRDefault="001319D0" w:rsidP="003C559C">
            <w:pPr>
              <w:jc w:val="center"/>
              <w:rPr>
                <w:rFonts w:ascii="Arial" w:hAnsi="Arial" w:cs="Arial"/>
                <w:b/>
                <w:bCs/>
                <w:sz w:val="20"/>
                <w:szCs w:val="20"/>
                <w:lang w:val="lv-LV" w:eastAsia="lv-LV"/>
              </w:rPr>
            </w:pPr>
            <w:r w:rsidRPr="00C53E05">
              <w:rPr>
                <w:rFonts w:ascii="Arial" w:hAnsi="Arial" w:cs="Arial"/>
                <w:b/>
                <w:bCs/>
                <w:sz w:val="20"/>
                <w:szCs w:val="20"/>
                <w:lang w:val="lv-LV" w:eastAsia="lv-LV"/>
              </w:rPr>
              <w:t xml:space="preserve">Preces ražotāja apzīmējums, </w:t>
            </w:r>
          </w:p>
          <w:p w14:paraId="6CAF2A7F" w14:textId="5D983832" w:rsidR="001319D0" w:rsidRPr="00030D7A" w:rsidRDefault="001319D0" w:rsidP="003C559C">
            <w:pPr>
              <w:jc w:val="center"/>
              <w:rPr>
                <w:rFonts w:ascii="Arial" w:hAnsi="Arial" w:cs="Arial"/>
                <w:sz w:val="20"/>
                <w:szCs w:val="20"/>
                <w:u w:val="single"/>
                <w:lang w:val="lv-LV" w:eastAsia="lv-LV"/>
              </w:rPr>
            </w:pPr>
            <w:r w:rsidRPr="00030D7A">
              <w:rPr>
                <w:rFonts w:ascii="Arial" w:hAnsi="Arial" w:cs="Arial"/>
                <w:color w:val="FF0000"/>
                <w:sz w:val="20"/>
                <w:szCs w:val="20"/>
                <w:u w:val="single"/>
                <w:lang w:val="lv-LV" w:eastAsia="lv-LV"/>
              </w:rPr>
              <w:t xml:space="preserve">jānorāda arī kāda tilpuma iepakojums tiek piedāvāts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FE4296" w14:textId="7E98143C" w:rsidR="001319D0" w:rsidRPr="00C53E05" w:rsidRDefault="001319D0" w:rsidP="00253FB1">
            <w:pPr>
              <w:jc w:val="center"/>
              <w:rPr>
                <w:rFonts w:ascii="Arial" w:hAnsi="Arial" w:cs="Arial"/>
                <w:b/>
                <w:bCs/>
                <w:sz w:val="20"/>
                <w:szCs w:val="20"/>
                <w:lang w:val="lv-LV" w:eastAsia="lv-LV"/>
              </w:rPr>
            </w:pPr>
            <w:r w:rsidRPr="00C53E05">
              <w:rPr>
                <w:rFonts w:ascii="Arial" w:hAnsi="Arial" w:cs="Arial"/>
                <w:b/>
                <w:bCs/>
                <w:sz w:val="20"/>
                <w:szCs w:val="20"/>
                <w:lang w:val="lv-LV" w:eastAsia="lv-LV"/>
              </w:rPr>
              <w:t>Daudzums, litri*</w:t>
            </w:r>
          </w:p>
        </w:tc>
        <w:tc>
          <w:tcPr>
            <w:tcW w:w="1984" w:type="dxa"/>
            <w:tcBorders>
              <w:top w:val="single" w:sz="4" w:space="0" w:color="auto"/>
              <w:left w:val="nil"/>
              <w:bottom w:val="single" w:sz="4" w:space="0" w:color="auto"/>
              <w:right w:val="single" w:sz="4" w:space="0" w:color="auto"/>
            </w:tcBorders>
            <w:vAlign w:val="center"/>
          </w:tcPr>
          <w:p w14:paraId="334D3AB3" w14:textId="77777777" w:rsidR="001319D0" w:rsidRPr="00C53E05" w:rsidRDefault="001319D0" w:rsidP="003C559C">
            <w:pPr>
              <w:jc w:val="center"/>
              <w:rPr>
                <w:rFonts w:ascii="Arial" w:hAnsi="Arial" w:cs="Arial"/>
                <w:b/>
                <w:bCs/>
                <w:sz w:val="20"/>
                <w:szCs w:val="20"/>
                <w:lang w:val="lv-LV"/>
              </w:rPr>
            </w:pPr>
            <w:r w:rsidRPr="00C53E05">
              <w:rPr>
                <w:rFonts w:ascii="Arial" w:hAnsi="Arial" w:cs="Arial"/>
                <w:b/>
                <w:bCs/>
                <w:sz w:val="20"/>
                <w:szCs w:val="20"/>
                <w:lang w:val="lv-LV"/>
              </w:rPr>
              <w:t>Piezīmes</w:t>
            </w:r>
          </w:p>
          <w:p w14:paraId="34D1C66F" w14:textId="77777777" w:rsidR="001319D0" w:rsidRPr="00C53E05" w:rsidRDefault="001319D0" w:rsidP="003C559C">
            <w:pPr>
              <w:jc w:val="center"/>
              <w:rPr>
                <w:rFonts w:ascii="Arial" w:hAnsi="Arial" w:cs="Arial"/>
                <w:b/>
                <w:bCs/>
                <w:sz w:val="20"/>
                <w:szCs w:val="20"/>
                <w:lang w:val="lv-LV"/>
              </w:rPr>
            </w:pPr>
            <w:r w:rsidRPr="00C53E05">
              <w:rPr>
                <w:rFonts w:ascii="Arial" w:hAnsi="Arial" w:cs="Arial"/>
                <w:b/>
                <w:bCs/>
                <w:sz w:val="20"/>
                <w:szCs w:val="20"/>
                <w:lang w:val="lv-LV"/>
              </w:rPr>
              <w:t xml:space="preserve">(piegādes termiņš, </w:t>
            </w:r>
            <w:proofErr w:type="spellStart"/>
            <w:r w:rsidRPr="00C53E05">
              <w:rPr>
                <w:rFonts w:ascii="Arial" w:hAnsi="Arial" w:cs="Arial"/>
                <w:b/>
                <w:bCs/>
                <w:sz w:val="20"/>
                <w:szCs w:val="20"/>
                <w:lang w:val="lv-LV"/>
              </w:rPr>
              <w:t>u.c</w:t>
            </w:r>
            <w:proofErr w:type="spellEnd"/>
            <w:r w:rsidRPr="00C53E05">
              <w:rPr>
                <w:rFonts w:ascii="Arial" w:hAnsi="Arial" w:cs="Arial"/>
                <w:b/>
                <w:bCs/>
                <w:sz w:val="20"/>
                <w:szCs w:val="20"/>
                <w:lang w:val="lv-LV"/>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EB66F41" w14:textId="64429428" w:rsidR="001319D0" w:rsidRPr="00C53E05" w:rsidRDefault="001319D0" w:rsidP="003C559C">
            <w:pPr>
              <w:jc w:val="center"/>
              <w:rPr>
                <w:rFonts w:ascii="Arial" w:hAnsi="Arial" w:cs="Arial"/>
                <w:b/>
                <w:bCs/>
                <w:color w:val="FF0000"/>
                <w:sz w:val="20"/>
                <w:szCs w:val="20"/>
                <w:lang w:val="lv-LV" w:eastAsia="lv-LV"/>
              </w:rPr>
            </w:pPr>
            <w:r w:rsidRPr="00C53E05">
              <w:rPr>
                <w:rFonts w:ascii="Arial" w:hAnsi="Arial" w:cs="Arial"/>
                <w:b/>
                <w:bCs/>
                <w:sz w:val="20"/>
                <w:szCs w:val="20"/>
                <w:lang w:val="lv-LV"/>
              </w:rPr>
              <w:t xml:space="preserve">Ražotāja nosaukums** </w:t>
            </w:r>
            <w:r w:rsidRPr="00C53E05">
              <w:rPr>
                <w:rFonts w:ascii="Arial" w:hAnsi="Arial" w:cs="Arial"/>
                <w:b/>
                <w:sz w:val="20"/>
                <w:szCs w:val="20"/>
                <w:lang w:val="lv-LV"/>
              </w:rPr>
              <w:t xml:space="preserve">un </w:t>
            </w:r>
            <w:r w:rsidRPr="00C53E05">
              <w:rPr>
                <w:rFonts w:ascii="Arial" w:hAnsi="Arial" w:cs="Arial"/>
                <w:b/>
                <w:bCs/>
                <w:sz w:val="20"/>
                <w:szCs w:val="20"/>
                <w:lang w:val="lv-LV"/>
              </w:rPr>
              <w:t xml:space="preserve">atsauce uz </w:t>
            </w:r>
            <w:r w:rsidRPr="00C53E05">
              <w:rPr>
                <w:rFonts w:ascii="Arial" w:hAnsi="Arial" w:cs="Arial"/>
                <w:b/>
                <w:bCs/>
                <w:sz w:val="20"/>
                <w:szCs w:val="20"/>
                <w:u w:val="single"/>
                <w:lang w:val="lv-LV"/>
              </w:rPr>
              <w:t>pievienoto</w:t>
            </w:r>
            <w:r w:rsidRPr="00C53E05">
              <w:rPr>
                <w:rFonts w:ascii="Arial" w:hAnsi="Arial" w:cs="Arial"/>
                <w:b/>
                <w:bCs/>
                <w:sz w:val="20"/>
                <w:szCs w:val="20"/>
                <w:lang w:val="lv-LV"/>
              </w:rPr>
              <w:t xml:space="preserve"> ražotāja dokumentu, kas apliecina atbilstību tehniskajai specifikācijai</w:t>
            </w:r>
          </w:p>
        </w:tc>
        <w:tc>
          <w:tcPr>
            <w:tcW w:w="2551" w:type="dxa"/>
            <w:tcBorders>
              <w:top w:val="single" w:sz="4" w:space="0" w:color="auto"/>
              <w:left w:val="single" w:sz="4" w:space="0" w:color="auto"/>
              <w:bottom w:val="single" w:sz="4" w:space="0" w:color="auto"/>
              <w:right w:val="single" w:sz="4" w:space="0" w:color="auto"/>
            </w:tcBorders>
            <w:vAlign w:val="center"/>
          </w:tcPr>
          <w:p w14:paraId="501022E0" w14:textId="3EDAE909" w:rsidR="001319D0" w:rsidRPr="00C53E05" w:rsidRDefault="001319D0" w:rsidP="003C559C">
            <w:pPr>
              <w:jc w:val="center"/>
              <w:rPr>
                <w:rFonts w:ascii="Arial" w:hAnsi="Arial" w:cs="Arial"/>
                <w:sz w:val="20"/>
                <w:szCs w:val="20"/>
                <w:lang w:val="lv-LV"/>
              </w:rPr>
            </w:pPr>
            <w:r w:rsidRPr="00C53E05">
              <w:rPr>
                <w:rFonts w:ascii="Arial" w:hAnsi="Arial" w:cs="Arial"/>
                <w:b/>
                <w:bCs/>
                <w:sz w:val="20"/>
                <w:szCs w:val="20"/>
                <w:u w:val="single"/>
                <w:lang w:val="lv-LV"/>
              </w:rPr>
              <w:t>Dokumenti</w:t>
            </w:r>
            <w:r w:rsidR="003756FF" w:rsidRPr="00C53E05">
              <w:rPr>
                <w:rFonts w:ascii="Arial" w:hAnsi="Arial" w:cs="Arial"/>
                <w:b/>
                <w:bCs/>
                <w:sz w:val="20"/>
                <w:szCs w:val="20"/>
                <w:u w:val="single"/>
                <w:lang w:val="lv-LV"/>
              </w:rPr>
              <w:t>,</w:t>
            </w:r>
            <w:r w:rsidRPr="00C53E05">
              <w:rPr>
                <w:rFonts w:ascii="Arial" w:hAnsi="Arial" w:cs="Arial"/>
                <w:sz w:val="20"/>
                <w:szCs w:val="20"/>
                <w:lang w:val="lv-LV"/>
              </w:rPr>
              <w:t xml:space="preserve"> </w:t>
            </w:r>
          </w:p>
          <w:p w14:paraId="3084869D" w14:textId="4E488B2D" w:rsidR="001319D0" w:rsidRPr="00C53E05" w:rsidRDefault="001319D0" w:rsidP="003C559C">
            <w:pPr>
              <w:jc w:val="center"/>
              <w:rPr>
                <w:rFonts w:ascii="Arial" w:hAnsi="Arial" w:cs="Arial"/>
                <w:b/>
                <w:bCs/>
                <w:sz w:val="20"/>
                <w:szCs w:val="20"/>
                <w:lang w:val="lv-LV"/>
              </w:rPr>
            </w:pPr>
            <w:r w:rsidRPr="00C53E05">
              <w:rPr>
                <w:rFonts w:ascii="Arial" w:hAnsi="Arial" w:cs="Arial"/>
                <w:sz w:val="20"/>
                <w:szCs w:val="20"/>
                <w:lang w:val="lv-LV"/>
              </w:rPr>
              <w:t>(jānorāda konkrēti)</w:t>
            </w:r>
            <w:r w:rsidRPr="00C53E05">
              <w:rPr>
                <w:rFonts w:ascii="Arial" w:hAnsi="Arial" w:cs="Arial"/>
                <w:b/>
                <w:bCs/>
                <w:sz w:val="20"/>
                <w:szCs w:val="20"/>
                <w:lang w:val="lv-LV"/>
              </w:rPr>
              <w:t xml:space="preserve">, </w:t>
            </w:r>
          </w:p>
          <w:p w14:paraId="577DD950" w14:textId="1094FDD7" w:rsidR="001319D0" w:rsidRPr="00C53E05" w:rsidRDefault="001319D0" w:rsidP="003C559C">
            <w:pPr>
              <w:jc w:val="center"/>
              <w:rPr>
                <w:rFonts w:ascii="Arial" w:hAnsi="Arial" w:cs="Arial"/>
                <w:b/>
                <w:bCs/>
                <w:sz w:val="20"/>
                <w:szCs w:val="20"/>
                <w:lang w:val="lv-LV"/>
              </w:rPr>
            </w:pPr>
            <w:r w:rsidRPr="00C53E05">
              <w:rPr>
                <w:rFonts w:ascii="Arial" w:hAnsi="Arial" w:cs="Arial"/>
                <w:b/>
                <w:bCs/>
                <w:sz w:val="20"/>
                <w:szCs w:val="20"/>
                <w:lang w:val="lv-LV"/>
              </w:rPr>
              <w:t>k</w:t>
            </w:r>
            <w:r w:rsidR="003756FF" w:rsidRPr="00C53E05">
              <w:rPr>
                <w:rFonts w:ascii="Arial" w:hAnsi="Arial" w:cs="Arial"/>
                <w:b/>
                <w:bCs/>
                <w:sz w:val="20"/>
                <w:szCs w:val="20"/>
                <w:lang w:val="lv-LV"/>
              </w:rPr>
              <w:t>ādi</w:t>
            </w:r>
            <w:r w:rsidRPr="00C53E05">
              <w:rPr>
                <w:rFonts w:ascii="Arial" w:hAnsi="Arial" w:cs="Arial"/>
                <w:b/>
                <w:bCs/>
                <w:sz w:val="20"/>
                <w:szCs w:val="20"/>
                <w:lang w:val="lv-LV"/>
              </w:rPr>
              <w:t xml:space="preserve"> tiks iesniegti pie preces piegādes</w:t>
            </w:r>
          </w:p>
        </w:tc>
      </w:tr>
      <w:tr w:rsidR="001319D0" w:rsidRPr="00C53E05" w14:paraId="197FED1D" w14:textId="1206C664" w:rsidTr="001319D0">
        <w:trPr>
          <w:trHeight w:val="1986"/>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07C3F97" w14:textId="04469E88" w:rsidR="001319D0" w:rsidRPr="00C53E05" w:rsidRDefault="001319D0" w:rsidP="003C559C">
            <w:pPr>
              <w:jc w:val="center"/>
              <w:rPr>
                <w:rFonts w:ascii="Arial" w:hAnsi="Arial" w:cs="Arial"/>
                <w:color w:val="000000"/>
                <w:sz w:val="20"/>
                <w:szCs w:val="20"/>
                <w:lang w:val="lv-LV" w:eastAsia="lv-LV"/>
              </w:rPr>
            </w:pPr>
            <w:r w:rsidRPr="00C53E05">
              <w:rPr>
                <w:rFonts w:ascii="Arial" w:hAnsi="Arial" w:cs="Arial"/>
                <w:color w:val="000000"/>
                <w:sz w:val="20"/>
                <w:szCs w:val="20"/>
                <w:lang w:val="lv-LV" w:eastAsia="lv-LV"/>
              </w:rPr>
              <w:t>1.</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tcPr>
          <w:p w14:paraId="09A04D70" w14:textId="7D31AF61" w:rsidR="001319D0" w:rsidRPr="00C53E05" w:rsidRDefault="001319D0" w:rsidP="003C559C">
            <w:pPr>
              <w:rPr>
                <w:rFonts w:ascii="Arial" w:hAnsi="Arial" w:cs="Arial"/>
                <w:sz w:val="20"/>
                <w:szCs w:val="20"/>
                <w:lang w:val="lv-LV" w:eastAsia="lv-LV"/>
              </w:rPr>
            </w:pPr>
          </w:p>
        </w:tc>
        <w:tc>
          <w:tcPr>
            <w:tcW w:w="2942" w:type="dxa"/>
            <w:tcBorders>
              <w:top w:val="nil"/>
              <w:left w:val="nil"/>
              <w:bottom w:val="single" w:sz="4" w:space="0" w:color="auto"/>
              <w:right w:val="single" w:sz="4" w:space="0" w:color="auto"/>
            </w:tcBorders>
            <w:shd w:val="clear" w:color="auto" w:fill="auto"/>
            <w:noWrap/>
            <w:vAlign w:val="center"/>
          </w:tcPr>
          <w:p w14:paraId="3208C55C" w14:textId="1DECE4D0" w:rsidR="001319D0" w:rsidRPr="00C53E05" w:rsidRDefault="001319D0" w:rsidP="003C559C">
            <w:pPr>
              <w:rPr>
                <w:rFonts w:ascii="Arial" w:hAnsi="Arial" w:cs="Arial"/>
                <w:sz w:val="18"/>
                <w:szCs w:val="18"/>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82414" w14:textId="29041D83" w:rsidR="001319D0" w:rsidRPr="00C53E05" w:rsidRDefault="001319D0" w:rsidP="003C559C">
            <w:pPr>
              <w:jc w:val="center"/>
              <w:rPr>
                <w:rFonts w:ascii="Arial" w:hAnsi="Arial" w:cs="Arial"/>
                <w:sz w:val="20"/>
                <w:szCs w:val="20"/>
                <w:lang w:val="lv-LV" w:eastAsia="lv-LV"/>
              </w:rPr>
            </w:pPr>
          </w:p>
        </w:tc>
        <w:tc>
          <w:tcPr>
            <w:tcW w:w="1984" w:type="dxa"/>
            <w:tcBorders>
              <w:top w:val="single" w:sz="4" w:space="0" w:color="auto"/>
              <w:left w:val="nil"/>
              <w:bottom w:val="single" w:sz="4" w:space="0" w:color="auto"/>
              <w:right w:val="single" w:sz="4" w:space="0" w:color="auto"/>
            </w:tcBorders>
            <w:vAlign w:val="center"/>
          </w:tcPr>
          <w:p w14:paraId="22DCDBF3" w14:textId="77777777" w:rsidR="001319D0" w:rsidRPr="00C53E05" w:rsidRDefault="001319D0" w:rsidP="003C559C">
            <w:pPr>
              <w:jc w:val="center"/>
              <w:rPr>
                <w:rFonts w:ascii="Arial" w:hAnsi="Arial" w:cs="Arial"/>
                <w:sz w:val="20"/>
                <w:szCs w:val="20"/>
                <w:lang w:val="lv-LV" w:eastAsia="lv-LV"/>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DEEB419" w14:textId="705A6205" w:rsidR="001319D0" w:rsidRPr="00C53E05" w:rsidRDefault="001319D0" w:rsidP="003C559C">
            <w:pPr>
              <w:jc w:val="center"/>
              <w:rPr>
                <w:rFonts w:ascii="Arial" w:hAnsi="Arial" w:cs="Arial"/>
                <w:sz w:val="20"/>
                <w:szCs w:val="20"/>
                <w:lang w:val="lv-LV" w:eastAsia="lv-LV"/>
              </w:rPr>
            </w:pPr>
          </w:p>
        </w:tc>
        <w:tc>
          <w:tcPr>
            <w:tcW w:w="2551" w:type="dxa"/>
            <w:tcBorders>
              <w:top w:val="single" w:sz="4" w:space="0" w:color="auto"/>
              <w:left w:val="single" w:sz="4" w:space="0" w:color="auto"/>
              <w:bottom w:val="single" w:sz="4" w:space="0" w:color="auto"/>
              <w:right w:val="single" w:sz="4" w:space="0" w:color="auto"/>
            </w:tcBorders>
            <w:vAlign w:val="center"/>
          </w:tcPr>
          <w:p w14:paraId="28F5B0EA" w14:textId="77777777" w:rsidR="001319D0" w:rsidRPr="00C53E05" w:rsidRDefault="001319D0" w:rsidP="003C559C">
            <w:pPr>
              <w:jc w:val="center"/>
              <w:rPr>
                <w:rFonts w:ascii="Arial" w:hAnsi="Arial" w:cs="Arial"/>
                <w:sz w:val="20"/>
                <w:szCs w:val="20"/>
                <w:lang w:val="lv-LV" w:eastAsia="lv-LV"/>
              </w:rPr>
            </w:pPr>
          </w:p>
        </w:tc>
      </w:tr>
    </w:tbl>
    <w:p w14:paraId="6526EF72" w14:textId="77777777" w:rsidR="00123715" w:rsidRPr="00C53E05" w:rsidRDefault="00123715" w:rsidP="00123715">
      <w:pPr>
        <w:rPr>
          <w:rFonts w:ascii="Arial" w:hAnsi="Arial" w:cs="Arial"/>
          <w:color w:val="000000"/>
          <w:sz w:val="20"/>
          <w:szCs w:val="20"/>
          <w:lang w:val="lv-LV" w:eastAsia="lv-LV"/>
        </w:rPr>
        <w:sectPr w:rsidR="00123715" w:rsidRPr="00C53E05" w:rsidSect="00123715">
          <w:pgSz w:w="16838" w:h="11906" w:orient="landscape"/>
          <w:pgMar w:top="1134" w:right="1134" w:bottom="851" w:left="851" w:header="709" w:footer="709" w:gutter="0"/>
          <w:cols w:space="720"/>
          <w:docGrid w:linePitch="326"/>
        </w:sectPr>
      </w:pPr>
    </w:p>
    <w:p w14:paraId="0156858D" w14:textId="6F4E17E9" w:rsidR="001E1982" w:rsidRPr="00C53E05" w:rsidRDefault="001E1982" w:rsidP="00123715">
      <w:pPr>
        <w:rPr>
          <w:rFonts w:ascii="Arial" w:hAnsi="Arial" w:cs="Arial"/>
          <w:lang w:val="lv-LV"/>
        </w:rPr>
      </w:pPr>
    </w:p>
    <w:p w14:paraId="21F82D80" w14:textId="48F63D13" w:rsidR="001E1982" w:rsidRPr="00C53E05" w:rsidRDefault="001E1982" w:rsidP="00E143FF">
      <w:pPr>
        <w:jc w:val="right"/>
        <w:rPr>
          <w:rFonts w:ascii="Arial" w:hAnsi="Arial" w:cs="Arial"/>
          <w:lang w:val="lv-LV"/>
        </w:rPr>
      </w:pPr>
    </w:p>
    <w:p w14:paraId="5AED021A" w14:textId="2DF0EEFC" w:rsidR="001E1982" w:rsidRPr="00C53E05" w:rsidRDefault="001E1982" w:rsidP="001E1982">
      <w:pPr>
        <w:spacing w:line="0" w:lineRule="atLeast"/>
        <w:jc w:val="right"/>
        <w:rPr>
          <w:rFonts w:ascii="Arial" w:hAnsi="Arial" w:cs="Arial"/>
          <w:b/>
          <w:sz w:val="20"/>
          <w:szCs w:val="20"/>
          <w:lang w:val="lv-LV"/>
        </w:rPr>
      </w:pPr>
      <w:r w:rsidRPr="00C53E05">
        <w:rPr>
          <w:rFonts w:ascii="Arial" w:hAnsi="Arial" w:cs="Arial"/>
          <w:b/>
          <w:sz w:val="20"/>
          <w:szCs w:val="20"/>
          <w:lang w:val="lv-LV"/>
        </w:rPr>
        <w:t>4.pielikums</w:t>
      </w:r>
    </w:p>
    <w:p w14:paraId="51767829" w14:textId="77777777" w:rsidR="001E1982" w:rsidRPr="00C53E05" w:rsidRDefault="001E1982" w:rsidP="001E1982">
      <w:pPr>
        <w:spacing w:line="0" w:lineRule="atLeast"/>
        <w:jc w:val="right"/>
        <w:rPr>
          <w:rFonts w:ascii="Arial" w:hAnsi="Arial" w:cs="Arial"/>
          <w:sz w:val="20"/>
          <w:szCs w:val="20"/>
          <w:lang w:val="lv-LV"/>
        </w:rPr>
      </w:pPr>
      <w:r w:rsidRPr="00C53E05">
        <w:rPr>
          <w:rFonts w:ascii="Arial" w:hAnsi="Arial" w:cs="Arial"/>
          <w:sz w:val="20"/>
          <w:szCs w:val="20"/>
          <w:lang w:val="lv-LV"/>
        </w:rPr>
        <w:t>SIA “LDZ ritošā sastāva serviss” sarunu procedūras ar publikāciju</w:t>
      </w:r>
    </w:p>
    <w:p w14:paraId="48EC9922" w14:textId="170A24B9" w:rsidR="001E1982" w:rsidRPr="00C53E05" w:rsidRDefault="001E1982" w:rsidP="001E1982">
      <w:pPr>
        <w:spacing w:line="0" w:lineRule="atLeast"/>
        <w:jc w:val="right"/>
        <w:rPr>
          <w:rFonts w:ascii="Arial" w:hAnsi="Arial" w:cs="Arial"/>
          <w:sz w:val="20"/>
          <w:szCs w:val="20"/>
          <w:lang w:val="lv-LV"/>
        </w:rPr>
      </w:pPr>
      <w:r w:rsidRPr="00C53E05">
        <w:rPr>
          <w:rFonts w:ascii="Arial" w:hAnsi="Arial" w:cs="Arial"/>
          <w:sz w:val="20"/>
          <w:szCs w:val="20"/>
          <w:lang w:val="lv-LV"/>
        </w:rPr>
        <w:t>“</w:t>
      </w:r>
      <w:r w:rsidR="00F66469" w:rsidRPr="00C53E05">
        <w:rPr>
          <w:rFonts w:ascii="Arial" w:hAnsi="Arial" w:cs="Arial"/>
          <w:color w:val="222222"/>
          <w:sz w:val="20"/>
          <w:szCs w:val="20"/>
          <w:lang w:val="lv-LV" w:eastAsia="lv-LV"/>
        </w:rPr>
        <w:t xml:space="preserve">Grunts (alkīda, ātri </w:t>
      </w:r>
      <w:r w:rsidR="00197C81">
        <w:rPr>
          <w:rFonts w:ascii="Arial" w:hAnsi="Arial" w:cs="Arial"/>
          <w:color w:val="222222"/>
          <w:sz w:val="20"/>
          <w:szCs w:val="20"/>
          <w:lang w:val="lv-LV" w:eastAsia="lv-LV"/>
        </w:rPr>
        <w:t>ž</w:t>
      </w:r>
      <w:r w:rsidR="00F66469" w:rsidRPr="00C53E05">
        <w:rPr>
          <w:rFonts w:ascii="Arial" w:hAnsi="Arial" w:cs="Arial"/>
          <w:color w:val="222222"/>
          <w:sz w:val="20"/>
          <w:szCs w:val="20"/>
          <w:lang w:val="lv-LV" w:eastAsia="lv-LV"/>
        </w:rPr>
        <w:t>ūstošas) piegāde</w:t>
      </w:r>
      <w:r w:rsidRPr="00C53E05">
        <w:rPr>
          <w:rFonts w:ascii="Arial" w:hAnsi="Arial" w:cs="Arial"/>
          <w:spacing w:val="-2"/>
          <w:sz w:val="20"/>
          <w:szCs w:val="20"/>
          <w:lang w:val="lv-LV"/>
        </w:rPr>
        <w:t xml:space="preserve">” </w:t>
      </w:r>
      <w:r w:rsidRPr="00C53E05">
        <w:rPr>
          <w:rFonts w:ascii="Arial" w:hAnsi="Arial" w:cs="Arial"/>
          <w:sz w:val="20"/>
          <w:szCs w:val="20"/>
          <w:lang w:val="lv-LV"/>
        </w:rPr>
        <w:t>nolikumam</w:t>
      </w:r>
    </w:p>
    <w:p w14:paraId="2991D6DF" w14:textId="77777777" w:rsidR="001E1982" w:rsidRPr="00C53E05" w:rsidRDefault="001E1982" w:rsidP="00E143FF">
      <w:pPr>
        <w:jc w:val="right"/>
        <w:rPr>
          <w:rFonts w:ascii="Arial" w:hAnsi="Arial" w:cs="Arial"/>
          <w:lang w:val="lv-LV"/>
        </w:rPr>
      </w:pPr>
    </w:p>
    <w:p w14:paraId="53AF303B" w14:textId="77777777" w:rsidR="00BC698E" w:rsidRPr="00C53E05" w:rsidRDefault="00BC698E" w:rsidP="00BC698E">
      <w:pPr>
        <w:jc w:val="center"/>
        <w:outlineLvl w:val="0"/>
        <w:rPr>
          <w:rFonts w:ascii="Arial" w:hAnsi="Arial" w:cs="Arial"/>
          <w:b/>
          <w:bCs/>
          <w:sz w:val="22"/>
          <w:szCs w:val="22"/>
          <w:lang w:val="lv-LV"/>
        </w:rPr>
      </w:pPr>
    </w:p>
    <w:p w14:paraId="7231C84E" w14:textId="0300E072" w:rsidR="009347EB" w:rsidRPr="00C53E05" w:rsidRDefault="0046551E" w:rsidP="00BC698E">
      <w:pPr>
        <w:jc w:val="center"/>
        <w:outlineLvl w:val="0"/>
        <w:rPr>
          <w:rFonts w:ascii="Arial" w:hAnsi="Arial" w:cs="Arial"/>
          <w:b/>
          <w:bCs/>
          <w:sz w:val="22"/>
          <w:szCs w:val="22"/>
          <w:lang w:val="lv-LV"/>
        </w:rPr>
      </w:pPr>
      <w:r w:rsidRPr="00C53E05">
        <w:rPr>
          <w:rFonts w:ascii="Arial" w:hAnsi="Arial" w:cs="Arial"/>
          <w:b/>
          <w:bCs/>
          <w:sz w:val="22"/>
          <w:szCs w:val="22"/>
          <w:lang w:val="lv-LV"/>
        </w:rPr>
        <w:t>LĪGUMA NODROŠINĀJUMS</w:t>
      </w:r>
    </w:p>
    <w:p w14:paraId="7ADE4F05" w14:textId="77777777" w:rsidR="00AD51DE" w:rsidRPr="00C53E05" w:rsidRDefault="00AD51DE" w:rsidP="00AD51DE">
      <w:pPr>
        <w:jc w:val="center"/>
        <w:outlineLvl w:val="0"/>
        <w:rPr>
          <w:rFonts w:ascii="Arial" w:hAnsi="Arial" w:cs="Arial"/>
          <w:b/>
          <w:bCs/>
          <w:i/>
          <w:sz w:val="20"/>
          <w:szCs w:val="20"/>
          <w:lang w:val="lv-LV"/>
        </w:rPr>
      </w:pPr>
      <w:r w:rsidRPr="00C53E05">
        <w:rPr>
          <w:rFonts w:ascii="Arial" w:hAnsi="Arial" w:cs="Arial"/>
          <w:bCs/>
          <w:i/>
          <w:sz w:val="20"/>
          <w:szCs w:val="20"/>
          <w:lang w:val="lv-LV"/>
        </w:rPr>
        <w:t>forma</w:t>
      </w:r>
    </w:p>
    <w:p w14:paraId="3D8A683B" w14:textId="77777777" w:rsidR="00AD51DE" w:rsidRPr="00C53E05" w:rsidRDefault="00AD51DE" w:rsidP="00AD51DE">
      <w:pPr>
        <w:spacing w:line="0" w:lineRule="atLeast"/>
        <w:jc w:val="center"/>
        <w:rPr>
          <w:rFonts w:ascii="Arial" w:hAnsi="Arial" w:cs="Arial"/>
          <w:sz w:val="22"/>
          <w:szCs w:val="22"/>
          <w:highlight w:val="yellow"/>
          <w:lang w:val="lv-LV"/>
        </w:rPr>
      </w:pPr>
    </w:p>
    <w:p w14:paraId="01CD6B31" w14:textId="4BEA446D" w:rsidR="00AD51DE" w:rsidRPr="00C53E05"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C53E05">
        <w:rPr>
          <w:rFonts w:ascii="Arial" w:hAnsi="Arial" w:cs="Arial"/>
          <w:b/>
          <w:bCs/>
          <w:sz w:val="22"/>
          <w:szCs w:val="22"/>
          <w:lang w:val="lv-LV"/>
        </w:rPr>
        <w:t>Līguma nodrošinājums (galvojums) Nr. ______</w:t>
      </w:r>
    </w:p>
    <w:p w14:paraId="754FF81D" w14:textId="77777777" w:rsidR="00E6123B" w:rsidRPr="00C53E05" w:rsidRDefault="00E6123B" w:rsidP="00AD51DE">
      <w:pPr>
        <w:pStyle w:val="BodyText"/>
        <w:tabs>
          <w:tab w:val="left" w:pos="900"/>
          <w:tab w:val="num" w:pos="1080"/>
          <w:tab w:val="num" w:pos="3119"/>
        </w:tabs>
        <w:spacing w:after="0"/>
        <w:jc w:val="center"/>
        <w:rPr>
          <w:rFonts w:ascii="Arial" w:hAnsi="Arial" w:cs="Arial"/>
          <w:b/>
          <w:bCs/>
          <w:sz w:val="22"/>
          <w:szCs w:val="22"/>
          <w:lang w:val="lv-LV"/>
        </w:rPr>
      </w:pPr>
    </w:p>
    <w:p w14:paraId="4095DC6A" w14:textId="77777777" w:rsidR="00FE77F7" w:rsidRPr="00C53E05"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&lt;</w:t>
      </w:r>
      <w:r w:rsidRPr="00C53E05">
        <w:rPr>
          <w:rFonts w:ascii="Arial" w:hAnsi="Arial" w:cs="Arial"/>
          <w:i/>
          <w:sz w:val="22"/>
          <w:szCs w:val="22"/>
          <w:lang w:val="lv-LV"/>
        </w:rPr>
        <w:t>Izdošanas vieta:</w:t>
      </w:r>
      <w:r w:rsidR="009347EB" w:rsidRPr="00C53E05">
        <w:rPr>
          <w:rFonts w:ascii="Arial" w:hAnsi="Arial" w:cs="Arial"/>
          <w:sz w:val="22"/>
          <w:szCs w:val="22"/>
          <w:lang w:val="lv-LV"/>
        </w:rPr>
        <w:t>&gt; ________</w:t>
      </w:r>
      <w:r w:rsidR="009347EB" w:rsidRPr="00C53E05">
        <w:rPr>
          <w:rFonts w:ascii="Arial" w:hAnsi="Arial" w:cs="Arial"/>
          <w:sz w:val="22"/>
          <w:szCs w:val="22"/>
          <w:lang w:val="lv-LV"/>
        </w:rPr>
        <w:tab/>
      </w:r>
      <w:r w:rsidR="009347EB" w:rsidRPr="00C53E05">
        <w:rPr>
          <w:rFonts w:ascii="Arial" w:hAnsi="Arial" w:cs="Arial"/>
          <w:sz w:val="22"/>
          <w:szCs w:val="22"/>
          <w:lang w:val="lv-LV"/>
        </w:rPr>
        <w:tab/>
      </w:r>
      <w:r w:rsidR="009347EB" w:rsidRPr="00C53E05">
        <w:rPr>
          <w:rFonts w:ascii="Arial" w:hAnsi="Arial" w:cs="Arial"/>
          <w:sz w:val="22"/>
          <w:szCs w:val="22"/>
          <w:lang w:val="lv-LV"/>
        </w:rPr>
        <w:tab/>
      </w:r>
      <w:r w:rsidR="009347EB" w:rsidRPr="00C53E05">
        <w:rPr>
          <w:rFonts w:ascii="Arial" w:hAnsi="Arial" w:cs="Arial"/>
          <w:sz w:val="22"/>
          <w:szCs w:val="22"/>
          <w:lang w:val="lv-LV"/>
        </w:rPr>
        <w:tab/>
      </w:r>
      <w:r w:rsidR="009347EB" w:rsidRPr="00C53E05">
        <w:rPr>
          <w:rFonts w:ascii="Arial" w:hAnsi="Arial" w:cs="Arial"/>
          <w:sz w:val="22"/>
          <w:szCs w:val="22"/>
          <w:lang w:val="lv-LV"/>
        </w:rPr>
        <w:tab/>
      </w:r>
      <w:r w:rsidRPr="00C53E05">
        <w:rPr>
          <w:rFonts w:ascii="Arial" w:hAnsi="Arial" w:cs="Arial"/>
          <w:sz w:val="22"/>
          <w:szCs w:val="22"/>
          <w:lang w:val="lv-LV"/>
        </w:rPr>
        <w:t>&lt;</w:t>
      </w:r>
      <w:r w:rsidRPr="00C53E05">
        <w:rPr>
          <w:rFonts w:ascii="Arial" w:hAnsi="Arial" w:cs="Arial"/>
          <w:i/>
          <w:sz w:val="22"/>
          <w:szCs w:val="22"/>
          <w:lang w:val="lv-LV"/>
        </w:rPr>
        <w:t>Datums</w:t>
      </w:r>
      <w:r w:rsidRPr="00C53E05">
        <w:rPr>
          <w:rFonts w:ascii="Arial" w:hAnsi="Arial" w:cs="Arial"/>
          <w:sz w:val="22"/>
          <w:szCs w:val="22"/>
          <w:lang w:val="lv-LV"/>
        </w:rPr>
        <w:t>:&gt; ____________</w:t>
      </w:r>
    </w:p>
    <w:p w14:paraId="36967ADA" w14:textId="77777777" w:rsidR="009347EB" w:rsidRPr="00C53E0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53E05"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C53E05" w:rsidRDefault="00AD51DE">
            <w:pPr>
              <w:spacing w:line="276" w:lineRule="auto"/>
              <w:jc w:val="both"/>
              <w:rPr>
                <w:rFonts w:ascii="Arial" w:hAnsi="Arial" w:cs="Arial"/>
                <w:b/>
                <w:bCs/>
                <w:sz w:val="22"/>
                <w:szCs w:val="22"/>
                <w:lang w:val="lv-LV"/>
              </w:rPr>
            </w:pPr>
            <w:r w:rsidRPr="00C53E05">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C53E05" w:rsidRDefault="00AD51DE">
            <w:pPr>
              <w:spacing w:line="276" w:lineRule="auto"/>
              <w:jc w:val="both"/>
              <w:rPr>
                <w:rFonts w:ascii="Arial" w:hAnsi="Arial" w:cs="Arial"/>
                <w:i/>
                <w:sz w:val="22"/>
                <w:szCs w:val="22"/>
                <w:lang w:val="lv-LV"/>
              </w:rPr>
            </w:pPr>
            <w:r w:rsidRPr="00C53E05">
              <w:rPr>
                <w:rFonts w:ascii="Arial" w:hAnsi="Arial" w:cs="Arial"/>
                <w:sz w:val="22"/>
                <w:szCs w:val="22"/>
                <w:lang w:val="lv-LV"/>
              </w:rPr>
              <w:t>&lt;</w:t>
            </w:r>
            <w:r w:rsidRPr="00C53E05">
              <w:rPr>
                <w:rFonts w:ascii="Arial" w:hAnsi="Arial" w:cs="Arial"/>
                <w:i/>
                <w:sz w:val="22"/>
                <w:szCs w:val="22"/>
                <w:lang w:val="lv-LV"/>
              </w:rPr>
              <w:t>Kredītiestādes  nosaukums&gt;</w:t>
            </w:r>
          </w:p>
        </w:tc>
      </w:tr>
    </w:tbl>
    <w:p w14:paraId="149702E4"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Kredītiestādes juridiskā adrese:</w:t>
      </w:r>
      <w:r w:rsidRPr="00C53E05">
        <w:rPr>
          <w:rFonts w:ascii="Arial" w:hAnsi="Arial" w:cs="Arial"/>
          <w:sz w:val="22"/>
          <w:szCs w:val="22"/>
          <w:lang w:val="lv-LV"/>
        </w:rPr>
        <w:tab/>
        <w:t>…</w:t>
      </w:r>
    </w:p>
    <w:p w14:paraId="005693BD"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Vienotais reģistrācijas numurs:</w:t>
      </w:r>
      <w:r w:rsidRPr="00C53E05">
        <w:rPr>
          <w:rFonts w:ascii="Arial" w:hAnsi="Arial" w:cs="Arial"/>
          <w:sz w:val="22"/>
          <w:szCs w:val="22"/>
          <w:lang w:val="lv-LV"/>
        </w:rPr>
        <w:tab/>
        <w:t>…</w:t>
      </w:r>
    </w:p>
    <w:p w14:paraId="146E61E6"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Kredītiestādes iestādes rekvizīti:</w:t>
      </w:r>
      <w:r w:rsidRPr="00C53E05">
        <w:rPr>
          <w:rFonts w:ascii="Arial" w:hAnsi="Arial" w:cs="Arial"/>
          <w:sz w:val="22"/>
          <w:szCs w:val="22"/>
          <w:lang w:val="lv-LV"/>
        </w:rPr>
        <w:tab/>
        <w:t>…</w:t>
      </w:r>
    </w:p>
    <w:p w14:paraId="69AE7CC9"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Kods:</w:t>
      </w:r>
      <w:r w:rsidRPr="00C53E05">
        <w:rPr>
          <w:rFonts w:ascii="Arial" w:hAnsi="Arial" w:cs="Arial"/>
          <w:sz w:val="22"/>
          <w:szCs w:val="22"/>
          <w:lang w:val="lv-LV"/>
        </w:rPr>
        <w:tab/>
      </w:r>
      <w:r w:rsidRPr="00C53E05">
        <w:rPr>
          <w:rFonts w:ascii="Arial" w:hAnsi="Arial" w:cs="Arial"/>
          <w:sz w:val="22"/>
          <w:szCs w:val="22"/>
          <w:lang w:val="lv-LV"/>
        </w:rPr>
        <w:tab/>
      </w:r>
      <w:r w:rsidRPr="00C53E05">
        <w:rPr>
          <w:rFonts w:ascii="Arial" w:hAnsi="Arial" w:cs="Arial"/>
          <w:sz w:val="22"/>
          <w:szCs w:val="22"/>
          <w:lang w:val="lv-LV"/>
        </w:rPr>
        <w:tab/>
      </w:r>
      <w:r w:rsidRPr="00C53E05">
        <w:rPr>
          <w:rFonts w:ascii="Arial" w:hAnsi="Arial" w:cs="Arial"/>
          <w:sz w:val="22"/>
          <w:szCs w:val="22"/>
          <w:lang w:val="lv-LV"/>
        </w:rPr>
        <w:tab/>
      </w:r>
      <w:r w:rsidRPr="00C53E05">
        <w:rPr>
          <w:rFonts w:ascii="Arial" w:hAnsi="Arial" w:cs="Arial"/>
          <w:sz w:val="22"/>
          <w:szCs w:val="22"/>
          <w:lang w:val="lv-LV"/>
        </w:rPr>
        <w:tab/>
      </w:r>
      <w:r w:rsidRPr="00C53E05">
        <w:rPr>
          <w:rFonts w:ascii="Arial" w:hAnsi="Arial" w:cs="Arial"/>
          <w:sz w:val="22"/>
          <w:szCs w:val="22"/>
          <w:lang w:val="lv-LV"/>
        </w:rPr>
        <w:tab/>
        <w:t>…</w:t>
      </w:r>
    </w:p>
    <w:p w14:paraId="65F6171F"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Norēķinu konta numurs</w:t>
      </w:r>
      <w:r w:rsidRPr="00C53E05">
        <w:rPr>
          <w:rFonts w:ascii="Arial" w:hAnsi="Arial" w:cs="Arial"/>
          <w:sz w:val="22"/>
          <w:szCs w:val="22"/>
          <w:lang w:val="lv-LV"/>
        </w:rPr>
        <w:tab/>
      </w:r>
      <w:r w:rsidRPr="00C53E05">
        <w:rPr>
          <w:rFonts w:ascii="Arial" w:hAnsi="Arial" w:cs="Arial"/>
          <w:sz w:val="22"/>
          <w:szCs w:val="22"/>
          <w:lang w:val="lv-LV"/>
        </w:rPr>
        <w:tab/>
        <w:t>…</w:t>
      </w:r>
    </w:p>
    <w:p w14:paraId="2CE1E617" w14:textId="77777777" w:rsidR="009347EB" w:rsidRPr="00C53E0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53E05"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462B1D9B" w:rsidR="00AD51DE" w:rsidRPr="00C53E05" w:rsidRDefault="00C2159C" w:rsidP="009F1591">
            <w:pPr>
              <w:spacing w:line="276" w:lineRule="auto"/>
              <w:jc w:val="both"/>
              <w:rPr>
                <w:rFonts w:ascii="Arial" w:hAnsi="Arial" w:cs="Arial"/>
                <w:b/>
                <w:bCs/>
                <w:sz w:val="22"/>
                <w:szCs w:val="22"/>
                <w:lang w:val="lv-LV"/>
              </w:rPr>
            </w:pPr>
            <w:r w:rsidRPr="00C53E05">
              <w:rPr>
                <w:rFonts w:ascii="Arial" w:hAnsi="Arial" w:cs="Arial"/>
                <w:b/>
                <w:bCs/>
                <w:sz w:val="22"/>
                <w:szCs w:val="22"/>
                <w:lang w:val="lv-LV"/>
              </w:rPr>
              <w:t>Pasūtītājs</w:t>
            </w:r>
            <w:r w:rsidR="0067340C" w:rsidRPr="00C53E05">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C53E05" w:rsidRDefault="00AD51DE">
            <w:pPr>
              <w:spacing w:line="276" w:lineRule="auto"/>
              <w:jc w:val="both"/>
              <w:rPr>
                <w:rFonts w:ascii="Arial" w:hAnsi="Arial" w:cs="Arial"/>
                <w:sz w:val="22"/>
                <w:szCs w:val="22"/>
                <w:lang w:val="lv-LV"/>
              </w:rPr>
            </w:pPr>
            <w:r w:rsidRPr="00C53E05">
              <w:rPr>
                <w:rFonts w:ascii="Arial" w:hAnsi="Arial" w:cs="Arial"/>
                <w:sz w:val="22"/>
                <w:szCs w:val="22"/>
                <w:lang w:val="lv-LV"/>
              </w:rPr>
              <w:t>SIA “LDZ ritošā sastāva serviss”</w:t>
            </w:r>
          </w:p>
        </w:tc>
      </w:tr>
    </w:tbl>
    <w:p w14:paraId="08414EEA"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Pircēja juridiskā adrese:</w:t>
      </w:r>
      <w:r w:rsidRPr="00C53E05">
        <w:rPr>
          <w:rFonts w:ascii="Arial" w:hAnsi="Arial" w:cs="Arial"/>
          <w:sz w:val="22"/>
          <w:szCs w:val="22"/>
          <w:lang w:val="lv-LV"/>
        </w:rPr>
        <w:tab/>
      </w:r>
      <w:r w:rsidR="0058248E" w:rsidRPr="00C53E05">
        <w:rPr>
          <w:rFonts w:ascii="Arial" w:hAnsi="Arial" w:cs="Arial"/>
          <w:sz w:val="22"/>
          <w:szCs w:val="22"/>
          <w:lang w:val="lv-LV"/>
        </w:rPr>
        <w:t>Turgeņeva</w:t>
      </w:r>
      <w:r w:rsidRPr="00C53E05">
        <w:rPr>
          <w:rFonts w:ascii="Arial" w:hAnsi="Arial" w:cs="Arial"/>
          <w:sz w:val="22"/>
          <w:szCs w:val="22"/>
          <w:lang w:val="lv-LV"/>
        </w:rPr>
        <w:t xml:space="preserve"> iela </w:t>
      </w:r>
      <w:r w:rsidR="0058248E" w:rsidRPr="00C53E05">
        <w:rPr>
          <w:rFonts w:ascii="Arial" w:hAnsi="Arial" w:cs="Arial"/>
          <w:sz w:val="22"/>
          <w:szCs w:val="22"/>
          <w:lang w:val="lv-LV"/>
        </w:rPr>
        <w:t>21</w:t>
      </w:r>
      <w:r w:rsidRPr="00C53E05">
        <w:rPr>
          <w:rFonts w:ascii="Arial" w:hAnsi="Arial" w:cs="Arial"/>
          <w:sz w:val="22"/>
          <w:szCs w:val="22"/>
          <w:lang w:val="lv-LV"/>
        </w:rPr>
        <w:t>, Rīga, LV-1</w:t>
      </w:r>
      <w:r w:rsidR="0058248E" w:rsidRPr="00C53E05">
        <w:rPr>
          <w:rFonts w:ascii="Arial" w:hAnsi="Arial" w:cs="Arial"/>
          <w:sz w:val="22"/>
          <w:szCs w:val="22"/>
          <w:lang w:val="lv-LV"/>
        </w:rPr>
        <w:t>050</w:t>
      </w:r>
    </w:p>
    <w:p w14:paraId="4C7D11DE"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Vienotais reģistrācijas numurs: 40003788351</w:t>
      </w:r>
    </w:p>
    <w:p w14:paraId="75234797" w14:textId="77777777" w:rsidR="009347EB" w:rsidRPr="00C53E0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53E05"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C53E05" w:rsidRDefault="0067340C">
            <w:pPr>
              <w:spacing w:line="276" w:lineRule="auto"/>
              <w:jc w:val="both"/>
              <w:rPr>
                <w:rFonts w:ascii="Arial" w:hAnsi="Arial" w:cs="Arial"/>
                <w:b/>
                <w:bCs/>
                <w:sz w:val="22"/>
                <w:szCs w:val="22"/>
                <w:lang w:val="lv-LV"/>
              </w:rPr>
            </w:pPr>
            <w:r w:rsidRPr="00C53E05">
              <w:rPr>
                <w:rFonts w:ascii="Arial" w:hAnsi="Arial" w:cs="Arial"/>
                <w:b/>
                <w:bCs/>
                <w:sz w:val="22"/>
                <w:szCs w:val="22"/>
                <w:lang w:val="lv-LV"/>
              </w:rPr>
              <w:t>Piegādātājs</w:t>
            </w:r>
            <w:r w:rsidR="00AD51DE" w:rsidRPr="00C53E05">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C53E05" w:rsidRDefault="00AD51DE">
            <w:pPr>
              <w:spacing w:line="276" w:lineRule="auto"/>
              <w:jc w:val="both"/>
              <w:rPr>
                <w:rFonts w:ascii="Arial" w:hAnsi="Arial" w:cs="Arial"/>
                <w:sz w:val="22"/>
                <w:szCs w:val="22"/>
                <w:lang w:val="lv-LV"/>
              </w:rPr>
            </w:pPr>
            <w:r w:rsidRPr="00C53E05">
              <w:rPr>
                <w:rFonts w:ascii="Arial" w:hAnsi="Arial" w:cs="Arial"/>
                <w:sz w:val="22"/>
                <w:szCs w:val="22"/>
                <w:lang w:val="lv-LV"/>
              </w:rPr>
              <w:t>….</w:t>
            </w:r>
          </w:p>
        </w:tc>
      </w:tr>
    </w:tbl>
    <w:p w14:paraId="5F854F57" w14:textId="77777777" w:rsidR="00AD51DE" w:rsidRPr="00C53E05" w:rsidRDefault="0067340C" w:rsidP="00AD51DE">
      <w:pPr>
        <w:rPr>
          <w:rFonts w:ascii="Arial" w:hAnsi="Arial" w:cs="Arial"/>
          <w:sz w:val="22"/>
          <w:szCs w:val="22"/>
          <w:lang w:val="lv-LV"/>
        </w:rPr>
      </w:pPr>
      <w:r w:rsidRPr="00C53E05">
        <w:rPr>
          <w:rFonts w:ascii="Arial" w:hAnsi="Arial" w:cs="Arial"/>
          <w:sz w:val="22"/>
          <w:szCs w:val="22"/>
          <w:lang w:val="lv-LV"/>
        </w:rPr>
        <w:t xml:space="preserve">Piegādātāja </w:t>
      </w:r>
      <w:r w:rsidR="00AD51DE" w:rsidRPr="00C53E05">
        <w:rPr>
          <w:rFonts w:ascii="Arial" w:hAnsi="Arial" w:cs="Arial"/>
          <w:sz w:val="22"/>
          <w:szCs w:val="22"/>
          <w:lang w:val="lv-LV"/>
        </w:rPr>
        <w:t xml:space="preserve">juridiskā adrese: </w:t>
      </w:r>
      <w:r w:rsidR="00AD51DE" w:rsidRPr="00C53E05">
        <w:rPr>
          <w:rFonts w:ascii="Arial" w:hAnsi="Arial" w:cs="Arial"/>
          <w:sz w:val="22"/>
          <w:szCs w:val="22"/>
          <w:lang w:val="lv-LV"/>
        </w:rPr>
        <w:tab/>
        <w:t>…</w:t>
      </w:r>
    </w:p>
    <w:p w14:paraId="1841AD00" w14:textId="77777777" w:rsidR="00AD51DE" w:rsidRPr="00C53E05" w:rsidRDefault="00AD51DE" w:rsidP="00AD51DE">
      <w:pPr>
        <w:rPr>
          <w:rFonts w:ascii="Arial" w:hAnsi="Arial" w:cs="Arial"/>
          <w:sz w:val="22"/>
          <w:szCs w:val="22"/>
          <w:lang w:val="lv-LV"/>
        </w:rPr>
      </w:pPr>
      <w:r w:rsidRPr="00C53E05">
        <w:rPr>
          <w:rFonts w:ascii="Arial" w:hAnsi="Arial" w:cs="Arial"/>
          <w:sz w:val="22"/>
          <w:szCs w:val="22"/>
          <w:lang w:val="lv-LV"/>
        </w:rPr>
        <w:t>&lt;</w:t>
      </w:r>
      <w:r w:rsidRPr="00C53E05">
        <w:rPr>
          <w:rFonts w:ascii="Arial" w:hAnsi="Arial" w:cs="Arial"/>
          <w:i/>
          <w:sz w:val="22"/>
          <w:szCs w:val="22"/>
          <w:lang w:val="lv-LV"/>
        </w:rPr>
        <w:t xml:space="preserve">ja atšķiras:&gt; </w:t>
      </w:r>
      <w:r w:rsidR="0067340C" w:rsidRPr="00C53E05">
        <w:rPr>
          <w:rFonts w:ascii="Arial" w:hAnsi="Arial" w:cs="Arial"/>
          <w:sz w:val="22"/>
          <w:szCs w:val="22"/>
          <w:lang w:val="lv-LV"/>
        </w:rPr>
        <w:t>Piegādātāja</w:t>
      </w:r>
      <w:r w:rsidRPr="00C53E05">
        <w:rPr>
          <w:rFonts w:ascii="Arial" w:hAnsi="Arial" w:cs="Arial"/>
          <w:sz w:val="22"/>
          <w:szCs w:val="22"/>
          <w:lang w:val="lv-LV"/>
        </w:rPr>
        <w:t xml:space="preserve"> faktiskā adrese: …</w:t>
      </w:r>
    </w:p>
    <w:p w14:paraId="2A969E29" w14:textId="77777777" w:rsidR="00AD51DE" w:rsidRPr="00C53E05" w:rsidRDefault="0067340C" w:rsidP="006C1D65">
      <w:pPr>
        <w:jc w:val="both"/>
        <w:rPr>
          <w:rFonts w:ascii="Arial" w:hAnsi="Arial" w:cs="Arial"/>
          <w:sz w:val="22"/>
          <w:szCs w:val="22"/>
          <w:lang w:val="lv-LV"/>
        </w:rPr>
      </w:pPr>
      <w:r w:rsidRPr="00C53E05">
        <w:rPr>
          <w:rFonts w:ascii="Arial" w:hAnsi="Arial" w:cs="Arial"/>
          <w:sz w:val="22"/>
          <w:szCs w:val="22"/>
          <w:lang w:val="lv-LV"/>
        </w:rPr>
        <w:t>Piegādātāja</w:t>
      </w:r>
      <w:r w:rsidRPr="00C53E05" w:rsidDel="0067340C">
        <w:rPr>
          <w:rFonts w:ascii="Arial" w:hAnsi="Arial" w:cs="Arial"/>
          <w:sz w:val="22"/>
          <w:szCs w:val="22"/>
          <w:lang w:val="lv-LV"/>
        </w:rPr>
        <w:t xml:space="preserve"> </w:t>
      </w:r>
      <w:r w:rsidR="00AE58F4" w:rsidRPr="00C53E05">
        <w:rPr>
          <w:rFonts w:ascii="Arial" w:hAnsi="Arial" w:cs="Arial"/>
          <w:sz w:val="22"/>
          <w:szCs w:val="22"/>
          <w:lang w:val="lv-LV"/>
        </w:rPr>
        <w:t>v</w:t>
      </w:r>
      <w:r w:rsidR="00AD51DE" w:rsidRPr="00C53E05">
        <w:rPr>
          <w:rFonts w:ascii="Arial" w:hAnsi="Arial" w:cs="Arial"/>
          <w:sz w:val="22"/>
          <w:szCs w:val="22"/>
          <w:lang w:val="lv-LV"/>
        </w:rPr>
        <w:t>ienotais reģistrācijas numurs</w:t>
      </w:r>
      <w:r w:rsidR="00AD51DE" w:rsidRPr="00C53E05">
        <w:rPr>
          <w:rFonts w:ascii="Arial" w:hAnsi="Arial" w:cs="Arial"/>
          <w:sz w:val="22"/>
          <w:szCs w:val="22"/>
          <w:lang w:val="lv-LV"/>
        </w:rPr>
        <w:tab/>
        <w:t>…</w:t>
      </w:r>
    </w:p>
    <w:p w14:paraId="6F3E5778" w14:textId="77777777" w:rsidR="00AE58F4" w:rsidRPr="00C53E05" w:rsidRDefault="00AE58F4" w:rsidP="006C1D65">
      <w:pPr>
        <w:jc w:val="both"/>
        <w:rPr>
          <w:rFonts w:ascii="Arial" w:hAnsi="Arial" w:cs="Arial"/>
          <w:sz w:val="22"/>
          <w:szCs w:val="22"/>
          <w:lang w:val="lv-LV"/>
        </w:rPr>
      </w:pPr>
    </w:p>
    <w:p w14:paraId="45AE88DC" w14:textId="0ACD9A59" w:rsidR="00AD51DE" w:rsidRPr="00C53E05" w:rsidRDefault="00AD51DE" w:rsidP="006C1D65">
      <w:pPr>
        <w:jc w:val="both"/>
        <w:rPr>
          <w:rFonts w:ascii="Arial" w:hAnsi="Arial" w:cs="Arial"/>
          <w:sz w:val="22"/>
          <w:szCs w:val="22"/>
          <w:lang w:val="lv-LV"/>
        </w:rPr>
      </w:pPr>
      <w:r w:rsidRPr="00C53E05">
        <w:rPr>
          <w:rFonts w:ascii="Arial" w:hAnsi="Arial" w:cs="Arial"/>
          <w:sz w:val="22"/>
          <w:szCs w:val="22"/>
          <w:lang w:val="lv-LV"/>
        </w:rPr>
        <w:t xml:space="preserve">Atsaucoties uz 20__.gada __.________ Līgumu Nr.___ (turpmāk – Līgums), kas noslēgts starp </w:t>
      </w:r>
      <w:r w:rsidR="00C2159C" w:rsidRPr="00C53E05">
        <w:rPr>
          <w:rFonts w:ascii="Arial" w:hAnsi="Arial" w:cs="Arial"/>
          <w:b/>
          <w:bCs/>
          <w:sz w:val="22"/>
          <w:szCs w:val="22"/>
          <w:lang w:val="lv-LV"/>
        </w:rPr>
        <w:t xml:space="preserve">Pasūtītāju </w:t>
      </w:r>
      <w:r w:rsidRPr="00C53E05">
        <w:rPr>
          <w:rFonts w:ascii="Arial" w:hAnsi="Arial" w:cs="Arial"/>
          <w:b/>
          <w:bCs/>
          <w:sz w:val="22"/>
          <w:szCs w:val="22"/>
          <w:lang w:val="lv-LV"/>
        </w:rPr>
        <w:t xml:space="preserve">un </w:t>
      </w:r>
      <w:r w:rsidR="0067340C" w:rsidRPr="00C53E05">
        <w:rPr>
          <w:rFonts w:ascii="Arial" w:hAnsi="Arial" w:cs="Arial"/>
          <w:b/>
          <w:bCs/>
          <w:sz w:val="22"/>
          <w:szCs w:val="22"/>
          <w:lang w:val="lv-LV"/>
        </w:rPr>
        <w:t>Piegādātāju</w:t>
      </w:r>
      <w:r w:rsidR="00AE58F4" w:rsidRPr="00C53E05">
        <w:rPr>
          <w:rFonts w:ascii="Arial" w:hAnsi="Arial" w:cs="Arial"/>
          <w:sz w:val="22"/>
          <w:szCs w:val="22"/>
          <w:lang w:val="lv-LV"/>
        </w:rPr>
        <w:t>, K</w:t>
      </w:r>
      <w:r w:rsidRPr="00C53E05">
        <w:rPr>
          <w:rFonts w:ascii="Arial" w:hAnsi="Arial" w:cs="Arial"/>
          <w:sz w:val="22"/>
          <w:szCs w:val="22"/>
          <w:lang w:val="lv-LV"/>
        </w:rPr>
        <w:t xml:space="preserve">redītiestāde apņemas nodrošināt ar Līguma nodrošinājumu (galvojumu) </w:t>
      </w:r>
      <w:r w:rsidR="00C2159C" w:rsidRPr="00C53E05">
        <w:rPr>
          <w:rFonts w:ascii="Arial" w:hAnsi="Arial" w:cs="Arial"/>
          <w:sz w:val="22"/>
          <w:szCs w:val="22"/>
          <w:lang w:val="lv-LV"/>
        </w:rPr>
        <w:t xml:space="preserve">Piegādātāja </w:t>
      </w:r>
      <w:r w:rsidRPr="00C53E05">
        <w:rPr>
          <w:rFonts w:ascii="Arial" w:hAnsi="Arial" w:cs="Arial"/>
          <w:sz w:val="22"/>
          <w:szCs w:val="22"/>
          <w:lang w:val="lv-LV"/>
        </w:rPr>
        <w:t>saistības pret</w:t>
      </w:r>
      <w:r w:rsidR="00AE58F4" w:rsidRPr="00C53E05">
        <w:rPr>
          <w:rFonts w:ascii="Arial" w:hAnsi="Arial" w:cs="Arial"/>
          <w:sz w:val="22"/>
          <w:szCs w:val="22"/>
          <w:lang w:val="lv-LV"/>
        </w:rPr>
        <w:t xml:space="preserve"> </w:t>
      </w:r>
      <w:proofErr w:type="spellStart"/>
      <w:r w:rsidR="00C2159C" w:rsidRPr="00C53E05">
        <w:rPr>
          <w:rFonts w:ascii="Arial" w:hAnsi="Arial" w:cs="Arial"/>
          <w:sz w:val="22"/>
          <w:szCs w:val="22"/>
          <w:lang w:val="lv-LV"/>
        </w:rPr>
        <w:t>Pasūtāju</w:t>
      </w:r>
      <w:proofErr w:type="spellEnd"/>
      <w:r w:rsidRPr="00C53E05">
        <w:rPr>
          <w:rFonts w:ascii="Arial" w:hAnsi="Arial" w:cs="Arial"/>
          <w:sz w:val="22"/>
          <w:szCs w:val="22"/>
          <w:lang w:val="lv-LV"/>
        </w:rPr>
        <w:t xml:space="preserve">, kādas var rasties </w:t>
      </w:r>
      <w:r w:rsidR="0067340C" w:rsidRPr="00C53E05">
        <w:rPr>
          <w:rFonts w:ascii="Arial" w:hAnsi="Arial" w:cs="Arial"/>
          <w:sz w:val="22"/>
          <w:szCs w:val="22"/>
          <w:lang w:val="lv-LV"/>
        </w:rPr>
        <w:t>Piegādātājam</w:t>
      </w:r>
      <w:r w:rsidRPr="00C53E05">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C53E05" w14:paraId="7B5DB1C2" w14:textId="77777777" w:rsidTr="002C03F9">
        <w:tc>
          <w:tcPr>
            <w:tcW w:w="9322" w:type="dxa"/>
            <w:hideMark/>
          </w:tcPr>
          <w:p w14:paraId="53C539E9" w14:textId="77777777" w:rsidR="002C03F9" w:rsidRPr="00C53E05" w:rsidRDefault="002C03F9" w:rsidP="006C1D65">
            <w:pPr>
              <w:jc w:val="both"/>
              <w:rPr>
                <w:rFonts w:ascii="Arial" w:hAnsi="Arial" w:cs="Arial"/>
                <w:sz w:val="22"/>
                <w:szCs w:val="22"/>
                <w:lang w:val="lv-LV"/>
              </w:rPr>
            </w:pPr>
          </w:p>
          <w:p w14:paraId="504B7F41" w14:textId="77777777" w:rsidR="002C03F9" w:rsidRPr="00C53E05" w:rsidRDefault="002C03F9" w:rsidP="006C1D65">
            <w:pPr>
              <w:jc w:val="both"/>
              <w:rPr>
                <w:rFonts w:ascii="Arial" w:hAnsi="Arial" w:cs="Arial"/>
                <w:sz w:val="22"/>
                <w:szCs w:val="22"/>
                <w:lang w:val="lv-LV"/>
              </w:rPr>
            </w:pPr>
            <w:r w:rsidRPr="00C53E05">
              <w:rPr>
                <w:rFonts w:ascii="Arial" w:hAnsi="Arial" w:cs="Arial"/>
                <w:sz w:val="22"/>
                <w:szCs w:val="22"/>
                <w:lang w:val="lv-LV"/>
              </w:rPr>
              <w:t xml:space="preserve">Šis Galvojums izsniegts par iespējamo summu: EUR </w:t>
            </w:r>
            <w:r w:rsidR="00CC643B" w:rsidRPr="00C53E05">
              <w:rPr>
                <w:rFonts w:ascii="Arial" w:hAnsi="Arial" w:cs="Arial"/>
                <w:sz w:val="22"/>
                <w:szCs w:val="22"/>
                <w:lang w:val="lv-LV"/>
              </w:rPr>
              <w:t>_________</w:t>
            </w:r>
          </w:p>
        </w:tc>
      </w:tr>
    </w:tbl>
    <w:p w14:paraId="547954D0" w14:textId="77777777" w:rsidR="00AD51DE" w:rsidRPr="00C53E05"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2C0E6E" w14:paraId="4F2911A7" w14:textId="77777777" w:rsidTr="001059AF">
        <w:trPr>
          <w:trHeight w:val="2088"/>
        </w:trPr>
        <w:tc>
          <w:tcPr>
            <w:tcW w:w="10103" w:type="dxa"/>
            <w:hideMark/>
          </w:tcPr>
          <w:p w14:paraId="4DB79AC9" w14:textId="77777777" w:rsidR="00AD51DE" w:rsidRPr="00C53E05" w:rsidRDefault="00AD51DE" w:rsidP="006C1D65">
            <w:pPr>
              <w:jc w:val="both"/>
              <w:rPr>
                <w:rFonts w:ascii="Arial" w:hAnsi="Arial" w:cs="Arial"/>
                <w:b/>
                <w:bCs/>
                <w:sz w:val="22"/>
                <w:szCs w:val="22"/>
                <w:lang w:val="lv-LV"/>
              </w:rPr>
            </w:pPr>
            <w:r w:rsidRPr="00C53E05">
              <w:rPr>
                <w:rFonts w:ascii="Arial" w:hAnsi="Arial" w:cs="Arial"/>
                <w:b/>
                <w:bCs/>
                <w:sz w:val="22"/>
                <w:szCs w:val="22"/>
                <w:lang w:val="lv-LV"/>
              </w:rPr>
              <w:t xml:space="preserve">Galvojuma nosacījumi: </w:t>
            </w:r>
          </w:p>
          <w:p w14:paraId="17B9E817" w14:textId="7729F84B" w:rsidR="00AD51DE" w:rsidRPr="00C53E05" w:rsidRDefault="00AD51DE" w:rsidP="006C1D65">
            <w:pPr>
              <w:jc w:val="both"/>
              <w:rPr>
                <w:rFonts w:ascii="Arial" w:hAnsi="Arial" w:cs="Arial"/>
                <w:sz w:val="22"/>
                <w:szCs w:val="22"/>
                <w:lang w:val="lv-LV"/>
              </w:rPr>
            </w:pPr>
            <w:r w:rsidRPr="00C53E05">
              <w:rPr>
                <w:rFonts w:ascii="Arial" w:hAnsi="Arial" w:cs="Arial"/>
                <w:sz w:val="22"/>
                <w:szCs w:val="22"/>
                <w:lang w:val="lv-LV"/>
              </w:rPr>
              <w:t>1. Kredītiestāde apņemas bez iebild</w:t>
            </w:r>
            <w:r w:rsidR="00AE58F4" w:rsidRPr="00C53E05">
              <w:rPr>
                <w:rFonts w:ascii="Arial" w:hAnsi="Arial" w:cs="Arial"/>
                <w:sz w:val="22"/>
                <w:szCs w:val="22"/>
                <w:lang w:val="lv-LV"/>
              </w:rPr>
              <w:t xml:space="preserve">umiem un nosacījumiem samaksāt </w:t>
            </w:r>
            <w:r w:rsidR="00251929" w:rsidRPr="00C53E05">
              <w:rPr>
                <w:rFonts w:ascii="Arial" w:hAnsi="Arial" w:cs="Arial"/>
                <w:sz w:val="22"/>
                <w:szCs w:val="22"/>
                <w:lang w:val="lv-LV"/>
              </w:rPr>
              <w:t xml:space="preserve">Pasūtītājam </w:t>
            </w:r>
            <w:r w:rsidRPr="00C53E05">
              <w:rPr>
                <w:rFonts w:ascii="Arial" w:hAnsi="Arial" w:cs="Arial"/>
                <w:sz w:val="22"/>
                <w:szCs w:val="22"/>
                <w:lang w:val="lv-LV"/>
              </w:rPr>
              <w:t xml:space="preserve">jebkuras pieprasītās summas samaksu augstāk noteiktās summas robežās pēc </w:t>
            </w:r>
            <w:r w:rsidR="00251929" w:rsidRPr="00C53E05">
              <w:rPr>
                <w:rFonts w:ascii="Arial" w:hAnsi="Arial" w:cs="Arial"/>
                <w:sz w:val="22"/>
                <w:szCs w:val="22"/>
                <w:lang w:val="lv-LV"/>
              </w:rPr>
              <w:t xml:space="preserve">Pasūtītāja </w:t>
            </w:r>
            <w:r w:rsidRPr="00C53E05">
              <w:rPr>
                <w:rFonts w:ascii="Arial" w:hAnsi="Arial" w:cs="Arial"/>
                <w:sz w:val="22"/>
                <w:szCs w:val="22"/>
                <w:lang w:val="lv-LV"/>
              </w:rPr>
              <w:t xml:space="preserve">pirmā rakstiskā pieprasījuma, kurā paziņots, ka </w:t>
            </w:r>
            <w:r w:rsidR="0026119F" w:rsidRPr="00C53E05">
              <w:rPr>
                <w:rFonts w:ascii="Arial" w:hAnsi="Arial" w:cs="Arial"/>
                <w:sz w:val="22"/>
                <w:szCs w:val="22"/>
                <w:lang w:val="lv-LV"/>
              </w:rPr>
              <w:t>Piegādātājs</w:t>
            </w:r>
            <w:r w:rsidRPr="00C53E05">
              <w:rPr>
                <w:rFonts w:ascii="Arial" w:hAnsi="Arial" w:cs="Arial"/>
                <w:sz w:val="22"/>
                <w:szCs w:val="22"/>
                <w:lang w:val="lv-LV"/>
              </w:rPr>
              <w:t xml:space="preserve"> nav izpildījis Līguma saistības, neprasot </w:t>
            </w:r>
            <w:r w:rsidR="00251929" w:rsidRPr="00C53E05">
              <w:rPr>
                <w:rFonts w:ascii="Arial" w:hAnsi="Arial" w:cs="Arial"/>
                <w:sz w:val="22"/>
                <w:szCs w:val="22"/>
                <w:lang w:val="lv-LV"/>
              </w:rPr>
              <w:t xml:space="preserve">Pasūtītājam </w:t>
            </w:r>
            <w:r w:rsidRPr="00C53E05">
              <w:rPr>
                <w:rFonts w:ascii="Arial" w:hAnsi="Arial" w:cs="Arial"/>
                <w:sz w:val="22"/>
                <w:szCs w:val="22"/>
                <w:lang w:val="lv-LV"/>
              </w:rPr>
              <w:t>pamatot savu prasību.</w:t>
            </w:r>
          </w:p>
          <w:p w14:paraId="52097061" w14:textId="20273BFA" w:rsidR="00AD51DE" w:rsidRPr="00C53E05" w:rsidRDefault="00AD51DE" w:rsidP="006C1D65">
            <w:pPr>
              <w:jc w:val="both"/>
              <w:rPr>
                <w:rFonts w:ascii="Arial" w:hAnsi="Arial" w:cs="Arial"/>
                <w:sz w:val="22"/>
                <w:szCs w:val="22"/>
                <w:lang w:val="lv-LV"/>
              </w:rPr>
            </w:pPr>
            <w:r w:rsidRPr="00C53E05">
              <w:rPr>
                <w:rFonts w:ascii="Arial" w:hAnsi="Arial" w:cs="Arial"/>
                <w:sz w:val="22"/>
                <w:szCs w:val="22"/>
                <w:lang w:val="lv-LV"/>
              </w:rPr>
              <w:t>2. Jebkura Līguma</w:t>
            </w:r>
            <w:r w:rsidRPr="00C53E05">
              <w:rPr>
                <w:rFonts w:ascii="Arial" w:hAnsi="Arial" w:cs="Arial"/>
                <w:i/>
                <w:iCs/>
                <w:sz w:val="22"/>
                <w:szCs w:val="22"/>
                <w:lang w:val="lv-LV"/>
              </w:rPr>
              <w:t xml:space="preserve"> </w:t>
            </w:r>
            <w:r w:rsidRPr="00C53E05">
              <w:rPr>
                <w:rFonts w:ascii="Arial" w:hAnsi="Arial" w:cs="Arial"/>
                <w:sz w:val="22"/>
                <w:szCs w:val="22"/>
                <w:lang w:val="lv-LV"/>
              </w:rPr>
              <w:t>daļa var</w:t>
            </w:r>
            <w:r w:rsidR="00AE58F4" w:rsidRPr="00C53E05">
              <w:rPr>
                <w:rFonts w:ascii="Arial" w:hAnsi="Arial" w:cs="Arial"/>
                <w:sz w:val="22"/>
                <w:szCs w:val="22"/>
                <w:lang w:val="lv-LV"/>
              </w:rPr>
              <w:t xml:space="preserve"> tikt labota, </w:t>
            </w:r>
            <w:r w:rsidR="00251929" w:rsidRPr="00C53E05">
              <w:rPr>
                <w:rFonts w:ascii="Arial" w:hAnsi="Arial" w:cs="Arial"/>
                <w:sz w:val="22"/>
                <w:szCs w:val="22"/>
                <w:lang w:val="lv-LV"/>
              </w:rPr>
              <w:t xml:space="preserve">Pasūtītājam </w:t>
            </w:r>
            <w:r w:rsidRPr="00C53E05">
              <w:rPr>
                <w:rFonts w:ascii="Arial" w:hAnsi="Arial" w:cs="Arial"/>
                <w:sz w:val="22"/>
                <w:szCs w:val="22"/>
                <w:lang w:val="lv-LV"/>
              </w:rPr>
              <w:t xml:space="preserve">un </w:t>
            </w:r>
            <w:r w:rsidR="0026119F" w:rsidRPr="00C53E05">
              <w:rPr>
                <w:rFonts w:ascii="Arial" w:hAnsi="Arial" w:cs="Arial"/>
                <w:sz w:val="22"/>
                <w:szCs w:val="22"/>
                <w:lang w:val="lv-LV"/>
              </w:rPr>
              <w:t>Piegādātājam</w:t>
            </w:r>
            <w:r w:rsidRPr="00C53E05">
              <w:rPr>
                <w:rFonts w:ascii="Arial" w:hAnsi="Arial" w:cs="Arial"/>
                <w:sz w:val="22"/>
                <w:szCs w:val="22"/>
                <w:lang w:val="lv-LV"/>
              </w:rPr>
              <w:t xml:space="preserve"> savstarpēji vienojoties, kredītiestādei par to neziņojot, ar noteikumu, ka ar šo</w:t>
            </w:r>
            <w:r w:rsidRPr="00C53E05">
              <w:rPr>
                <w:rFonts w:ascii="Arial" w:hAnsi="Arial" w:cs="Arial"/>
                <w:i/>
                <w:iCs/>
                <w:sz w:val="22"/>
                <w:szCs w:val="22"/>
                <w:lang w:val="lv-LV"/>
              </w:rPr>
              <w:t xml:space="preserve"> </w:t>
            </w:r>
            <w:r w:rsidRPr="00C53E05">
              <w:rPr>
                <w:rFonts w:ascii="Arial" w:hAnsi="Arial" w:cs="Arial"/>
                <w:iCs/>
                <w:sz w:val="22"/>
                <w:szCs w:val="22"/>
                <w:lang w:val="lv-LV"/>
              </w:rPr>
              <w:t>g</w:t>
            </w:r>
            <w:r w:rsidRPr="00C53E05">
              <w:rPr>
                <w:rFonts w:ascii="Arial" w:hAnsi="Arial" w:cs="Arial"/>
                <w:sz w:val="22"/>
                <w:szCs w:val="22"/>
                <w:lang w:val="lv-LV"/>
              </w:rPr>
              <w:t>alvojumu noteiktā summa netiek palielināta un galvojuma termiņš netiek pagarināts.</w:t>
            </w:r>
          </w:p>
        </w:tc>
      </w:tr>
    </w:tbl>
    <w:p w14:paraId="75971A64" w14:textId="77777777" w:rsidR="009347EB" w:rsidRPr="00C53E05"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2C0E6E" w14:paraId="63B44749" w14:textId="77777777" w:rsidTr="001059AF">
        <w:trPr>
          <w:trHeight w:val="399"/>
        </w:trPr>
        <w:tc>
          <w:tcPr>
            <w:tcW w:w="7460" w:type="dxa"/>
            <w:hideMark/>
          </w:tcPr>
          <w:p w14:paraId="40DC6FA8" w14:textId="1C349A7F" w:rsidR="00AD51DE" w:rsidRPr="00C53E05" w:rsidRDefault="00AD51DE" w:rsidP="006C1D65">
            <w:pPr>
              <w:jc w:val="both"/>
              <w:rPr>
                <w:rFonts w:ascii="Arial" w:hAnsi="Arial" w:cs="Arial"/>
                <w:color w:val="FF0000"/>
                <w:sz w:val="22"/>
                <w:szCs w:val="22"/>
                <w:lang w:val="lv-LV"/>
              </w:rPr>
            </w:pPr>
            <w:bookmarkStart w:id="7" w:name="_Hlk503515360"/>
            <w:r w:rsidRPr="00C53E05">
              <w:rPr>
                <w:rFonts w:ascii="Arial" w:hAnsi="Arial" w:cs="Arial"/>
                <w:sz w:val="22"/>
                <w:szCs w:val="22"/>
                <w:lang w:val="lv-LV"/>
              </w:rPr>
              <w:t>30</w:t>
            </w:r>
            <w:r w:rsidR="008D469D" w:rsidRPr="00C53E05">
              <w:rPr>
                <w:rFonts w:ascii="Arial" w:hAnsi="Arial" w:cs="Arial"/>
                <w:sz w:val="22"/>
                <w:szCs w:val="22"/>
                <w:lang w:val="lv-LV"/>
              </w:rPr>
              <w:t xml:space="preserve"> (trīsdesmit)</w:t>
            </w:r>
            <w:r w:rsidRPr="00C53E05">
              <w:rPr>
                <w:rFonts w:ascii="Arial" w:hAnsi="Arial" w:cs="Arial"/>
                <w:sz w:val="22"/>
                <w:szCs w:val="22"/>
                <w:lang w:val="lv-LV"/>
              </w:rPr>
              <w:t xml:space="preserve"> dienas pēc </w:t>
            </w:r>
            <w:r w:rsidR="001059AF" w:rsidRPr="00C53E05">
              <w:rPr>
                <w:rFonts w:ascii="Arial" w:hAnsi="Arial" w:cs="Arial"/>
                <w:sz w:val="22"/>
                <w:szCs w:val="22"/>
                <w:lang w:val="lv-LV"/>
              </w:rPr>
              <w:t>preces</w:t>
            </w:r>
            <w:r w:rsidR="009340E1" w:rsidRPr="00C53E05">
              <w:rPr>
                <w:rFonts w:ascii="Arial" w:hAnsi="Arial" w:cs="Arial"/>
                <w:sz w:val="22"/>
                <w:szCs w:val="22"/>
                <w:lang w:val="lv-LV"/>
              </w:rPr>
              <w:t xml:space="preserve"> </w:t>
            </w:r>
            <w:r w:rsidRPr="00C53E05">
              <w:rPr>
                <w:rFonts w:ascii="Arial" w:hAnsi="Arial" w:cs="Arial"/>
                <w:sz w:val="22"/>
                <w:szCs w:val="22"/>
                <w:lang w:val="lv-LV"/>
              </w:rPr>
              <w:t xml:space="preserve">galīgās </w:t>
            </w:r>
            <w:r w:rsidR="001059AF" w:rsidRPr="00C53E05">
              <w:rPr>
                <w:rFonts w:ascii="Arial" w:hAnsi="Arial" w:cs="Arial"/>
                <w:sz w:val="22"/>
                <w:szCs w:val="22"/>
                <w:lang w:val="lv-LV"/>
              </w:rPr>
              <w:t>piegādes</w:t>
            </w:r>
            <w:r w:rsidRPr="00C53E05">
              <w:rPr>
                <w:rFonts w:ascii="Arial" w:hAnsi="Arial" w:cs="Arial"/>
                <w:sz w:val="22"/>
                <w:szCs w:val="22"/>
                <w:lang w:val="lv-LV"/>
              </w:rPr>
              <w:t xml:space="preserve"> brīža</w:t>
            </w:r>
            <w:bookmarkEnd w:id="7"/>
            <w:r w:rsidRPr="00C53E05">
              <w:rPr>
                <w:rFonts w:ascii="Arial" w:hAnsi="Arial" w:cs="Arial"/>
                <w:sz w:val="22"/>
                <w:szCs w:val="22"/>
                <w:lang w:val="lv-LV"/>
              </w:rPr>
              <w:t>, un izbeidza</w:t>
            </w:r>
            <w:r w:rsidR="00AE58F4" w:rsidRPr="00C53E05">
              <w:rPr>
                <w:rFonts w:ascii="Arial" w:hAnsi="Arial" w:cs="Arial"/>
                <w:sz w:val="22"/>
                <w:szCs w:val="22"/>
                <w:lang w:val="lv-LV"/>
              </w:rPr>
              <w:t>s pilnībā, ja līdz šim datumam K</w:t>
            </w:r>
            <w:r w:rsidRPr="00C53E05">
              <w:rPr>
                <w:rFonts w:ascii="Arial" w:hAnsi="Arial" w:cs="Arial"/>
                <w:sz w:val="22"/>
                <w:szCs w:val="22"/>
                <w:lang w:val="lv-LV"/>
              </w:rPr>
              <w:t xml:space="preserve">redītiestāde nav saņēmusi </w:t>
            </w:r>
            <w:r w:rsidR="00251929" w:rsidRPr="00C53E05">
              <w:rPr>
                <w:rFonts w:ascii="Arial" w:hAnsi="Arial" w:cs="Arial"/>
                <w:sz w:val="22"/>
                <w:szCs w:val="22"/>
                <w:lang w:val="lv-LV"/>
              </w:rPr>
              <w:t xml:space="preserve">Pasūtītāja </w:t>
            </w:r>
            <w:r w:rsidRPr="00C53E05">
              <w:rPr>
                <w:rFonts w:ascii="Arial" w:hAnsi="Arial" w:cs="Arial"/>
                <w:sz w:val="22"/>
                <w:szCs w:val="22"/>
                <w:lang w:val="lv-LV"/>
              </w:rPr>
              <w:t xml:space="preserve">pieprasījumu par </w:t>
            </w:r>
            <w:r w:rsidR="0026119F" w:rsidRPr="00C53E05">
              <w:rPr>
                <w:rFonts w:ascii="Arial" w:hAnsi="Arial" w:cs="Arial"/>
                <w:sz w:val="22"/>
                <w:szCs w:val="22"/>
                <w:lang w:val="lv-LV"/>
              </w:rPr>
              <w:t xml:space="preserve"> Piegādātāja</w:t>
            </w:r>
            <w:r w:rsidR="0026119F" w:rsidRPr="00C53E05" w:rsidDel="0026119F">
              <w:rPr>
                <w:rFonts w:ascii="Arial" w:hAnsi="Arial" w:cs="Arial"/>
                <w:sz w:val="22"/>
                <w:szCs w:val="22"/>
                <w:lang w:val="lv-LV"/>
              </w:rPr>
              <w:t xml:space="preserve"> </w:t>
            </w:r>
            <w:r w:rsidRPr="00C53E05">
              <w:rPr>
                <w:rFonts w:ascii="Arial" w:hAnsi="Arial" w:cs="Arial"/>
                <w:sz w:val="22"/>
                <w:szCs w:val="22"/>
                <w:lang w:val="lv-LV"/>
              </w:rPr>
              <w:t xml:space="preserve"> nenokārtotām saistībām.</w:t>
            </w:r>
            <w:r w:rsidR="00AE58F4" w:rsidRPr="00C53E05">
              <w:rPr>
                <w:rFonts w:ascii="Arial" w:hAnsi="Arial" w:cs="Arial"/>
                <w:sz w:val="22"/>
                <w:szCs w:val="22"/>
                <w:lang w:val="lv-LV"/>
              </w:rPr>
              <w:t xml:space="preserve"> </w:t>
            </w:r>
          </w:p>
        </w:tc>
      </w:tr>
    </w:tbl>
    <w:p w14:paraId="161FB1C2" w14:textId="77777777" w:rsidR="00AD51DE" w:rsidRPr="00C53E05" w:rsidRDefault="00AD51DE" w:rsidP="006C1D65">
      <w:pPr>
        <w:jc w:val="both"/>
        <w:rPr>
          <w:rFonts w:ascii="Arial" w:hAnsi="Arial" w:cs="Arial"/>
          <w:sz w:val="22"/>
          <w:szCs w:val="22"/>
          <w:lang w:val="lv-LV"/>
        </w:rPr>
      </w:pPr>
      <w:r w:rsidRPr="00C53E05">
        <w:rPr>
          <w:rFonts w:ascii="Arial" w:hAnsi="Arial" w:cs="Arial"/>
          <w:sz w:val="22"/>
          <w:szCs w:val="22"/>
          <w:lang w:val="lv-LV"/>
        </w:rPr>
        <w:t xml:space="preserve">Galvojums ir spēkā līdz: </w:t>
      </w:r>
    </w:p>
    <w:p w14:paraId="58F32B14" w14:textId="77777777" w:rsidR="00AD51DE" w:rsidRPr="00C53E05" w:rsidRDefault="00AD51DE" w:rsidP="006C1D65">
      <w:pPr>
        <w:jc w:val="both"/>
        <w:rPr>
          <w:rFonts w:ascii="Arial" w:hAnsi="Arial" w:cs="Arial"/>
          <w:sz w:val="22"/>
          <w:szCs w:val="22"/>
          <w:lang w:val="lv-LV"/>
        </w:rPr>
      </w:pPr>
    </w:p>
    <w:p w14:paraId="03C882AC" w14:textId="77777777" w:rsidR="00AE58F4" w:rsidRPr="00C53E05" w:rsidRDefault="00AE58F4" w:rsidP="00AD51DE">
      <w:pPr>
        <w:jc w:val="both"/>
        <w:rPr>
          <w:rFonts w:ascii="Arial" w:hAnsi="Arial" w:cs="Arial"/>
          <w:sz w:val="22"/>
          <w:szCs w:val="22"/>
          <w:lang w:val="lv-LV"/>
        </w:rPr>
      </w:pPr>
    </w:p>
    <w:p w14:paraId="2ED41BA8" w14:textId="1F9FC55B" w:rsidR="009429BF" w:rsidRPr="00C53E05" w:rsidRDefault="00AE58F4">
      <w:pPr>
        <w:jc w:val="both"/>
        <w:rPr>
          <w:rFonts w:ascii="Arial" w:hAnsi="Arial" w:cs="Arial"/>
          <w:b/>
          <w:sz w:val="20"/>
          <w:szCs w:val="20"/>
          <w:lang w:val="lv-LV"/>
        </w:rPr>
      </w:pPr>
      <w:r w:rsidRPr="00C53E05">
        <w:rPr>
          <w:rFonts w:ascii="Arial" w:hAnsi="Arial" w:cs="Arial"/>
          <w:i/>
          <w:sz w:val="20"/>
          <w:szCs w:val="20"/>
          <w:lang w:val="lv-LV"/>
        </w:rPr>
        <w:t>/kredītiestādes paraksttiesīgās  personas paraksts un atšifrējums/</w:t>
      </w:r>
    </w:p>
    <w:p w14:paraId="4F62F5EC" w14:textId="22812B9D" w:rsidR="00976285" w:rsidRPr="00C53E05" w:rsidRDefault="00976285">
      <w:pPr>
        <w:jc w:val="both"/>
        <w:rPr>
          <w:rFonts w:ascii="Arial" w:hAnsi="Arial" w:cs="Arial"/>
          <w:b/>
          <w:sz w:val="20"/>
          <w:szCs w:val="20"/>
          <w:lang w:val="lv-LV"/>
        </w:rPr>
      </w:pPr>
    </w:p>
    <w:p w14:paraId="5072E772" w14:textId="6325F035" w:rsidR="00976285" w:rsidRPr="00C53E05" w:rsidRDefault="00976285">
      <w:pPr>
        <w:jc w:val="both"/>
        <w:rPr>
          <w:rFonts w:ascii="Arial" w:hAnsi="Arial" w:cs="Arial"/>
          <w:b/>
          <w:sz w:val="20"/>
          <w:szCs w:val="20"/>
          <w:lang w:val="lv-LV"/>
        </w:rPr>
      </w:pPr>
    </w:p>
    <w:p w14:paraId="18AC9461" w14:textId="02DA37D5" w:rsidR="00976285" w:rsidRPr="00C53E05" w:rsidRDefault="00976285">
      <w:pPr>
        <w:jc w:val="both"/>
        <w:rPr>
          <w:rFonts w:ascii="Arial" w:hAnsi="Arial" w:cs="Arial"/>
          <w:b/>
          <w:sz w:val="20"/>
          <w:szCs w:val="20"/>
          <w:lang w:val="lv-LV"/>
        </w:rPr>
      </w:pPr>
    </w:p>
    <w:p w14:paraId="7A9F69BD" w14:textId="07FDF4F4" w:rsidR="00BC698E" w:rsidRPr="00C53E05" w:rsidRDefault="00BC698E">
      <w:pPr>
        <w:jc w:val="both"/>
        <w:rPr>
          <w:rFonts w:ascii="Arial" w:hAnsi="Arial" w:cs="Arial"/>
          <w:b/>
          <w:sz w:val="20"/>
          <w:szCs w:val="20"/>
          <w:lang w:val="lv-LV"/>
        </w:rPr>
      </w:pPr>
    </w:p>
    <w:p w14:paraId="34AAF4DB" w14:textId="77777777" w:rsidR="00707E4C" w:rsidRPr="00C53E05" w:rsidRDefault="00707E4C">
      <w:pPr>
        <w:jc w:val="both"/>
        <w:rPr>
          <w:rFonts w:ascii="Arial" w:hAnsi="Arial" w:cs="Arial"/>
          <w:b/>
          <w:sz w:val="20"/>
          <w:szCs w:val="20"/>
          <w:lang w:val="lv-LV"/>
        </w:rPr>
      </w:pPr>
    </w:p>
    <w:p w14:paraId="1A35D8B8" w14:textId="03BBEDFE" w:rsidR="00834540" w:rsidRPr="00C53E05" w:rsidRDefault="001E1982" w:rsidP="00834540">
      <w:pPr>
        <w:spacing w:line="0" w:lineRule="atLeast"/>
        <w:jc w:val="right"/>
        <w:rPr>
          <w:rFonts w:ascii="Arial" w:hAnsi="Arial" w:cs="Arial"/>
          <w:b/>
          <w:sz w:val="20"/>
          <w:szCs w:val="20"/>
          <w:lang w:val="lv-LV"/>
        </w:rPr>
      </w:pPr>
      <w:r w:rsidRPr="00C53E05">
        <w:rPr>
          <w:rFonts w:ascii="Arial" w:hAnsi="Arial" w:cs="Arial"/>
          <w:b/>
          <w:sz w:val="20"/>
          <w:szCs w:val="20"/>
          <w:lang w:val="lv-LV"/>
        </w:rPr>
        <w:lastRenderedPageBreak/>
        <w:t>5</w:t>
      </w:r>
      <w:r w:rsidR="00834540" w:rsidRPr="00C53E05">
        <w:rPr>
          <w:rFonts w:ascii="Arial" w:hAnsi="Arial" w:cs="Arial"/>
          <w:b/>
          <w:sz w:val="20"/>
          <w:szCs w:val="20"/>
          <w:lang w:val="lv-LV"/>
        </w:rPr>
        <w:t>.pielikums</w:t>
      </w:r>
    </w:p>
    <w:p w14:paraId="767AD4F6" w14:textId="77777777" w:rsidR="007A1535" w:rsidRPr="00C53E05" w:rsidRDefault="007A1535" w:rsidP="007A1535">
      <w:pPr>
        <w:spacing w:line="0" w:lineRule="atLeast"/>
        <w:jc w:val="right"/>
        <w:rPr>
          <w:rFonts w:ascii="Arial" w:hAnsi="Arial" w:cs="Arial"/>
          <w:sz w:val="20"/>
          <w:szCs w:val="20"/>
          <w:lang w:val="lv-LV"/>
        </w:rPr>
      </w:pPr>
      <w:r w:rsidRPr="00C53E05">
        <w:rPr>
          <w:rFonts w:ascii="Arial" w:hAnsi="Arial" w:cs="Arial"/>
          <w:sz w:val="20"/>
          <w:szCs w:val="20"/>
          <w:lang w:val="lv-LV"/>
        </w:rPr>
        <w:t>SIA “LDZ ritošā sastāva serviss” sarunu procedūras ar publikāciju</w:t>
      </w:r>
    </w:p>
    <w:p w14:paraId="3E949AEE" w14:textId="67ECF0CE" w:rsidR="009429BF" w:rsidRPr="00C53E05" w:rsidRDefault="007A1535" w:rsidP="007A1535">
      <w:pPr>
        <w:spacing w:line="0" w:lineRule="atLeast"/>
        <w:jc w:val="right"/>
        <w:rPr>
          <w:rFonts w:ascii="Arial" w:hAnsi="Arial" w:cs="Arial"/>
          <w:lang w:val="lv-LV"/>
        </w:rPr>
      </w:pPr>
      <w:r w:rsidRPr="00C53E05">
        <w:rPr>
          <w:rFonts w:ascii="Arial" w:hAnsi="Arial" w:cs="Arial"/>
          <w:sz w:val="20"/>
          <w:szCs w:val="20"/>
          <w:lang w:val="lv-LV"/>
        </w:rPr>
        <w:t xml:space="preserve"> </w:t>
      </w:r>
      <w:r w:rsidR="0064544D" w:rsidRPr="00C53E05">
        <w:rPr>
          <w:rFonts w:ascii="Arial" w:hAnsi="Arial" w:cs="Arial"/>
          <w:sz w:val="20"/>
          <w:szCs w:val="20"/>
          <w:lang w:val="lv-LV"/>
        </w:rPr>
        <w:t xml:space="preserve"> “</w:t>
      </w:r>
      <w:r w:rsidR="00F66469" w:rsidRPr="00C53E05">
        <w:rPr>
          <w:rFonts w:ascii="Arial" w:hAnsi="Arial" w:cs="Arial"/>
          <w:color w:val="222222"/>
          <w:sz w:val="20"/>
          <w:szCs w:val="20"/>
          <w:lang w:val="lv-LV" w:eastAsia="lv-LV"/>
        </w:rPr>
        <w:t xml:space="preserve">Grunts (alkīda, ātri </w:t>
      </w:r>
      <w:r w:rsidR="00197C81">
        <w:rPr>
          <w:rFonts w:ascii="Arial" w:hAnsi="Arial" w:cs="Arial"/>
          <w:color w:val="222222"/>
          <w:sz w:val="20"/>
          <w:szCs w:val="20"/>
          <w:lang w:val="lv-LV" w:eastAsia="lv-LV"/>
        </w:rPr>
        <w:t>ž</w:t>
      </w:r>
      <w:r w:rsidR="00F66469" w:rsidRPr="00C53E05">
        <w:rPr>
          <w:rFonts w:ascii="Arial" w:hAnsi="Arial" w:cs="Arial"/>
          <w:color w:val="222222"/>
          <w:sz w:val="20"/>
          <w:szCs w:val="20"/>
          <w:lang w:val="lv-LV" w:eastAsia="lv-LV"/>
        </w:rPr>
        <w:t>ūstošas) piegāde</w:t>
      </w:r>
      <w:r w:rsidR="0064544D" w:rsidRPr="00C53E05">
        <w:rPr>
          <w:rFonts w:ascii="Arial" w:hAnsi="Arial" w:cs="Arial"/>
          <w:spacing w:val="-2"/>
          <w:sz w:val="20"/>
          <w:szCs w:val="20"/>
          <w:lang w:val="lv-LV"/>
        </w:rPr>
        <w:t xml:space="preserve">” </w:t>
      </w:r>
      <w:r w:rsidRPr="00C53E05">
        <w:rPr>
          <w:rFonts w:ascii="Arial" w:hAnsi="Arial" w:cs="Arial"/>
          <w:sz w:val="20"/>
          <w:szCs w:val="20"/>
          <w:lang w:val="lv-LV"/>
        </w:rPr>
        <w:t>nolikumam</w:t>
      </w:r>
    </w:p>
    <w:p w14:paraId="58F7E80A" w14:textId="77777777" w:rsidR="001130C3" w:rsidRPr="00C53E05" w:rsidRDefault="001130C3" w:rsidP="00A62F73">
      <w:pPr>
        <w:jc w:val="right"/>
        <w:rPr>
          <w:rFonts w:ascii="Arial" w:hAnsi="Arial" w:cs="Arial"/>
          <w:caps/>
          <w:sz w:val="20"/>
          <w:szCs w:val="20"/>
          <w:lang w:val="lv-LV"/>
        </w:rPr>
      </w:pPr>
    </w:p>
    <w:p w14:paraId="660866A3" w14:textId="77777777" w:rsidR="00A62F73" w:rsidRPr="00C53E05" w:rsidRDefault="00A62F73" w:rsidP="00A62F73">
      <w:pPr>
        <w:jc w:val="right"/>
        <w:rPr>
          <w:rFonts w:ascii="Arial" w:hAnsi="Arial" w:cs="Arial"/>
          <w:caps/>
          <w:sz w:val="20"/>
          <w:szCs w:val="20"/>
          <w:lang w:val="lv-LV"/>
        </w:rPr>
      </w:pPr>
      <w:r w:rsidRPr="00C53E05">
        <w:rPr>
          <w:rFonts w:ascii="Arial" w:hAnsi="Arial" w:cs="Arial"/>
          <w:caps/>
          <w:sz w:val="20"/>
          <w:szCs w:val="20"/>
          <w:lang w:val="lv-LV"/>
        </w:rPr>
        <w:t>Līguma projekts</w:t>
      </w:r>
    </w:p>
    <w:p w14:paraId="71F0E591" w14:textId="77777777" w:rsidR="001059AF" w:rsidRPr="00C53E05" w:rsidRDefault="001059AF" w:rsidP="00FA3F76">
      <w:pPr>
        <w:keepNext/>
        <w:keepLines/>
        <w:ind w:right="-625"/>
        <w:jc w:val="center"/>
        <w:outlineLvl w:val="8"/>
        <w:rPr>
          <w:rFonts w:ascii="Arial" w:hAnsi="Arial" w:cs="Arial"/>
          <w:b/>
          <w:iCs/>
          <w:sz w:val="22"/>
          <w:szCs w:val="22"/>
          <w:lang w:val="lv-LV"/>
        </w:rPr>
      </w:pPr>
    </w:p>
    <w:p w14:paraId="6B5674AC" w14:textId="3773D64C" w:rsidR="00543C82" w:rsidRPr="00C53E05" w:rsidRDefault="00543C82" w:rsidP="00FA3F76">
      <w:pPr>
        <w:keepNext/>
        <w:keepLines/>
        <w:ind w:right="-625"/>
        <w:jc w:val="center"/>
        <w:outlineLvl w:val="8"/>
        <w:rPr>
          <w:rFonts w:ascii="Arial" w:hAnsi="Arial" w:cs="Arial"/>
          <w:b/>
          <w:iCs/>
          <w:sz w:val="22"/>
          <w:szCs w:val="22"/>
          <w:lang w:val="lv-LV"/>
        </w:rPr>
      </w:pPr>
      <w:r w:rsidRPr="00C53E05">
        <w:rPr>
          <w:rFonts w:ascii="Arial" w:hAnsi="Arial" w:cs="Arial"/>
          <w:b/>
          <w:iCs/>
          <w:sz w:val="22"/>
          <w:szCs w:val="22"/>
          <w:lang w:val="lv-LV"/>
        </w:rPr>
        <w:t>LĪGUMS Nr. RSS</w:t>
      </w:r>
      <w:r w:rsidRPr="00C53E05">
        <w:rPr>
          <w:rFonts w:ascii="Arial" w:hAnsi="Arial" w:cs="Arial"/>
          <w:iCs/>
          <w:color w:val="000000"/>
          <w:kern w:val="3"/>
          <w:sz w:val="22"/>
          <w:szCs w:val="22"/>
          <w:lang w:val="lv-LV"/>
        </w:rPr>
        <w:t xml:space="preserve"> _______</w:t>
      </w:r>
    </w:p>
    <w:p w14:paraId="6EC6D52E" w14:textId="77777777" w:rsidR="00543C82" w:rsidRPr="00C53E05"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C53E05" w:rsidRDefault="00543C82" w:rsidP="001130C3">
      <w:pPr>
        <w:jc w:val="right"/>
        <w:rPr>
          <w:rFonts w:ascii="Arial" w:hAnsi="Arial" w:cs="Arial"/>
          <w:i/>
          <w:iCs/>
          <w:sz w:val="20"/>
          <w:szCs w:val="20"/>
          <w:lang w:val="lv-LV"/>
        </w:rPr>
      </w:pPr>
      <w:r w:rsidRPr="00C53E05">
        <w:rPr>
          <w:rFonts w:ascii="Arial" w:hAnsi="Arial" w:cs="Arial"/>
          <w:i/>
          <w:iCs/>
          <w:sz w:val="20"/>
          <w:szCs w:val="20"/>
          <w:lang w:val="lv-LV"/>
        </w:rPr>
        <w:t>Dokumenta parakstīšanas datums</w:t>
      </w:r>
    </w:p>
    <w:p w14:paraId="13A60A85" w14:textId="77777777" w:rsidR="00543C82" w:rsidRPr="00C53E05" w:rsidRDefault="00543C82" w:rsidP="001130C3">
      <w:pPr>
        <w:jc w:val="right"/>
        <w:rPr>
          <w:rFonts w:ascii="Arial" w:hAnsi="Arial" w:cs="Arial"/>
          <w:i/>
          <w:iCs/>
          <w:sz w:val="20"/>
          <w:szCs w:val="20"/>
          <w:lang w:val="lv-LV"/>
        </w:rPr>
      </w:pPr>
      <w:r w:rsidRPr="00C53E05">
        <w:rPr>
          <w:rFonts w:ascii="Arial" w:hAnsi="Arial" w:cs="Arial"/>
          <w:i/>
          <w:iCs/>
          <w:sz w:val="20"/>
          <w:szCs w:val="20"/>
          <w:lang w:val="lv-LV"/>
        </w:rPr>
        <w:t>ir pēdējā pievienotā droša elektroniskā</w:t>
      </w:r>
    </w:p>
    <w:p w14:paraId="63EE46B6" w14:textId="77777777" w:rsidR="00543C82" w:rsidRPr="00C53E05" w:rsidRDefault="00543C82" w:rsidP="001130C3">
      <w:pPr>
        <w:suppressAutoHyphens/>
        <w:autoSpaceDN w:val="0"/>
        <w:jc w:val="right"/>
        <w:rPr>
          <w:rFonts w:ascii="Arial" w:hAnsi="Arial" w:cs="Arial"/>
          <w:i/>
          <w:iCs/>
          <w:sz w:val="20"/>
          <w:szCs w:val="20"/>
          <w:lang w:val="lv-LV"/>
        </w:rPr>
      </w:pPr>
      <w:r w:rsidRPr="00C53E05">
        <w:rPr>
          <w:rFonts w:ascii="Arial" w:hAnsi="Arial" w:cs="Arial"/>
          <w:i/>
          <w:iCs/>
          <w:sz w:val="20"/>
          <w:szCs w:val="20"/>
          <w:lang w:val="lv-LV"/>
        </w:rPr>
        <w:t>paraksta un tā laika zīmoga datums</w:t>
      </w:r>
    </w:p>
    <w:p w14:paraId="471BAF60" w14:textId="77777777" w:rsidR="00543C82" w:rsidRPr="00C53E05" w:rsidRDefault="00543C82" w:rsidP="00543C82">
      <w:pPr>
        <w:jc w:val="both"/>
        <w:rPr>
          <w:rFonts w:ascii="Arial" w:hAnsi="Arial" w:cs="Arial"/>
          <w:b/>
          <w:bCs/>
          <w:sz w:val="20"/>
          <w:szCs w:val="20"/>
          <w:lang w:val="lv-LV"/>
        </w:rPr>
      </w:pPr>
    </w:p>
    <w:p w14:paraId="17E02E15" w14:textId="3C5BCD8B" w:rsidR="001059AF" w:rsidRPr="00C53E05" w:rsidRDefault="001059AF" w:rsidP="00B00242">
      <w:pPr>
        <w:pStyle w:val="Standard"/>
        <w:tabs>
          <w:tab w:val="right" w:pos="9072"/>
        </w:tabs>
        <w:ind w:right="-2"/>
        <w:jc w:val="both"/>
        <w:rPr>
          <w:rFonts w:ascii="Arial" w:hAnsi="Arial" w:cs="Arial"/>
          <w:sz w:val="22"/>
          <w:szCs w:val="22"/>
          <w:lang w:val="lv-LV"/>
        </w:rPr>
      </w:pPr>
      <w:r w:rsidRPr="00C53E05">
        <w:rPr>
          <w:rFonts w:ascii="Arial" w:hAnsi="Arial" w:cs="Arial"/>
          <w:b/>
          <w:sz w:val="22"/>
          <w:szCs w:val="22"/>
          <w:lang w:val="lv-LV"/>
        </w:rPr>
        <w:t xml:space="preserve">Sabiedrība ar ierobežotu atbildību </w:t>
      </w:r>
      <w:r w:rsidRPr="00C53E05">
        <w:rPr>
          <w:rFonts w:ascii="Arial" w:hAnsi="Arial" w:cs="Arial"/>
          <w:b/>
          <w:color w:val="222222"/>
          <w:sz w:val="22"/>
          <w:szCs w:val="22"/>
          <w:lang w:val="lv-LV"/>
        </w:rPr>
        <w:t>„</w:t>
      </w:r>
      <w:r w:rsidRPr="00C53E05">
        <w:rPr>
          <w:rFonts w:ascii="Arial" w:hAnsi="Arial" w:cs="Arial"/>
          <w:b/>
          <w:sz w:val="22"/>
          <w:szCs w:val="22"/>
          <w:lang w:val="lv-LV"/>
        </w:rPr>
        <w:t>LDZ ritošā sastāva serviss”</w:t>
      </w:r>
      <w:r w:rsidRPr="00C53E05">
        <w:rPr>
          <w:rFonts w:ascii="Arial" w:hAnsi="Arial" w:cs="Arial"/>
          <w:sz w:val="22"/>
          <w:szCs w:val="22"/>
          <w:lang w:val="lv-LV"/>
        </w:rPr>
        <w:t>, vienotais reģistrācijas Nr.40003788351, turpmāk - pircējs, kuru uz statūtu pamata pārstāv valdes priekšsēdētāja ____ un valdes loceklis ____, ņemot vērā valdes 2023.gada ___ lēmumā Nr.___ noteikto, no vienas puses, un</w:t>
      </w:r>
    </w:p>
    <w:p w14:paraId="28E92DDC" w14:textId="77777777" w:rsidR="00B00242" w:rsidRPr="00C53E05" w:rsidRDefault="00B00242" w:rsidP="00F55B59">
      <w:pPr>
        <w:pStyle w:val="Standard"/>
        <w:tabs>
          <w:tab w:val="right" w:pos="9072"/>
        </w:tabs>
        <w:ind w:right="-2"/>
        <w:jc w:val="both"/>
        <w:rPr>
          <w:rFonts w:ascii="Arial" w:hAnsi="Arial" w:cs="Arial"/>
          <w:sz w:val="22"/>
          <w:szCs w:val="22"/>
          <w:lang w:val="lv-LV"/>
        </w:rPr>
      </w:pPr>
    </w:p>
    <w:p w14:paraId="0E549FD1" w14:textId="31CE193B" w:rsidR="001059AF" w:rsidRPr="00C53E05" w:rsidRDefault="001059AF" w:rsidP="001059AF">
      <w:pPr>
        <w:suppressAutoHyphens/>
        <w:autoSpaceDN w:val="0"/>
        <w:ind w:right="-2"/>
        <w:jc w:val="both"/>
        <w:textAlignment w:val="baseline"/>
        <w:rPr>
          <w:rFonts w:ascii="Arial" w:hAnsi="Arial" w:cs="Arial"/>
          <w:color w:val="000000"/>
          <w:kern w:val="3"/>
          <w:sz w:val="22"/>
          <w:szCs w:val="22"/>
          <w:lang w:val="lv-LV"/>
        </w:rPr>
      </w:pPr>
      <w:r w:rsidRPr="00C53E05">
        <w:rPr>
          <w:rFonts w:ascii="Arial" w:hAnsi="Arial" w:cs="Arial"/>
          <w:b/>
          <w:color w:val="000000"/>
          <w:kern w:val="3"/>
          <w:sz w:val="22"/>
          <w:szCs w:val="22"/>
          <w:lang w:val="lv-LV"/>
        </w:rPr>
        <w:t xml:space="preserve">sabiedrība ar ierobežotu atbildību </w:t>
      </w:r>
      <w:r w:rsidRPr="00C53E05">
        <w:rPr>
          <w:rFonts w:ascii="Arial" w:hAnsi="Arial" w:cs="Arial"/>
          <w:b/>
          <w:color w:val="222222"/>
          <w:kern w:val="3"/>
          <w:sz w:val="22"/>
          <w:szCs w:val="22"/>
          <w:lang w:val="lv-LV"/>
        </w:rPr>
        <w:t>„</w:t>
      </w:r>
      <w:r w:rsidRPr="00C53E05">
        <w:rPr>
          <w:rFonts w:ascii="Arial" w:hAnsi="Arial" w:cs="Arial"/>
          <w:b/>
          <w:color w:val="000000"/>
          <w:kern w:val="3"/>
          <w:sz w:val="22"/>
          <w:szCs w:val="22"/>
          <w:lang w:val="lv-LV"/>
        </w:rPr>
        <w:t>_____”,</w:t>
      </w:r>
      <w:r w:rsidRPr="00C53E05">
        <w:rPr>
          <w:rFonts w:ascii="Arial" w:hAnsi="Arial" w:cs="Arial"/>
          <w:color w:val="000000"/>
          <w:kern w:val="3"/>
          <w:sz w:val="22"/>
          <w:szCs w:val="22"/>
          <w:lang w:val="lv-LV"/>
        </w:rPr>
        <w:t xml:space="preserve"> </w:t>
      </w:r>
      <w:r w:rsidRPr="00C53E05">
        <w:rPr>
          <w:rFonts w:ascii="Arial" w:hAnsi="Arial" w:cs="Arial"/>
          <w:sz w:val="22"/>
          <w:szCs w:val="22"/>
          <w:lang w:val="lv-LV"/>
        </w:rPr>
        <w:t>vienotais reģistrācijas Nr.____, turpmāk - pārdevējs</w:t>
      </w:r>
      <w:r w:rsidR="00B00242" w:rsidRPr="00C53E05">
        <w:rPr>
          <w:rFonts w:ascii="Arial" w:hAnsi="Arial" w:cs="Arial"/>
          <w:sz w:val="22"/>
          <w:szCs w:val="22"/>
          <w:lang w:val="lv-LV"/>
        </w:rPr>
        <w:t>, kuru uz ___________ pamata pārstāv _____________________</w:t>
      </w:r>
      <w:r w:rsidRPr="00C53E05">
        <w:rPr>
          <w:rFonts w:ascii="Arial" w:hAnsi="Arial" w:cs="Arial"/>
          <w:sz w:val="22"/>
          <w:szCs w:val="22"/>
          <w:lang w:val="lv-LV"/>
        </w:rPr>
        <w:t>,</w:t>
      </w:r>
      <w:r w:rsidRPr="00C53E05">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32A16F40" w14:textId="77777777" w:rsidR="00AB047B" w:rsidRPr="00C53E05" w:rsidRDefault="00AB047B" w:rsidP="005B0B7C">
      <w:pPr>
        <w:pStyle w:val="Standard"/>
        <w:ind w:right="-2"/>
        <w:jc w:val="both"/>
        <w:rPr>
          <w:rFonts w:ascii="Arial" w:hAnsi="Arial" w:cs="Arial"/>
          <w:sz w:val="22"/>
          <w:szCs w:val="22"/>
          <w:lang w:val="lv-LV"/>
        </w:rPr>
      </w:pPr>
    </w:p>
    <w:p w14:paraId="7635C7AF" w14:textId="77777777" w:rsidR="00AB047B" w:rsidRPr="00C53E05" w:rsidRDefault="00AB047B" w:rsidP="00D51171">
      <w:pPr>
        <w:pStyle w:val="Standard"/>
        <w:tabs>
          <w:tab w:val="left" w:pos="426"/>
        </w:tabs>
        <w:ind w:left="426" w:right="-2" w:hanging="426"/>
        <w:jc w:val="both"/>
        <w:rPr>
          <w:rFonts w:ascii="Arial" w:hAnsi="Arial" w:cs="Arial"/>
          <w:sz w:val="22"/>
          <w:szCs w:val="22"/>
          <w:lang w:val="lv-LV"/>
        </w:rPr>
      </w:pPr>
      <w:r w:rsidRPr="00C53E05">
        <w:rPr>
          <w:rFonts w:ascii="Arial" w:hAnsi="Arial" w:cs="Arial"/>
          <w:b/>
          <w:sz w:val="22"/>
          <w:szCs w:val="22"/>
          <w:lang w:val="lv-LV"/>
        </w:rPr>
        <w:t>1.</w:t>
      </w:r>
      <w:r w:rsidRPr="00C53E05">
        <w:rPr>
          <w:rFonts w:ascii="Arial" w:hAnsi="Arial" w:cs="Arial"/>
          <w:b/>
          <w:sz w:val="22"/>
          <w:szCs w:val="22"/>
          <w:lang w:val="lv-LV"/>
        </w:rPr>
        <w:tab/>
        <w:t>Līguma priekšmets</w:t>
      </w:r>
    </w:p>
    <w:p w14:paraId="083A71D3" w14:textId="1068A3CD" w:rsidR="00AB047B" w:rsidRPr="00C53E05" w:rsidRDefault="00AB047B" w:rsidP="00D51171">
      <w:pPr>
        <w:spacing w:line="0" w:lineRule="atLeast"/>
        <w:ind w:left="426" w:right="-2" w:hanging="426"/>
        <w:jc w:val="both"/>
        <w:rPr>
          <w:rFonts w:ascii="Arial" w:hAnsi="Arial" w:cs="Arial"/>
          <w:bCs/>
          <w:sz w:val="22"/>
          <w:szCs w:val="22"/>
          <w:lang w:val="lv-LV"/>
        </w:rPr>
      </w:pPr>
      <w:r w:rsidRPr="00C53E05">
        <w:rPr>
          <w:rFonts w:ascii="Arial" w:hAnsi="Arial" w:cs="Arial"/>
          <w:sz w:val="22"/>
          <w:szCs w:val="22"/>
          <w:lang w:val="lv-LV"/>
        </w:rPr>
        <w:t>1.1</w:t>
      </w:r>
      <w:r w:rsidRPr="00C53E05">
        <w:rPr>
          <w:rFonts w:ascii="Arial" w:hAnsi="Arial" w:cs="Arial"/>
          <w:sz w:val="22"/>
          <w:szCs w:val="22"/>
          <w:lang w:val="lv-LV"/>
        </w:rPr>
        <w:tab/>
        <w:t xml:space="preserve">Pārdevējs apņemas pārdot un piegādāt un pircējs nopirkt un pieņemt </w:t>
      </w:r>
      <w:r w:rsidR="000A1A40" w:rsidRPr="00C53E05">
        <w:rPr>
          <w:rFonts w:ascii="Arial" w:hAnsi="Arial" w:cs="Arial"/>
          <w:b/>
          <w:bCs/>
          <w:sz w:val="22"/>
          <w:szCs w:val="22"/>
          <w:lang w:val="lv-LV"/>
        </w:rPr>
        <w:t>grunti (alkīda, ātri žūstošu)</w:t>
      </w:r>
      <w:r w:rsidR="00936519" w:rsidRPr="00C53E05">
        <w:rPr>
          <w:rFonts w:ascii="Arial" w:hAnsi="Arial" w:cs="Arial"/>
          <w:sz w:val="22"/>
          <w:szCs w:val="22"/>
          <w:lang w:val="lv-LV"/>
        </w:rPr>
        <w:t xml:space="preserve">, </w:t>
      </w:r>
      <w:r w:rsidRPr="00C53E05">
        <w:rPr>
          <w:rFonts w:ascii="Arial" w:hAnsi="Arial" w:cs="Arial"/>
          <w:sz w:val="22"/>
          <w:szCs w:val="22"/>
          <w:lang w:val="lv-LV"/>
        </w:rPr>
        <w:t>turpmāk</w:t>
      </w:r>
      <w:r w:rsidR="00936519" w:rsidRPr="00C53E05">
        <w:rPr>
          <w:rFonts w:ascii="Arial" w:hAnsi="Arial" w:cs="Arial"/>
          <w:sz w:val="22"/>
          <w:szCs w:val="22"/>
          <w:lang w:val="lv-LV"/>
        </w:rPr>
        <w:t xml:space="preserve"> -</w:t>
      </w:r>
      <w:r w:rsidRPr="00C53E05">
        <w:rPr>
          <w:rFonts w:ascii="Arial" w:hAnsi="Arial" w:cs="Arial"/>
          <w:sz w:val="22"/>
          <w:szCs w:val="22"/>
          <w:lang w:val="lv-LV"/>
        </w:rPr>
        <w:t xml:space="preserve"> prece, atbilstoši organizētās sarunu procedūras ar publikāciju “</w:t>
      </w:r>
      <w:r w:rsidR="000A1A40" w:rsidRPr="00C53E05">
        <w:rPr>
          <w:rFonts w:ascii="Arial" w:hAnsi="Arial" w:cs="Arial"/>
          <w:color w:val="222222"/>
          <w:sz w:val="22"/>
          <w:szCs w:val="22"/>
          <w:lang w:val="lv-LV" w:eastAsia="lv-LV"/>
        </w:rPr>
        <w:t xml:space="preserve">Grunts (alkīda, ātri </w:t>
      </w:r>
      <w:proofErr w:type="spellStart"/>
      <w:r w:rsidR="000A1A40" w:rsidRPr="00C53E05">
        <w:rPr>
          <w:rFonts w:ascii="Arial" w:hAnsi="Arial" w:cs="Arial"/>
          <w:color w:val="222222"/>
          <w:sz w:val="22"/>
          <w:szCs w:val="22"/>
          <w:lang w:val="lv-LV" w:eastAsia="lv-LV"/>
        </w:rPr>
        <w:t>zūstošas</w:t>
      </w:r>
      <w:proofErr w:type="spellEnd"/>
      <w:r w:rsidR="000A1A40" w:rsidRPr="00C53E05">
        <w:rPr>
          <w:rFonts w:ascii="Arial" w:hAnsi="Arial" w:cs="Arial"/>
          <w:color w:val="222222"/>
          <w:sz w:val="22"/>
          <w:szCs w:val="22"/>
          <w:lang w:val="lv-LV" w:eastAsia="lv-LV"/>
        </w:rPr>
        <w:t>) piegāde</w:t>
      </w:r>
      <w:r w:rsidRPr="00C53E05">
        <w:rPr>
          <w:rFonts w:ascii="Arial" w:hAnsi="Arial" w:cs="Arial"/>
          <w:spacing w:val="-2"/>
          <w:sz w:val="22"/>
          <w:szCs w:val="22"/>
          <w:lang w:val="lv-LV"/>
        </w:rPr>
        <w:t>”</w:t>
      </w:r>
      <w:r w:rsidRPr="00C53E05">
        <w:rPr>
          <w:rFonts w:ascii="Arial" w:hAnsi="Arial" w:cs="Arial"/>
          <w:sz w:val="22"/>
          <w:szCs w:val="22"/>
          <w:lang w:val="lv-LV"/>
        </w:rPr>
        <w:t xml:space="preserve"> (turpmāk – sarunu procedūra) nolikumam (apstiprināts ar 2023.gada ___ iepirkuma komisijas 1.sēdes protokolu),</w:t>
      </w:r>
      <w:r w:rsidRPr="00C53E05">
        <w:rPr>
          <w:rFonts w:ascii="Arial" w:hAnsi="Arial" w:cs="Arial"/>
          <w:bCs/>
          <w:color w:val="222222"/>
          <w:sz w:val="22"/>
          <w:szCs w:val="22"/>
          <w:lang w:val="lv-LV"/>
        </w:rPr>
        <w:t xml:space="preserve"> </w:t>
      </w:r>
      <w:r w:rsidRPr="00C53E05">
        <w:rPr>
          <w:rFonts w:ascii="Arial" w:hAnsi="Arial" w:cs="Arial"/>
          <w:sz w:val="22"/>
          <w:szCs w:val="22"/>
          <w:lang w:val="lv-LV"/>
        </w:rPr>
        <w:t>pārdevēja piedāvājumam (2023.gada ____ pieteikums Nr.____), kā arī</w:t>
      </w:r>
      <w:r w:rsidRPr="00C53E05">
        <w:rPr>
          <w:rFonts w:ascii="Arial" w:hAnsi="Arial" w:cs="Arial"/>
          <w:bCs/>
          <w:sz w:val="22"/>
          <w:szCs w:val="22"/>
          <w:lang w:val="lv-LV"/>
        </w:rPr>
        <w:t xml:space="preserve"> </w:t>
      </w:r>
      <w:r w:rsidR="00936519" w:rsidRPr="00C53E05">
        <w:rPr>
          <w:rFonts w:ascii="Arial" w:hAnsi="Arial" w:cs="Arial"/>
          <w:bCs/>
          <w:sz w:val="22"/>
          <w:szCs w:val="22"/>
          <w:lang w:val="lv-LV"/>
        </w:rPr>
        <w:t xml:space="preserve">līgumam </w:t>
      </w:r>
      <w:r w:rsidRPr="00C53E05">
        <w:rPr>
          <w:rFonts w:ascii="Arial" w:hAnsi="Arial" w:cs="Arial"/>
          <w:bCs/>
          <w:sz w:val="22"/>
          <w:szCs w:val="22"/>
          <w:lang w:val="lv-LV"/>
        </w:rPr>
        <w:t>un tā pielikumiem.</w:t>
      </w:r>
    </w:p>
    <w:p w14:paraId="452D58D6" w14:textId="77777777" w:rsidR="00AB047B" w:rsidRPr="00C53E05" w:rsidRDefault="00AB047B" w:rsidP="00D51171">
      <w:pPr>
        <w:spacing w:line="0" w:lineRule="atLeast"/>
        <w:ind w:left="426" w:hanging="426"/>
        <w:jc w:val="both"/>
        <w:rPr>
          <w:rFonts w:ascii="Arial" w:hAnsi="Arial" w:cs="Arial"/>
          <w:bCs/>
          <w:sz w:val="22"/>
          <w:szCs w:val="22"/>
          <w:lang w:val="lv-LV"/>
        </w:rPr>
      </w:pPr>
    </w:p>
    <w:p w14:paraId="77B5D185" w14:textId="77777777" w:rsidR="00AB047B" w:rsidRPr="00C53E05" w:rsidRDefault="00AB047B" w:rsidP="00D51171">
      <w:pPr>
        <w:pStyle w:val="Standard"/>
        <w:ind w:left="426" w:hanging="426"/>
        <w:jc w:val="both"/>
        <w:rPr>
          <w:rFonts w:ascii="Arial" w:hAnsi="Arial" w:cs="Arial"/>
          <w:sz w:val="22"/>
          <w:szCs w:val="22"/>
          <w:lang w:val="lv-LV"/>
        </w:rPr>
      </w:pPr>
      <w:r w:rsidRPr="00C53E05">
        <w:rPr>
          <w:rFonts w:ascii="Arial" w:hAnsi="Arial" w:cs="Arial"/>
          <w:b/>
          <w:sz w:val="22"/>
          <w:szCs w:val="22"/>
          <w:lang w:val="lv-LV"/>
        </w:rPr>
        <w:t>2.</w:t>
      </w:r>
      <w:r w:rsidRPr="00C53E05">
        <w:rPr>
          <w:rFonts w:ascii="Arial" w:hAnsi="Arial" w:cs="Arial"/>
          <w:b/>
          <w:sz w:val="22"/>
          <w:szCs w:val="22"/>
          <w:lang w:val="lv-LV"/>
        </w:rPr>
        <w:tab/>
        <w:t>Pirkuma maksa un norēķinu kārtība.</w:t>
      </w:r>
    </w:p>
    <w:p w14:paraId="1533DBF9" w14:textId="1EFDE684" w:rsidR="00AB047B" w:rsidRPr="00C53E05" w:rsidRDefault="00AB047B" w:rsidP="00D51171">
      <w:pPr>
        <w:suppressAutoHyphens/>
        <w:autoSpaceDN w:val="0"/>
        <w:ind w:left="426" w:hanging="426"/>
        <w:jc w:val="both"/>
        <w:textAlignment w:val="baseline"/>
        <w:outlineLvl w:val="0"/>
        <w:rPr>
          <w:rFonts w:ascii="Arial" w:hAnsi="Arial" w:cs="Arial"/>
          <w:b/>
          <w:sz w:val="22"/>
          <w:szCs w:val="22"/>
          <w:lang w:val="lv-LV"/>
        </w:rPr>
      </w:pPr>
      <w:r w:rsidRPr="00C53E05">
        <w:rPr>
          <w:rFonts w:ascii="Arial" w:hAnsi="Arial" w:cs="Arial"/>
          <w:sz w:val="22"/>
          <w:szCs w:val="22"/>
          <w:lang w:val="lv-LV"/>
        </w:rPr>
        <w:t>2.1.</w:t>
      </w:r>
      <w:r w:rsidRPr="00C53E05">
        <w:rPr>
          <w:rFonts w:ascii="Arial" w:hAnsi="Arial" w:cs="Arial"/>
          <w:sz w:val="22"/>
          <w:szCs w:val="22"/>
          <w:lang w:val="lv-LV"/>
        </w:rPr>
        <w:tab/>
      </w:r>
      <w:r w:rsidRPr="00C53E05">
        <w:rPr>
          <w:rFonts w:ascii="Arial" w:hAnsi="Arial" w:cs="Arial"/>
          <w:bCs/>
          <w:sz w:val="22"/>
          <w:szCs w:val="22"/>
          <w:lang w:val="lv-LV"/>
        </w:rPr>
        <w:t>Līguma</w:t>
      </w:r>
      <w:r w:rsidRPr="00C53E05">
        <w:rPr>
          <w:rFonts w:ascii="Arial" w:hAnsi="Arial" w:cs="Arial"/>
          <w:sz w:val="22"/>
          <w:szCs w:val="22"/>
          <w:lang w:val="lv-LV"/>
        </w:rPr>
        <w:t xml:space="preserve"> kopējā summa, neieskaitot pievienotās vērtības nodokli (turpmāk – PVN), ir līdz </w:t>
      </w:r>
      <w:r w:rsidRPr="00C53E05">
        <w:rPr>
          <w:rFonts w:ascii="Arial" w:hAnsi="Arial" w:cs="Arial"/>
          <w:b/>
          <w:i/>
          <w:sz w:val="22"/>
          <w:szCs w:val="22"/>
          <w:lang w:val="lv-LV"/>
        </w:rPr>
        <w:t>____ EUR</w:t>
      </w:r>
      <w:r w:rsidRPr="00C53E05">
        <w:rPr>
          <w:rFonts w:ascii="Arial" w:hAnsi="Arial" w:cs="Arial"/>
          <w:sz w:val="22"/>
          <w:szCs w:val="22"/>
          <w:lang w:val="lv-LV"/>
        </w:rPr>
        <w:t xml:space="preserve"> (____ euro un 00 centi)</w:t>
      </w:r>
      <w:r w:rsidRPr="00C53E05">
        <w:rPr>
          <w:lang w:val="lv-LV"/>
        </w:rPr>
        <w:t xml:space="preserve"> </w:t>
      </w:r>
      <w:r w:rsidRPr="00C53E05">
        <w:rPr>
          <w:rFonts w:ascii="Arial" w:hAnsi="Arial" w:cs="Arial"/>
          <w:sz w:val="22"/>
          <w:szCs w:val="22"/>
          <w:lang w:val="lv-LV"/>
        </w:rPr>
        <w:t xml:space="preserve">un PVN, kas tiek maksāts likumā noteiktajā apmērā un kārtībā. Līguma kopējās summas atšifrējums norādīts </w:t>
      </w:r>
      <w:r w:rsidRPr="00C53E05">
        <w:rPr>
          <w:rFonts w:ascii="Arial" w:hAnsi="Arial" w:cs="Arial"/>
          <w:bCs/>
          <w:sz w:val="22"/>
          <w:szCs w:val="22"/>
          <w:lang w:val="lv-LV"/>
        </w:rPr>
        <w:t xml:space="preserve">Finanšu aprēķinā </w:t>
      </w:r>
      <w:r w:rsidRPr="00C53E05">
        <w:rPr>
          <w:rFonts w:ascii="Arial" w:hAnsi="Arial" w:cs="Arial"/>
          <w:sz w:val="22"/>
          <w:szCs w:val="22"/>
          <w:lang w:val="lv-LV"/>
        </w:rPr>
        <w:t>(līguma 1.pielikums).</w:t>
      </w:r>
    </w:p>
    <w:p w14:paraId="018A8E4B" w14:textId="77777777" w:rsidR="00AB047B" w:rsidRPr="00C53E05" w:rsidRDefault="00AB047B" w:rsidP="00D51171">
      <w:pPr>
        <w:ind w:left="426" w:hanging="426"/>
        <w:jc w:val="both"/>
        <w:rPr>
          <w:rFonts w:ascii="Arial" w:hAnsi="Arial" w:cs="Arial"/>
          <w:sz w:val="22"/>
          <w:szCs w:val="22"/>
          <w:lang w:val="lv-LV"/>
        </w:rPr>
      </w:pPr>
      <w:r w:rsidRPr="00C53E05">
        <w:rPr>
          <w:rFonts w:ascii="Arial" w:hAnsi="Arial" w:cs="Arial"/>
          <w:sz w:val="22"/>
          <w:szCs w:val="22"/>
          <w:lang w:val="lv-LV"/>
        </w:rPr>
        <w:t>2.2.</w:t>
      </w:r>
      <w:r w:rsidRPr="00C53E05">
        <w:rPr>
          <w:rFonts w:ascii="Arial" w:hAnsi="Arial" w:cs="Arial"/>
          <w:sz w:val="22"/>
          <w:szCs w:val="22"/>
          <w:lang w:val="lv-LV"/>
        </w:rPr>
        <w:tab/>
        <w:t>Preces cena ir nemainīga.</w:t>
      </w:r>
    </w:p>
    <w:p w14:paraId="3B817484" w14:textId="19609D55" w:rsidR="00AB047B" w:rsidRPr="00C53E05" w:rsidRDefault="00AB047B" w:rsidP="00D51171">
      <w:pPr>
        <w:pStyle w:val="Standard"/>
        <w:tabs>
          <w:tab w:val="left" w:pos="1134"/>
        </w:tabs>
        <w:ind w:left="426" w:hanging="426"/>
        <w:jc w:val="both"/>
        <w:rPr>
          <w:rFonts w:ascii="Arial" w:hAnsi="Arial" w:cs="Arial"/>
          <w:sz w:val="22"/>
          <w:szCs w:val="22"/>
          <w:lang w:val="lv-LV"/>
        </w:rPr>
      </w:pPr>
      <w:r w:rsidRPr="00C53E05">
        <w:rPr>
          <w:rFonts w:ascii="Arial" w:hAnsi="Arial" w:cs="Arial"/>
          <w:sz w:val="22"/>
          <w:szCs w:val="22"/>
          <w:lang w:val="lv-LV"/>
        </w:rPr>
        <w:t>2.3.</w:t>
      </w:r>
      <w:r w:rsidRPr="00C53E05">
        <w:rPr>
          <w:rFonts w:ascii="Arial" w:hAnsi="Arial" w:cs="Arial"/>
          <w:sz w:val="22"/>
          <w:szCs w:val="22"/>
          <w:lang w:val="lv-LV"/>
        </w:rPr>
        <w:tab/>
        <w:t xml:space="preserve">Gadījumā, ja šī līguma darbības laikā tiek mainīta PVN likme, pircējam ir pienākums maksāt </w:t>
      </w:r>
      <w:r w:rsidR="00936519" w:rsidRPr="00C53E05">
        <w:rPr>
          <w:rFonts w:ascii="Arial" w:hAnsi="Arial" w:cs="Arial"/>
          <w:sz w:val="22"/>
          <w:szCs w:val="22"/>
          <w:lang w:val="lv-LV"/>
        </w:rPr>
        <w:t>PVN</w:t>
      </w:r>
      <w:r w:rsidRPr="00C53E05">
        <w:rPr>
          <w:rFonts w:ascii="Arial" w:hAnsi="Arial" w:cs="Arial"/>
          <w:sz w:val="22"/>
          <w:szCs w:val="22"/>
          <w:lang w:val="lv-LV"/>
        </w:rPr>
        <w:t xml:space="preserve">, pamatojoties uz likumā noteiktajām izmaiņām, sākot ar attiecīgo grozījumu spēkā stāšanās brīdi.  </w:t>
      </w:r>
    </w:p>
    <w:p w14:paraId="705FB84E" w14:textId="77777777" w:rsidR="00AB047B" w:rsidRPr="00C53E05" w:rsidRDefault="00AB047B" w:rsidP="00D51171">
      <w:pPr>
        <w:pStyle w:val="Standard"/>
        <w:tabs>
          <w:tab w:val="left" w:pos="1134"/>
        </w:tabs>
        <w:ind w:left="426" w:hanging="426"/>
        <w:jc w:val="both"/>
        <w:rPr>
          <w:rFonts w:ascii="Arial" w:hAnsi="Arial" w:cs="Arial"/>
          <w:sz w:val="22"/>
          <w:szCs w:val="22"/>
          <w:lang w:val="lv-LV"/>
        </w:rPr>
      </w:pPr>
      <w:r w:rsidRPr="00C53E05">
        <w:rPr>
          <w:rFonts w:ascii="Arial" w:hAnsi="Arial" w:cs="Arial"/>
          <w:sz w:val="22"/>
          <w:szCs w:val="22"/>
          <w:lang w:val="lv-LV"/>
        </w:rPr>
        <w:t>2.4.</w:t>
      </w:r>
      <w:r w:rsidRPr="00C53E05">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32E712A" w14:textId="77777777" w:rsidR="00AB047B" w:rsidRPr="00C53E05" w:rsidRDefault="00AB047B" w:rsidP="00D51171">
      <w:pPr>
        <w:pStyle w:val="Standard"/>
        <w:tabs>
          <w:tab w:val="left" w:pos="709"/>
        </w:tabs>
        <w:ind w:left="426" w:hanging="426"/>
        <w:jc w:val="both"/>
        <w:rPr>
          <w:rFonts w:ascii="Arial" w:hAnsi="Arial" w:cs="Arial"/>
          <w:sz w:val="22"/>
          <w:szCs w:val="22"/>
          <w:lang w:val="lv-LV"/>
        </w:rPr>
      </w:pPr>
      <w:r w:rsidRPr="00C53E05">
        <w:rPr>
          <w:rFonts w:ascii="Arial" w:hAnsi="Arial" w:cs="Arial"/>
          <w:sz w:val="22"/>
          <w:szCs w:val="22"/>
          <w:lang w:val="lv-LV"/>
        </w:rPr>
        <w:t>2.5.</w:t>
      </w:r>
      <w:r w:rsidRPr="00C53E05">
        <w:rPr>
          <w:rFonts w:ascii="Arial" w:hAnsi="Arial" w:cs="Arial"/>
          <w:sz w:val="22"/>
          <w:szCs w:val="22"/>
          <w:lang w:val="lv-LV"/>
        </w:rPr>
        <w:tab/>
      </w:r>
      <w:r w:rsidRPr="00C53E05">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C53E05">
        <w:rPr>
          <w:rFonts w:ascii="Arial" w:hAnsi="Arial" w:cs="Arial"/>
          <w:sz w:val="22"/>
          <w:szCs w:val="22"/>
          <w:lang w:val="lv-LV"/>
        </w:rPr>
        <w:t xml:space="preserve"> </w:t>
      </w:r>
      <w:r w:rsidRPr="00C53E05">
        <w:rPr>
          <w:rFonts w:ascii="Arial" w:hAnsi="Arial" w:cs="Arial"/>
          <w:sz w:val="22"/>
          <w:szCs w:val="22"/>
          <w:u w:val="single"/>
          <w:lang w:val="lv-LV"/>
        </w:rPr>
        <w:t xml:space="preserve"> Kopējā faktiskā līguma summa tiek fiksēta pēc preču pavadzīmēs norādītajiem preces daudzumiem</w:t>
      </w:r>
      <w:r w:rsidRPr="00C53E05">
        <w:rPr>
          <w:rFonts w:ascii="Arial" w:hAnsi="Arial" w:cs="Arial"/>
          <w:sz w:val="22"/>
          <w:szCs w:val="22"/>
          <w:lang w:val="lv-LV"/>
        </w:rPr>
        <w:t xml:space="preserve">. </w:t>
      </w:r>
    </w:p>
    <w:p w14:paraId="47B8103B" w14:textId="42E19D7F" w:rsidR="00AB047B" w:rsidRPr="00C53E05" w:rsidRDefault="00AB047B" w:rsidP="00D51171">
      <w:pPr>
        <w:tabs>
          <w:tab w:val="left" w:pos="709"/>
          <w:tab w:val="left" w:pos="1134"/>
        </w:tabs>
        <w:suppressAutoHyphens/>
        <w:autoSpaceDN w:val="0"/>
        <w:ind w:left="426" w:hanging="426"/>
        <w:jc w:val="both"/>
        <w:textAlignment w:val="baseline"/>
        <w:rPr>
          <w:rFonts w:ascii="Arial" w:hAnsi="Arial" w:cs="Arial"/>
          <w:color w:val="000000"/>
          <w:kern w:val="3"/>
          <w:sz w:val="22"/>
          <w:szCs w:val="22"/>
          <w:lang w:val="lv-LV"/>
        </w:rPr>
      </w:pPr>
      <w:r w:rsidRPr="00C53E05">
        <w:rPr>
          <w:rFonts w:ascii="Arial" w:hAnsi="Arial" w:cs="Arial"/>
          <w:sz w:val="22"/>
          <w:szCs w:val="22"/>
          <w:lang w:val="lv-LV"/>
        </w:rPr>
        <w:t>2.6.</w:t>
      </w:r>
      <w:r w:rsidR="00AE7F28" w:rsidRPr="00C53E05">
        <w:rPr>
          <w:rFonts w:ascii="Arial" w:hAnsi="Arial" w:cs="Arial"/>
          <w:sz w:val="22"/>
          <w:szCs w:val="22"/>
          <w:lang w:val="lv-LV"/>
        </w:rPr>
        <w:t xml:space="preserve"> </w:t>
      </w:r>
      <w:r w:rsidRPr="00C53E05">
        <w:rPr>
          <w:rFonts w:ascii="Arial" w:hAnsi="Arial" w:cs="Arial"/>
          <w:sz w:val="22"/>
          <w:szCs w:val="22"/>
          <w:lang w:val="lv-LV"/>
        </w:rPr>
        <w:t xml:space="preserve">Nepieciešamības gadījumā pircējam ir tiesības </w:t>
      </w:r>
      <w:r w:rsidR="00AE7F28" w:rsidRPr="00C53E05">
        <w:rPr>
          <w:rFonts w:ascii="Arial" w:hAnsi="Arial" w:cs="Arial"/>
          <w:color w:val="000000"/>
          <w:kern w:val="3"/>
          <w:sz w:val="22"/>
          <w:szCs w:val="22"/>
          <w:lang w:val="lv-LV"/>
        </w:rPr>
        <w:t>palielināt līguma 2.</w:t>
      </w:r>
      <w:r w:rsidR="009E42B3" w:rsidRPr="00C53E05">
        <w:rPr>
          <w:rFonts w:ascii="Arial" w:hAnsi="Arial" w:cs="Arial"/>
          <w:color w:val="000000"/>
          <w:kern w:val="3"/>
          <w:sz w:val="22"/>
          <w:szCs w:val="22"/>
          <w:lang w:val="lv-LV"/>
        </w:rPr>
        <w:t>1.</w:t>
      </w:r>
      <w:r w:rsidR="00AE7F28" w:rsidRPr="00C53E05">
        <w:rPr>
          <w:rFonts w:ascii="Arial" w:hAnsi="Arial" w:cs="Arial"/>
          <w:color w:val="000000"/>
          <w:kern w:val="3"/>
          <w:sz w:val="22"/>
          <w:szCs w:val="22"/>
          <w:lang w:val="lv-LV"/>
        </w:rPr>
        <w:t xml:space="preserve">punktā norādīto summu līdz 20% (divdesmit procenti) bez PVN (t.i. </w:t>
      </w:r>
      <w:r w:rsidRPr="00C53E05">
        <w:rPr>
          <w:rFonts w:ascii="Arial" w:hAnsi="Arial" w:cs="Arial"/>
          <w:color w:val="000000"/>
          <w:kern w:val="3"/>
          <w:sz w:val="22"/>
          <w:szCs w:val="22"/>
          <w:lang w:val="lv-LV"/>
        </w:rPr>
        <w:t>nopērkamās preces daudzumu</w:t>
      </w:r>
      <w:r w:rsidR="00AE7F28" w:rsidRPr="00C53E05">
        <w:rPr>
          <w:rFonts w:ascii="Arial" w:hAnsi="Arial" w:cs="Arial"/>
          <w:color w:val="000000"/>
          <w:kern w:val="3"/>
          <w:sz w:val="22"/>
          <w:szCs w:val="22"/>
          <w:lang w:val="lv-LV"/>
        </w:rPr>
        <w:t>)</w:t>
      </w:r>
      <w:r w:rsidRPr="00C53E05">
        <w:rPr>
          <w:rFonts w:ascii="Arial" w:hAnsi="Arial" w:cs="Arial"/>
          <w:color w:val="000000"/>
          <w:kern w:val="3"/>
          <w:sz w:val="22"/>
          <w:szCs w:val="22"/>
          <w:lang w:val="lv-LV"/>
        </w:rPr>
        <w:t>, noslēdzot par to atsevišķu rakstisku vienošanos ar pārdevēju uz tādiem pašiem līguma noteikumiem.</w:t>
      </w:r>
    </w:p>
    <w:p w14:paraId="7B537535" w14:textId="77777777" w:rsidR="00AB047B" w:rsidRPr="00C53E05" w:rsidRDefault="00AB047B" w:rsidP="00D51171">
      <w:pPr>
        <w:pStyle w:val="Standard"/>
        <w:tabs>
          <w:tab w:val="left" w:pos="709"/>
        </w:tabs>
        <w:ind w:left="426" w:hanging="426"/>
        <w:jc w:val="both"/>
        <w:rPr>
          <w:rFonts w:ascii="Arial" w:hAnsi="Arial" w:cs="Arial"/>
          <w:sz w:val="22"/>
          <w:szCs w:val="22"/>
          <w:lang w:val="lv-LV"/>
        </w:rPr>
      </w:pPr>
      <w:r w:rsidRPr="00C53E05">
        <w:rPr>
          <w:rFonts w:ascii="Arial" w:hAnsi="Arial" w:cs="Arial"/>
          <w:sz w:val="22"/>
          <w:szCs w:val="22"/>
          <w:lang w:val="lv-LV"/>
        </w:rPr>
        <w:t>2.7. Par preci tiek samaksāts 30 (trīsdesmit) kalendāro dienu laikā, skaitot no nākamās dienas, kad pircējs ir parakstījis preču pavadzīmi.</w:t>
      </w:r>
    </w:p>
    <w:p w14:paraId="4BC460EC" w14:textId="77777777" w:rsidR="00AB047B" w:rsidRPr="00C53E05" w:rsidRDefault="00AB047B" w:rsidP="00D51171">
      <w:pPr>
        <w:pStyle w:val="Standard"/>
        <w:tabs>
          <w:tab w:val="left" w:pos="709"/>
        </w:tabs>
        <w:ind w:left="426" w:hanging="426"/>
        <w:jc w:val="both"/>
        <w:rPr>
          <w:rFonts w:ascii="Arial" w:hAnsi="Arial" w:cs="Arial"/>
          <w:sz w:val="22"/>
          <w:szCs w:val="22"/>
          <w:lang w:val="lv-LV"/>
        </w:rPr>
      </w:pPr>
      <w:r w:rsidRPr="00C53E05">
        <w:rPr>
          <w:rFonts w:ascii="Arial" w:hAnsi="Arial" w:cs="Arial"/>
          <w:sz w:val="22"/>
          <w:szCs w:val="22"/>
          <w:lang w:val="lv-LV"/>
        </w:rPr>
        <w:t>2.8.</w:t>
      </w:r>
      <w:r w:rsidRPr="00C53E05">
        <w:rPr>
          <w:rFonts w:ascii="Arial" w:hAnsi="Arial" w:cs="Arial"/>
          <w:sz w:val="22"/>
          <w:szCs w:val="22"/>
          <w:lang w:val="lv-LV"/>
        </w:rPr>
        <w:tab/>
        <w:t>Samaksai par preci preču pavadzīmē pārdevējs norāda preču saņēmēja rekvizītus, atbilstoši līguma 11.1.punktā norādītajam.</w:t>
      </w:r>
    </w:p>
    <w:p w14:paraId="47C72283" w14:textId="77777777" w:rsidR="00AB047B" w:rsidRPr="00C53E05" w:rsidRDefault="00AB047B" w:rsidP="00D51171">
      <w:pPr>
        <w:pStyle w:val="Standard"/>
        <w:tabs>
          <w:tab w:val="left" w:pos="709"/>
        </w:tabs>
        <w:ind w:left="426" w:hanging="426"/>
        <w:jc w:val="both"/>
        <w:rPr>
          <w:rFonts w:ascii="Arial" w:hAnsi="Arial" w:cs="Arial"/>
          <w:sz w:val="22"/>
          <w:szCs w:val="22"/>
          <w:lang w:val="lv-LV"/>
        </w:rPr>
      </w:pPr>
    </w:p>
    <w:p w14:paraId="3D83E131" w14:textId="77777777" w:rsidR="00AB047B" w:rsidRPr="00C53E05" w:rsidRDefault="00AB047B" w:rsidP="00D51171">
      <w:pPr>
        <w:tabs>
          <w:tab w:val="left" w:pos="709"/>
        </w:tabs>
        <w:ind w:left="426" w:hanging="426"/>
        <w:jc w:val="both"/>
        <w:rPr>
          <w:rFonts w:ascii="Arial" w:hAnsi="Arial" w:cs="Arial"/>
          <w:b/>
          <w:sz w:val="22"/>
          <w:szCs w:val="22"/>
          <w:lang w:val="lv-LV" w:eastAsia="lv-LV"/>
        </w:rPr>
      </w:pPr>
      <w:r w:rsidRPr="00C53E05">
        <w:rPr>
          <w:rFonts w:ascii="Arial" w:hAnsi="Arial" w:cs="Arial"/>
          <w:b/>
          <w:sz w:val="22"/>
          <w:szCs w:val="22"/>
          <w:lang w:val="lv-LV" w:eastAsia="lv-LV"/>
        </w:rPr>
        <w:t>3. Līguma izpildes nodrošinājums</w:t>
      </w:r>
    </w:p>
    <w:p w14:paraId="0762FA55" w14:textId="77777777" w:rsidR="00AB047B" w:rsidRPr="00C53E05" w:rsidRDefault="00AB047B" w:rsidP="00D51171">
      <w:pPr>
        <w:tabs>
          <w:tab w:val="left" w:pos="709"/>
        </w:tabs>
        <w:ind w:left="426" w:hanging="426"/>
        <w:jc w:val="both"/>
        <w:rPr>
          <w:rFonts w:ascii="Arial" w:hAnsi="Arial" w:cs="Arial"/>
          <w:sz w:val="22"/>
          <w:szCs w:val="22"/>
          <w:lang w:val="lv-LV" w:eastAsia="lv-LV"/>
        </w:rPr>
      </w:pPr>
      <w:r w:rsidRPr="00C53E05">
        <w:rPr>
          <w:rFonts w:ascii="Arial" w:hAnsi="Arial" w:cs="Arial"/>
          <w:sz w:val="22"/>
          <w:szCs w:val="22"/>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7B2A4712" w14:textId="77777777" w:rsidR="00AB047B" w:rsidRPr="00C53E05" w:rsidRDefault="00AB047B" w:rsidP="00D51171">
      <w:pPr>
        <w:tabs>
          <w:tab w:val="left" w:pos="709"/>
        </w:tabs>
        <w:ind w:left="426" w:hanging="426"/>
        <w:jc w:val="both"/>
        <w:rPr>
          <w:rFonts w:ascii="Arial" w:hAnsi="Arial" w:cs="Arial"/>
          <w:sz w:val="22"/>
          <w:szCs w:val="22"/>
          <w:lang w:val="lv-LV" w:eastAsia="lv-LV"/>
        </w:rPr>
      </w:pPr>
      <w:r w:rsidRPr="00C53E05">
        <w:rPr>
          <w:rFonts w:ascii="Arial" w:hAnsi="Arial" w:cs="Arial"/>
          <w:sz w:val="22"/>
          <w:szCs w:val="22"/>
          <w:lang w:val="lv-LV" w:eastAsia="lv-LV"/>
        </w:rPr>
        <w:t>3.2. Pircējs ir tiesīgs saņemt līguma izpildes nodrošinājumu jebkurā no sekojošiem gadījumiem:</w:t>
      </w:r>
    </w:p>
    <w:p w14:paraId="1FF58696" w14:textId="77777777" w:rsidR="00AB047B" w:rsidRPr="00C53E05" w:rsidRDefault="00AB047B" w:rsidP="00D51171">
      <w:pPr>
        <w:tabs>
          <w:tab w:val="left" w:pos="709"/>
        </w:tabs>
        <w:ind w:left="709" w:hanging="567"/>
        <w:jc w:val="both"/>
        <w:rPr>
          <w:rFonts w:ascii="Arial" w:hAnsi="Arial" w:cs="Arial"/>
          <w:sz w:val="22"/>
          <w:szCs w:val="22"/>
          <w:lang w:val="lv-LV" w:eastAsia="lv-LV"/>
        </w:rPr>
      </w:pPr>
      <w:r w:rsidRPr="00C53E05">
        <w:rPr>
          <w:rFonts w:ascii="Arial" w:hAnsi="Arial" w:cs="Arial"/>
          <w:sz w:val="22"/>
          <w:szCs w:val="22"/>
          <w:lang w:val="lv-LV" w:eastAsia="lv-LV"/>
        </w:rPr>
        <w:t>3.2.1. pilnā apmērā – ja līgums tiek izbeigts saskaņā ar līguma 9.3. punktu (neatkarīgi no zaudējumu esamības);</w:t>
      </w:r>
    </w:p>
    <w:p w14:paraId="2938E483" w14:textId="77777777" w:rsidR="00AB047B" w:rsidRPr="00C53E05" w:rsidRDefault="00AB047B" w:rsidP="00D51171">
      <w:pPr>
        <w:ind w:left="709" w:hanging="567"/>
        <w:jc w:val="both"/>
        <w:rPr>
          <w:rFonts w:ascii="Arial" w:hAnsi="Arial" w:cs="Arial"/>
          <w:sz w:val="22"/>
          <w:szCs w:val="22"/>
          <w:lang w:val="lv-LV" w:eastAsia="lv-LV"/>
        </w:rPr>
      </w:pPr>
      <w:r w:rsidRPr="00C53E05">
        <w:rPr>
          <w:rFonts w:ascii="Arial" w:hAnsi="Arial" w:cs="Arial"/>
          <w:sz w:val="22"/>
          <w:szCs w:val="22"/>
          <w:lang w:val="lv-LV" w:eastAsia="lv-LV"/>
        </w:rPr>
        <w:lastRenderedPageBreak/>
        <w:t>3.2.2. pilnā apmērā – ja pārdevējs nevar izpildīt vai atsakās no savu saistību izpildes (neatkarīgi no zaudējumu esamības);</w:t>
      </w:r>
    </w:p>
    <w:p w14:paraId="06A33C07" w14:textId="77777777" w:rsidR="00AB047B" w:rsidRPr="00C53E05" w:rsidRDefault="00AB047B" w:rsidP="00D51171">
      <w:pPr>
        <w:ind w:left="709" w:hanging="567"/>
        <w:jc w:val="both"/>
        <w:rPr>
          <w:rFonts w:ascii="Arial" w:hAnsi="Arial" w:cs="Arial"/>
          <w:sz w:val="22"/>
          <w:szCs w:val="22"/>
          <w:lang w:val="lv-LV" w:eastAsia="lv-LV"/>
        </w:rPr>
      </w:pPr>
      <w:r w:rsidRPr="00C53E05">
        <w:rPr>
          <w:rFonts w:ascii="Arial" w:hAnsi="Arial" w:cs="Arial"/>
          <w:sz w:val="22"/>
          <w:szCs w:val="22"/>
          <w:lang w:val="lv-LV" w:eastAsia="lv-LV"/>
        </w:rPr>
        <w:t>3.2.3. pārdevēja līgumsodu segšanai – līgumsodu summas apmērā;</w:t>
      </w:r>
    </w:p>
    <w:p w14:paraId="3F428221" w14:textId="2A807FA6" w:rsidR="00AB047B" w:rsidRPr="00C53E05" w:rsidRDefault="00AB047B" w:rsidP="00D51171">
      <w:pPr>
        <w:ind w:left="709" w:hanging="567"/>
        <w:jc w:val="both"/>
        <w:rPr>
          <w:rFonts w:ascii="Arial" w:hAnsi="Arial" w:cs="Arial"/>
          <w:sz w:val="22"/>
          <w:szCs w:val="22"/>
          <w:lang w:val="lv-LV" w:eastAsia="lv-LV"/>
        </w:rPr>
      </w:pPr>
      <w:r w:rsidRPr="00C53E05">
        <w:rPr>
          <w:rFonts w:ascii="Arial" w:hAnsi="Arial" w:cs="Arial"/>
          <w:sz w:val="22"/>
          <w:szCs w:val="22"/>
          <w:lang w:val="lv-LV" w:eastAsia="lv-LV"/>
        </w:rPr>
        <w:t xml:space="preserve">3.2.4. </w:t>
      </w:r>
      <w:r w:rsidR="00C53E05" w:rsidRPr="00C53E05">
        <w:rPr>
          <w:rFonts w:ascii="Arial" w:hAnsi="Arial" w:cs="Arial"/>
          <w:sz w:val="22"/>
          <w:szCs w:val="22"/>
          <w:lang w:val="lv-LV" w:eastAsia="lv-LV"/>
        </w:rPr>
        <w:t xml:space="preserve">pircēja </w:t>
      </w:r>
      <w:r w:rsidRPr="00C53E05">
        <w:rPr>
          <w:rFonts w:ascii="Arial" w:hAnsi="Arial" w:cs="Arial"/>
          <w:sz w:val="22"/>
          <w:szCs w:val="22"/>
          <w:lang w:val="lv-LV" w:eastAsia="lv-LV"/>
        </w:rPr>
        <w:t>zaudējumu, kas radušies šajā līgumā noteikto pārdevēja saistību neizpildes rezultātā, atlīdzināšanai – zaudējumu summas apmērā. Šajā gadījumā pircējs nosūta pārdevējam zaudējumu aprēķinu.</w:t>
      </w:r>
    </w:p>
    <w:p w14:paraId="7586FE8E" w14:textId="77777777" w:rsidR="00AB047B" w:rsidRPr="00C53E05" w:rsidRDefault="00AB047B" w:rsidP="00D51171">
      <w:pPr>
        <w:ind w:left="426" w:hanging="426"/>
        <w:jc w:val="both"/>
        <w:rPr>
          <w:rFonts w:ascii="Arial" w:hAnsi="Arial" w:cs="Arial"/>
          <w:sz w:val="22"/>
          <w:szCs w:val="22"/>
          <w:lang w:val="lv-LV" w:eastAsia="lv-LV"/>
        </w:rPr>
      </w:pPr>
      <w:r w:rsidRPr="00C53E05">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0A38503" w14:textId="1F61EC5E" w:rsidR="00AB047B" w:rsidRPr="00C53E05" w:rsidRDefault="00AB047B" w:rsidP="005B0B7C">
      <w:pPr>
        <w:ind w:left="426" w:hanging="426"/>
        <w:jc w:val="both"/>
        <w:rPr>
          <w:rFonts w:ascii="Arial" w:hAnsi="Arial" w:cs="Arial"/>
          <w:sz w:val="22"/>
          <w:szCs w:val="22"/>
          <w:lang w:val="lv-LV" w:eastAsia="lv-LV"/>
        </w:rPr>
      </w:pPr>
      <w:r w:rsidRPr="00C53E05">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1C3274F2" w14:textId="735DBF91" w:rsidR="00AB047B" w:rsidRPr="00C53E05" w:rsidRDefault="00AB047B" w:rsidP="00D51171">
      <w:pPr>
        <w:pStyle w:val="ListParagraph"/>
        <w:tabs>
          <w:tab w:val="left" w:pos="709"/>
        </w:tabs>
        <w:ind w:left="426" w:hanging="426"/>
        <w:jc w:val="both"/>
        <w:rPr>
          <w:rFonts w:ascii="Arial" w:hAnsi="Arial" w:cs="Arial"/>
          <w:sz w:val="22"/>
          <w:szCs w:val="22"/>
          <w:lang w:val="lv-LV"/>
        </w:rPr>
      </w:pPr>
      <w:r w:rsidRPr="00C53E05">
        <w:rPr>
          <w:rFonts w:ascii="Arial" w:hAnsi="Arial" w:cs="Arial"/>
          <w:sz w:val="22"/>
          <w:szCs w:val="22"/>
          <w:lang w:val="lv-LV" w:eastAsia="lv-LV"/>
        </w:rPr>
        <w:t>3.</w:t>
      </w:r>
      <w:r w:rsidR="005B0B7C" w:rsidRPr="00C53E05">
        <w:rPr>
          <w:rFonts w:ascii="Arial" w:hAnsi="Arial" w:cs="Arial"/>
          <w:sz w:val="22"/>
          <w:szCs w:val="22"/>
          <w:lang w:val="lv-LV" w:eastAsia="lv-LV"/>
        </w:rPr>
        <w:t>5</w:t>
      </w:r>
      <w:r w:rsidRPr="00C53E05">
        <w:rPr>
          <w:rFonts w:ascii="Arial" w:hAnsi="Arial" w:cs="Arial"/>
          <w:sz w:val="22"/>
          <w:szCs w:val="22"/>
          <w:lang w:val="lv-LV" w:eastAsia="lv-LV"/>
        </w:rPr>
        <w:t xml:space="preserve">. Līguma izpildes nodrošinājuma veidlapu vai iemaksāto naudas summu pircējs atdod pārdevējam 5 (piecu) darba dienu laikā pēc </w:t>
      </w:r>
      <w:r w:rsidRPr="00C53E05">
        <w:rPr>
          <w:rFonts w:ascii="Arial" w:hAnsi="Arial" w:cs="Arial"/>
          <w:sz w:val="22"/>
          <w:szCs w:val="22"/>
          <w:lang w:val="lv-LV"/>
        </w:rPr>
        <w:t xml:space="preserve">līguma nodrošinājuma termiņa beigām, ja </w:t>
      </w:r>
      <w:r w:rsidRPr="00C53E05">
        <w:rPr>
          <w:rFonts w:ascii="Arial" w:hAnsi="Arial" w:cs="Arial"/>
          <w:i/>
          <w:sz w:val="22"/>
          <w:szCs w:val="22"/>
          <w:lang w:val="lv-LV"/>
        </w:rPr>
        <w:t>pārdevējs atsūtījis e-pastā</w:t>
      </w:r>
      <w:r w:rsidRPr="00C53E05">
        <w:rPr>
          <w:rFonts w:ascii="Arial" w:hAnsi="Arial" w:cs="Arial"/>
          <w:sz w:val="22"/>
          <w:szCs w:val="22"/>
          <w:lang w:val="lv-LV"/>
        </w:rPr>
        <w:t xml:space="preserve"> pircēja kontaktpersonai </w:t>
      </w:r>
      <w:r w:rsidRPr="00C53E05">
        <w:rPr>
          <w:rFonts w:ascii="Arial" w:hAnsi="Arial" w:cs="Arial"/>
          <w:i/>
          <w:sz w:val="22"/>
          <w:szCs w:val="22"/>
          <w:lang w:val="lv-LV"/>
        </w:rPr>
        <w:t>pieprasījumu (vēstuli)</w:t>
      </w:r>
      <w:r w:rsidRPr="00C53E05">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6BD2BE0" w14:textId="77777777" w:rsidR="00AB047B" w:rsidRPr="00C53E05" w:rsidRDefault="00AB047B" w:rsidP="00D51171">
      <w:pPr>
        <w:pStyle w:val="ListParagraph"/>
        <w:tabs>
          <w:tab w:val="left" w:pos="709"/>
        </w:tabs>
        <w:ind w:left="426" w:hanging="426"/>
        <w:jc w:val="both"/>
        <w:rPr>
          <w:rFonts w:ascii="Arial" w:hAnsi="Arial" w:cs="Arial"/>
          <w:sz w:val="22"/>
          <w:szCs w:val="22"/>
          <w:lang w:val="lv-LV"/>
        </w:rPr>
      </w:pPr>
    </w:p>
    <w:p w14:paraId="32490C0D" w14:textId="77777777" w:rsidR="00AB047B" w:rsidRPr="00C53E05" w:rsidRDefault="00AB047B" w:rsidP="00D51171">
      <w:pPr>
        <w:ind w:left="426" w:right="-2" w:hanging="426"/>
        <w:jc w:val="both"/>
        <w:rPr>
          <w:rFonts w:ascii="Arial" w:hAnsi="Arial" w:cs="Arial"/>
          <w:sz w:val="22"/>
          <w:szCs w:val="22"/>
          <w:lang w:val="lv-LV"/>
        </w:rPr>
      </w:pPr>
      <w:r w:rsidRPr="00C53E05">
        <w:rPr>
          <w:rFonts w:ascii="Arial" w:hAnsi="Arial" w:cs="Arial"/>
          <w:b/>
          <w:sz w:val="22"/>
          <w:szCs w:val="22"/>
          <w:lang w:val="lv-LV"/>
        </w:rPr>
        <w:t>4.</w:t>
      </w:r>
      <w:r w:rsidRPr="00C53E05">
        <w:rPr>
          <w:rFonts w:ascii="Arial" w:hAnsi="Arial" w:cs="Arial"/>
          <w:b/>
          <w:sz w:val="22"/>
          <w:szCs w:val="22"/>
          <w:lang w:val="lv-LV"/>
        </w:rPr>
        <w:tab/>
        <w:t>Preces piegāde un pieņemšana</w:t>
      </w:r>
    </w:p>
    <w:p w14:paraId="37601E72" w14:textId="6463E761"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4.1.</w:t>
      </w:r>
      <w:r w:rsidRPr="00C53E05">
        <w:rPr>
          <w:rFonts w:ascii="Arial" w:hAnsi="Arial" w:cs="Arial"/>
          <w:sz w:val="22"/>
          <w:szCs w:val="22"/>
          <w:lang w:val="lv-LV"/>
        </w:rPr>
        <w:tab/>
        <w:t>Pārdevējs piegādā pircējam preci pēc pircēja rakstiska pieteikuma (līguma pielikums Nr.3). Pārdevējs piegādā preci ___</w:t>
      </w:r>
      <w:r w:rsidRPr="00C53E05">
        <w:rPr>
          <w:rFonts w:ascii="Arial" w:hAnsi="Arial" w:cs="Arial"/>
          <w:b/>
          <w:sz w:val="22"/>
          <w:szCs w:val="22"/>
          <w:lang w:val="lv-LV"/>
        </w:rPr>
        <w:t xml:space="preserve"> </w:t>
      </w:r>
      <w:r w:rsidRPr="00C53E05">
        <w:rPr>
          <w:rFonts w:ascii="Arial" w:hAnsi="Arial" w:cs="Arial"/>
          <w:bCs/>
          <w:sz w:val="22"/>
          <w:szCs w:val="22"/>
          <w:lang w:val="lv-LV"/>
        </w:rPr>
        <w:t>(___)</w:t>
      </w:r>
      <w:r w:rsidRPr="00C53E05">
        <w:rPr>
          <w:rFonts w:ascii="Arial" w:hAnsi="Arial" w:cs="Arial"/>
          <w:sz w:val="22"/>
          <w:szCs w:val="22"/>
          <w:lang w:val="lv-LV"/>
        </w:rPr>
        <w:t xml:space="preserve"> </w:t>
      </w:r>
      <w:r w:rsidRPr="00C53E05">
        <w:rPr>
          <w:rFonts w:ascii="Arial" w:hAnsi="Arial" w:cs="Arial"/>
          <w:b/>
          <w:sz w:val="22"/>
          <w:szCs w:val="22"/>
          <w:lang w:val="lv-LV"/>
        </w:rPr>
        <w:t>kalendāro dienu</w:t>
      </w:r>
      <w:r w:rsidRPr="00C53E05">
        <w:rPr>
          <w:rFonts w:ascii="Arial" w:hAnsi="Arial" w:cs="Arial"/>
          <w:sz w:val="22"/>
          <w:szCs w:val="22"/>
          <w:lang w:val="lv-LV"/>
        </w:rPr>
        <w:t xml:space="preserve"> laikā pēc pasūtītāja rakstveida pieprasījuma iesniegšanas dienas.</w:t>
      </w:r>
    </w:p>
    <w:p w14:paraId="7D7CDF71"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 xml:space="preserve">4.2. Preces piegādes vieta: Vagonu remonta centrs, Varšavas ielā 49, Daugavpils, LV-5417. </w:t>
      </w:r>
    </w:p>
    <w:p w14:paraId="3A94DEB3"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4.3.</w:t>
      </w:r>
      <w:r w:rsidRPr="00C53E05">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C303B30"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4.4.</w:t>
      </w:r>
      <w:r w:rsidRPr="00C53E05">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615B8930"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4.5.</w:t>
      </w:r>
      <w:r w:rsidRPr="00C53E05">
        <w:rPr>
          <w:rFonts w:ascii="Arial" w:hAnsi="Arial" w:cs="Arial"/>
          <w:sz w:val="22"/>
          <w:szCs w:val="22"/>
          <w:lang w:val="lv-LV"/>
        </w:rPr>
        <w:tab/>
        <w:t>Pārdevējs par saviem līdzekļiem nodrošina preces izkraušanu pircēja pārstāvja norādītajā vietā.</w:t>
      </w:r>
    </w:p>
    <w:p w14:paraId="0FAACDE2"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4.6.</w:t>
      </w:r>
      <w:r w:rsidRPr="00C53E05">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6A9099B"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4.7.</w:t>
      </w:r>
      <w:r w:rsidRPr="00C53E05">
        <w:rPr>
          <w:rFonts w:ascii="Arial" w:hAnsi="Arial" w:cs="Arial"/>
          <w:sz w:val="22"/>
          <w:szCs w:val="22"/>
          <w:lang w:val="lv-LV"/>
        </w:rPr>
        <w:tab/>
        <w:t>Par preces pieņemšanu pušu pilnvarotie pārstāvji paraksta preču pavadzīmi.</w:t>
      </w:r>
    </w:p>
    <w:p w14:paraId="3DE2431F"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4.8.</w:t>
      </w:r>
      <w:r w:rsidRPr="00C53E05">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2C35BE80"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4.9.</w:t>
      </w:r>
      <w:r w:rsidRPr="00C53E05">
        <w:rPr>
          <w:rFonts w:ascii="Arial" w:hAnsi="Arial" w:cs="Arial"/>
          <w:sz w:val="22"/>
          <w:szCs w:val="22"/>
          <w:lang w:val="lv-LV"/>
        </w:rPr>
        <w:tab/>
        <w:t>Neatbilstošas vai nekvalitatīvas preces piegāde vai nepilnīga preces piegāde nav uzskatāmas par šā līguma saistību pienācīgu izpildījumu.</w:t>
      </w:r>
    </w:p>
    <w:p w14:paraId="59EC8DBA" w14:textId="7C6BF730" w:rsidR="00AB047B" w:rsidRPr="00944152" w:rsidRDefault="00AB047B" w:rsidP="00944152">
      <w:pPr>
        <w:suppressAutoHyphens/>
        <w:autoSpaceDN w:val="0"/>
        <w:ind w:left="426" w:right="-2" w:hanging="426"/>
        <w:jc w:val="both"/>
        <w:textAlignment w:val="baseline"/>
        <w:rPr>
          <w:rFonts w:ascii="Arial" w:hAnsi="Arial" w:cs="Arial"/>
          <w:sz w:val="22"/>
          <w:szCs w:val="22"/>
          <w:lang w:val="lv-LV"/>
        </w:rPr>
      </w:pPr>
      <w:r w:rsidRPr="00C53E05">
        <w:rPr>
          <w:rFonts w:ascii="Arial" w:hAnsi="Arial" w:cs="Arial"/>
          <w:sz w:val="22"/>
          <w:szCs w:val="22"/>
          <w:lang w:val="lv-LV"/>
        </w:rPr>
        <w:t xml:space="preserve">4.10. </w:t>
      </w:r>
      <w:r w:rsidRPr="00C53E05">
        <w:rPr>
          <w:rFonts w:ascii="Arial" w:hAnsi="Arial" w:cs="Arial"/>
          <w:color w:val="000000"/>
          <w:kern w:val="3"/>
          <w:sz w:val="22"/>
          <w:szCs w:val="22"/>
          <w:lang w:val="lv-LV"/>
        </w:rPr>
        <w:t xml:space="preserve">Pircējs pilnvaro </w:t>
      </w:r>
      <w:r w:rsidRPr="00944152">
        <w:rPr>
          <w:rFonts w:ascii="Arial" w:hAnsi="Arial" w:cs="Arial"/>
          <w:sz w:val="22"/>
          <w:szCs w:val="22"/>
          <w:lang w:val="lv-LV"/>
        </w:rPr>
        <w:t xml:space="preserve">līguma 4.1. punktā minēto pircēja pieteikumu parakstīt </w:t>
      </w:r>
      <w:r w:rsidR="00436D30" w:rsidRPr="00436D30">
        <w:rPr>
          <w:rFonts w:ascii="Arial" w:hAnsi="Arial" w:cs="Arial"/>
          <w:sz w:val="22"/>
          <w:szCs w:val="22"/>
          <w:lang w:val="lv-LV"/>
        </w:rPr>
        <w:t xml:space="preserve">tiek pilnvarots Ražošanas atbalsta direktors </w:t>
      </w:r>
      <w:r w:rsidR="00436D30">
        <w:rPr>
          <w:rFonts w:ascii="Arial" w:hAnsi="Arial" w:cs="Arial"/>
          <w:sz w:val="22"/>
          <w:szCs w:val="22"/>
          <w:lang w:val="lv-LV"/>
        </w:rPr>
        <w:t>______</w:t>
      </w:r>
      <w:r w:rsidR="00436D30" w:rsidRPr="00436D30">
        <w:rPr>
          <w:rFonts w:ascii="Arial" w:hAnsi="Arial" w:cs="Arial"/>
          <w:sz w:val="22"/>
          <w:szCs w:val="22"/>
          <w:lang w:val="lv-LV"/>
        </w:rPr>
        <w:t>,</w:t>
      </w:r>
      <w:r w:rsidR="00436D30" w:rsidRPr="00436D30">
        <w:rPr>
          <w:rFonts w:ascii="Arial" w:eastAsia="Calibri" w:hAnsi="Arial" w:cs="Arial"/>
          <w:sz w:val="22"/>
          <w:szCs w:val="22"/>
          <w:lang w:val="lv-LV"/>
        </w:rPr>
        <w:t xml:space="preserve"> bet viņa prombūtnes laikā – viņa pienākumu izpildītājs.</w:t>
      </w:r>
      <w:r w:rsidRPr="00436D30">
        <w:rPr>
          <w:rFonts w:ascii="Arial" w:hAnsi="Arial" w:cs="Arial"/>
          <w:lang w:val="lv-LV"/>
        </w:rPr>
        <w:t xml:space="preserve"> </w:t>
      </w:r>
      <w:r w:rsidRPr="00944152">
        <w:rPr>
          <w:rFonts w:ascii="Arial" w:hAnsi="Arial" w:cs="Arial"/>
          <w:sz w:val="22"/>
          <w:szCs w:val="22"/>
          <w:lang w:val="lv-LV"/>
        </w:rPr>
        <w:t>Materiālā nodrošinājuma nodaļas vadītāja ____ (tālrunis +371 _____, e-pasta adrese: ___)</w:t>
      </w:r>
      <w:r w:rsidR="00C53E05" w:rsidRPr="00944152">
        <w:rPr>
          <w:rFonts w:ascii="Arial" w:hAnsi="Arial" w:cs="Arial"/>
          <w:sz w:val="22"/>
          <w:szCs w:val="22"/>
          <w:lang w:val="lv-LV"/>
        </w:rPr>
        <w:t xml:space="preserve"> ir pilnvarota</w:t>
      </w:r>
      <w:r w:rsidRPr="00944152">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63060A3C" w14:textId="79AAB412"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 xml:space="preserve">       Citu personu parakstīti dokumenti pircējam nav saistoši. Līguma 4.1.punktā minētie pircēja pieteikumi ir sagatavojami un parakstāmi uz attiecīgās struktūrvienības veidlapas.</w:t>
      </w:r>
    </w:p>
    <w:p w14:paraId="79C38EB0"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5E45EF8B" w14:textId="77777777" w:rsidR="00AB047B" w:rsidRPr="00C53E05" w:rsidRDefault="00AB047B" w:rsidP="00D51171">
      <w:pPr>
        <w:pStyle w:val="Standard"/>
        <w:ind w:left="426" w:right="-2" w:hanging="426"/>
        <w:jc w:val="both"/>
        <w:rPr>
          <w:rFonts w:ascii="Arial" w:hAnsi="Arial" w:cs="Arial"/>
          <w:sz w:val="22"/>
          <w:szCs w:val="22"/>
          <w:lang w:val="lv-LV"/>
        </w:rPr>
      </w:pPr>
    </w:p>
    <w:p w14:paraId="3C03A035" w14:textId="77777777" w:rsidR="00AB047B" w:rsidRPr="00C53E05" w:rsidRDefault="00AB047B" w:rsidP="00D51171">
      <w:pPr>
        <w:pStyle w:val="Standard"/>
        <w:tabs>
          <w:tab w:val="left" w:pos="284"/>
        </w:tabs>
        <w:ind w:left="426" w:right="-2" w:hanging="426"/>
        <w:jc w:val="both"/>
        <w:rPr>
          <w:rFonts w:ascii="Arial" w:hAnsi="Arial" w:cs="Arial"/>
          <w:sz w:val="22"/>
          <w:szCs w:val="22"/>
          <w:lang w:val="lv-LV"/>
        </w:rPr>
      </w:pPr>
      <w:r w:rsidRPr="00C53E05">
        <w:rPr>
          <w:rFonts w:ascii="Arial" w:hAnsi="Arial" w:cs="Arial"/>
          <w:b/>
          <w:sz w:val="22"/>
          <w:szCs w:val="22"/>
          <w:lang w:val="lv-LV"/>
        </w:rPr>
        <w:lastRenderedPageBreak/>
        <w:t>5.</w:t>
      </w:r>
      <w:r w:rsidRPr="00C53E05">
        <w:rPr>
          <w:rFonts w:ascii="Arial" w:hAnsi="Arial" w:cs="Arial"/>
          <w:b/>
          <w:sz w:val="22"/>
          <w:szCs w:val="22"/>
          <w:lang w:val="lv-LV"/>
        </w:rPr>
        <w:tab/>
        <w:t>Preces kvalitāte un garantijas</w:t>
      </w:r>
    </w:p>
    <w:p w14:paraId="7225DCA1" w14:textId="7B100C20"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5.1.</w:t>
      </w:r>
      <w:r w:rsidRPr="00C53E05">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w:t>
      </w:r>
      <w:r w:rsidR="000A1A40" w:rsidRPr="00C53E05">
        <w:rPr>
          <w:rFonts w:ascii="Arial" w:hAnsi="Arial" w:cs="Arial"/>
          <w:sz w:val="22"/>
          <w:szCs w:val="22"/>
          <w:lang w:val="lv-LV"/>
        </w:rPr>
        <w:t>citiem apgrūtinājumiem</w:t>
      </w:r>
      <w:r w:rsidRPr="00C53E05">
        <w:rPr>
          <w:rFonts w:ascii="Arial" w:hAnsi="Arial" w:cs="Arial"/>
          <w:sz w:val="22"/>
          <w:szCs w:val="22"/>
          <w:lang w:val="lv-LV"/>
        </w:rPr>
        <w:t>.</w:t>
      </w:r>
    </w:p>
    <w:p w14:paraId="318E025A" w14:textId="51CF484F" w:rsidR="00AB047B" w:rsidRPr="00C53E05" w:rsidRDefault="00AB047B" w:rsidP="00D51171">
      <w:pPr>
        <w:pStyle w:val="Standard"/>
        <w:tabs>
          <w:tab w:val="left" w:pos="567"/>
        </w:tabs>
        <w:ind w:left="426" w:right="-2" w:hanging="426"/>
        <w:jc w:val="both"/>
        <w:rPr>
          <w:rFonts w:ascii="Arial" w:hAnsi="Arial" w:cs="Arial"/>
          <w:sz w:val="22"/>
          <w:szCs w:val="22"/>
          <w:lang w:val="lv-LV"/>
        </w:rPr>
      </w:pPr>
      <w:r w:rsidRPr="00C53E05">
        <w:rPr>
          <w:rFonts w:ascii="Arial" w:hAnsi="Arial" w:cs="Arial"/>
          <w:sz w:val="22"/>
          <w:szCs w:val="22"/>
          <w:lang w:val="lv-LV"/>
        </w:rPr>
        <w:t>5.2.</w:t>
      </w:r>
      <w:r w:rsidRPr="00C53E05">
        <w:rPr>
          <w:rFonts w:ascii="Arial" w:hAnsi="Arial" w:cs="Arial"/>
          <w:sz w:val="22"/>
          <w:szCs w:val="22"/>
          <w:lang w:val="lv-LV"/>
        </w:rPr>
        <w:tab/>
        <w:t xml:space="preserve">Precei tiek noteikts garantijas termiņš: </w:t>
      </w:r>
      <w:r w:rsidR="005303AA" w:rsidRPr="00C53E05">
        <w:rPr>
          <w:rFonts w:ascii="Arial" w:hAnsi="Arial" w:cs="Arial"/>
          <w:b/>
          <w:iCs/>
          <w:sz w:val="22"/>
          <w:szCs w:val="22"/>
          <w:lang w:val="lv-LV"/>
        </w:rPr>
        <w:t>___</w:t>
      </w:r>
      <w:r w:rsidRPr="00C53E05">
        <w:rPr>
          <w:rFonts w:ascii="Arial" w:hAnsi="Arial" w:cs="Arial"/>
          <w:b/>
          <w:iCs/>
          <w:sz w:val="22"/>
          <w:szCs w:val="22"/>
          <w:lang w:val="lv-LV"/>
        </w:rPr>
        <w:t xml:space="preserve"> </w:t>
      </w:r>
      <w:r w:rsidRPr="00C53E05">
        <w:rPr>
          <w:rFonts w:ascii="Arial" w:hAnsi="Arial" w:cs="Arial"/>
          <w:bCs/>
          <w:iCs/>
          <w:sz w:val="22"/>
          <w:szCs w:val="22"/>
          <w:lang w:val="lv-LV"/>
        </w:rPr>
        <w:t>(</w:t>
      </w:r>
      <w:r w:rsidR="005303AA" w:rsidRPr="00C53E05">
        <w:rPr>
          <w:rFonts w:ascii="Arial" w:hAnsi="Arial" w:cs="Arial"/>
          <w:bCs/>
          <w:iCs/>
          <w:sz w:val="22"/>
          <w:szCs w:val="22"/>
          <w:lang w:val="lv-LV"/>
        </w:rPr>
        <w:t>____</w:t>
      </w:r>
      <w:r w:rsidRPr="00C53E05">
        <w:rPr>
          <w:rFonts w:ascii="Arial" w:hAnsi="Arial" w:cs="Arial"/>
          <w:bCs/>
          <w:iCs/>
          <w:sz w:val="22"/>
          <w:szCs w:val="22"/>
          <w:lang w:val="lv-LV"/>
        </w:rPr>
        <w:t>)</w:t>
      </w:r>
      <w:r w:rsidRPr="00C53E05">
        <w:rPr>
          <w:rFonts w:ascii="Arial" w:hAnsi="Arial" w:cs="Arial"/>
          <w:b/>
          <w:iCs/>
          <w:sz w:val="22"/>
          <w:szCs w:val="22"/>
          <w:lang w:val="lv-LV"/>
        </w:rPr>
        <w:t xml:space="preserve"> gadi</w:t>
      </w:r>
      <w:r w:rsidRPr="00C53E05">
        <w:rPr>
          <w:rFonts w:ascii="Arial" w:hAnsi="Arial" w:cs="Arial"/>
          <w:iCs/>
          <w:sz w:val="22"/>
          <w:szCs w:val="22"/>
          <w:lang w:val="lv-LV"/>
        </w:rPr>
        <w:t xml:space="preserve"> no</w:t>
      </w:r>
      <w:r w:rsidRPr="00C53E05">
        <w:rPr>
          <w:rFonts w:ascii="Arial" w:hAnsi="Arial" w:cs="Arial"/>
          <w:sz w:val="22"/>
          <w:szCs w:val="22"/>
          <w:lang w:val="lv-LV"/>
        </w:rPr>
        <w:t xml:space="preserve"> preces pieņemšanas - nodošanas dokumenta parakstīšanas dienas.</w:t>
      </w:r>
    </w:p>
    <w:p w14:paraId="2FFD05E5"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5.3.</w:t>
      </w:r>
      <w:r w:rsidRPr="00C53E05">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8D7FBCF"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5.4.</w:t>
      </w:r>
      <w:r w:rsidRPr="00C53E05">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0E3F0F8"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5.5.</w:t>
      </w:r>
      <w:r w:rsidRPr="00C53E05">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3A0197C"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5.6.</w:t>
      </w:r>
      <w:r w:rsidRPr="00C53E05">
        <w:rPr>
          <w:rFonts w:ascii="Arial" w:hAnsi="Arial" w:cs="Arial"/>
          <w:sz w:val="22"/>
          <w:szCs w:val="22"/>
          <w:lang w:val="lv-LV"/>
        </w:rPr>
        <w:tab/>
        <w:t>Ja apslēptie preces trūkumi tiek konstatēti vēlāk, pircēja pienākums ir nekavējoties pēc to konstatēšanas paziņot pārdevējam par šiem trūkumiem.</w:t>
      </w:r>
    </w:p>
    <w:p w14:paraId="1FFE7726"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5.7.</w:t>
      </w:r>
      <w:r w:rsidRPr="00C53E05">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002DC320"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5.8.</w:t>
      </w:r>
      <w:r w:rsidRPr="00C53E05">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6A35FB0"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5.9.</w:t>
      </w:r>
      <w:r w:rsidRPr="00C53E05">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49AE490"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5.10.</w:t>
      </w:r>
      <w:r w:rsidRPr="00C53E05">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753F59AD" w14:textId="67B23589"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5.11.</w:t>
      </w:r>
      <w:r w:rsidRPr="00C53E05">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A603B4F"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 xml:space="preserve">5.12. Pārdevējs apliecina un garantē, ka: </w:t>
      </w:r>
    </w:p>
    <w:p w14:paraId="78D00A1B" w14:textId="77777777" w:rsidR="00AB047B" w:rsidRPr="00C53E05"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C53E05">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020A7CA" w14:textId="77777777" w:rsidR="00AB047B" w:rsidRPr="00C53E05"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C53E05">
        <w:rPr>
          <w:rFonts w:ascii="Arial" w:hAnsi="Arial" w:cs="Arial"/>
          <w:color w:val="000000"/>
          <w:kern w:val="3"/>
          <w:sz w:val="22"/>
          <w:szCs w:val="22"/>
          <w:lang w:val="lv-LV"/>
        </w:rPr>
        <w:t>ievēro ASV normatīvos aktus, kuri ietver un/vai ir saistīti ar sankciju piemērošanu un citiem ierobežojumiem;</w:t>
      </w:r>
    </w:p>
    <w:p w14:paraId="5FD1E57E" w14:textId="77777777" w:rsidR="00AB047B" w:rsidRPr="00C53E05"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C53E05">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125E0F4F" w14:textId="77777777" w:rsidR="00AB047B" w:rsidRPr="00C53E05"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C53E05">
        <w:rPr>
          <w:rFonts w:ascii="Arial" w:hAnsi="Arial" w:cs="Arial"/>
          <w:color w:val="000000"/>
          <w:kern w:val="3"/>
          <w:sz w:val="22"/>
          <w:szCs w:val="22"/>
          <w:lang w:val="lv-LV"/>
        </w:rPr>
        <w:t>pēc pirmā pircēja rakstiska pieprasījuma, norādītajā formātā un laikā, iesniegs ar pārdevēja saimniecisko un profesionālo darbību saistīto informāciju un dokumentus.</w:t>
      </w:r>
    </w:p>
    <w:p w14:paraId="2B2E2292" w14:textId="77777777" w:rsidR="00AE7F28" w:rsidRPr="00C53E05" w:rsidRDefault="00AE7F28" w:rsidP="000274EE">
      <w:pPr>
        <w:pStyle w:val="Standard"/>
        <w:ind w:right="-2"/>
        <w:jc w:val="both"/>
        <w:rPr>
          <w:rFonts w:ascii="Arial" w:hAnsi="Arial" w:cs="Arial"/>
          <w:sz w:val="22"/>
          <w:szCs w:val="22"/>
          <w:lang w:val="lv-LV"/>
        </w:rPr>
      </w:pPr>
    </w:p>
    <w:p w14:paraId="24BFC086" w14:textId="77777777" w:rsidR="00AB047B" w:rsidRPr="00C53E05" w:rsidRDefault="00AB047B" w:rsidP="00D51171">
      <w:pPr>
        <w:pStyle w:val="Standard"/>
        <w:tabs>
          <w:tab w:val="left" w:pos="284"/>
        </w:tabs>
        <w:ind w:left="426" w:right="-2" w:hanging="426"/>
        <w:jc w:val="both"/>
        <w:rPr>
          <w:rFonts w:ascii="Arial" w:hAnsi="Arial" w:cs="Arial"/>
          <w:sz w:val="22"/>
          <w:szCs w:val="22"/>
          <w:lang w:val="lv-LV"/>
        </w:rPr>
      </w:pPr>
      <w:r w:rsidRPr="00C53E05">
        <w:rPr>
          <w:rFonts w:ascii="Arial" w:hAnsi="Arial" w:cs="Arial"/>
          <w:b/>
          <w:sz w:val="22"/>
          <w:szCs w:val="22"/>
          <w:lang w:val="lv-LV"/>
        </w:rPr>
        <w:t>6.</w:t>
      </w:r>
      <w:r w:rsidRPr="00C53E05">
        <w:rPr>
          <w:rFonts w:ascii="Arial" w:hAnsi="Arial" w:cs="Arial"/>
          <w:b/>
          <w:sz w:val="22"/>
          <w:szCs w:val="22"/>
          <w:lang w:val="lv-LV"/>
        </w:rPr>
        <w:tab/>
        <w:t>Pušu atbildība</w:t>
      </w:r>
    </w:p>
    <w:p w14:paraId="6B49908C"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6.1.</w:t>
      </w:r>
      <w:r w:rsidRPr="00C53E05">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C53E05">
        <w:rPr>
          <w:rFonts w:ascii="Arial" w:hAnsi="Arial" w:cs="Arial"/>
          <w:bCs/>
          <w:sz w:val="22"/>
          <w:szCs w:val="22"/>
          <w:lang w:val="lv-LV"/>
        </w:rPr>
        <w:t xml:space="preserve"> kuru pārdevējs samaksā 10 (desmit) kalendāro dienu laikā no pircēja rēķina par līgumsodu iesniegšanas dienas pārdevējam.</w:t>
      </w:r>
      <w:r w:rsidRPr="00C53E05">
        <w:rPr>
          <w:rFonts w:ascii="Arial" w:hAnsi="Arial" w:cs="Arial"/>
          <w:sz w:val="22"/>
          <w:szCs w:val="22"/>
          <w:lang w:val="lv-LV"/>
        </w:rPr>
        <w:t xml:space="preserve"> Līgumsoda apmērs nedrīkst pārsniegt 10% (desmit procenti) no savlaicīgi </w:t>
      </w:r>
      <w:r w:rsidRPr="00C53E05">
        <w:rPr>
          <w:rFonts w:ascii="Arial" w:hAnsi="Arial" w:cs="Arial"/>
          <w:sz w:val="22"/>
          <w:szCs w:val="22"/>
          <w:lang w:val="lv-LV"/>
        </w:rPr>
        <w:lastRenderedPageBreak/>
        <w:t xml:space="preserve">nepiegādātās preces summas bez PVN. Par preces piegādes termiņa neievērošanu tiek uzskatīta arī nekvalitatīvas preces piegāde. </w:t>
      </w:r>
    </w:p>
    <w:p w14:paraId="003B29B9"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6.2.</w:t>
      </w:r>
      <w:r w:rsidRPr="00C53E05">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C53E05">
        <w:rPr>
          <w:rFonts w:ascii="Arial" w:hAnsi="Arial" w:cs="Arial"/>
          <w:bCs/>
          <w:sz w:val="22"/>
          <w:szCs w:val="22"/>
          <w:lang w:val="lv-LV"/>
        </w:rPr>
        <w:t xml:space="preserve"> kuru pircējs samaksā 10 (desmit) kalendāro dienu laikā no pārdevēja rēķina par līgumsodu iesniegšanas dienas pircējam</w:t>
      </w:r>
      <w:r w:rsidRPr="00C53E05">
        <w:rPr>
          <w:rFonts w:ascii="Arial" w:hAnsi="Arial" w:cs="Arial"/>
          <w:sz w:val="22"/>
          <w:szCs w:val="22"/>
          <w:lang w:val="lv-LV"/>
        </w:rPr>
        <w:t>. Līgumsoda apmērs nedrīkst pārsniegt 10% (desmit procenti) no savlaicīgi nesamaksātas summas bez PVN.</w:t>
      </w:r>
    </w:p>
    <w:p w14:paraId="78BC502E" w14:textId="77777777" w:rsidR="00AB047B" w:rsidRPr="00C53E05" w:rsidRDefault="00AB047B" w:rsidP="00D51171">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6.3.</w:t>
      </w:r>
      <w:r w:rsidRPr="00C53E05">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8" w:name="_Hlk124773625"/>
      <w:r w:rsidRPr="00C53E05">
        <w:rPr>
          <w:rFonts w:ascii="Arial" w:hAnsi="Arial" w:cs="Arial"/>
          <w:color w:val="auto"/>
          <w:sz w:val="22"/>
          <w:szCs w:val="22"/>
          <w:lang w:val="lv-LV"/>
        </w:rPr>
        <w:t>(izņemot negūto peļņu)</w:t>
      </w:r>
      <w:bookmarkEnd w:id="8"/>
      <w:r w:rsidRPr="00C53E05">
        <w:rPr>
          <w:rFonts w:ascii="Arial" w:hAnsi="Arial" w:cs="Arial"/>
          <w:color w:val="auto"/>
          <w:sz w:val="22"/>
          <w:szCs w:val="22"/>
          <w:lang w:val="lv-LV"/>
        </w:rPr>
        <w:t xml:space="preserve"> </w:t>
      </w:r>
      <w:r w:rsidRPr="00C53E05">
        <w:rPr>
          <w:rFonts w:ascii="Arial" w:hAnsi="Arial" w:cs="Arial"/>
          <w:sz w:val="22"/>
          <w:szCs w:val="22"/>
          <w:lang w:val="lv-LV"/>
        </w:rPr>
        <w:t>segšanas un līguma izpildes pienākuma.</w:t>
      </w:r>
    </w:p>
    <w:p w14:paraId="6B5CFAD5" w14:textId="77777777"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90FAAD9" w14:textId="77777777"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sz w:val="22"/>
          <w:szCs w:val="22"/>
          <w:lang w:val="lv-LV"/>
        </w:rPr>
        <w:t xml:space="preserve">6.5. Pārdevējs apzinās un apstiprina, ka, pārkāpjot 5.12. punkta apliecinājumus: </w:t>
      </w:r>
    </w:p>
    <w:p w14:paraId="191A2F36" w14:textId="77777777" w:rsidR="00AB047B" w:rsidRPr="00C53E05" w:rsidRDefault="00AB047B" w:rsidP="00D51171">
      <w:pPr>
        <w:pStyle w:val="Standard"/>
        <w:numPr>
          <w:ilvl w:val="2"/>
          <w:numId w:val="39"/>
        </w:numPr>
        <w:tabs>
          <w:tab w:val="left" w:pos="709"/>
        </w:tabs>
        <w:ind w:left="567" w:right="-2" w:hanging="425"/>
        <w:jc w:val="both"/>
        <w:rPr>
          <w:rFonts w:ascii="Arial" w:hAnsi="Arial" w:cs="Arial"/>
          <w:sz w:val="22"/>
          <w:szCs w:val="22"/>
          <w:lang w:val="lv-LV"/>
        </w:rPr>
      </w:pPr>
      <w:r w:rsidRPr="00C53E05">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C91DF12" w14:textId="77777777" w:rsidR="00AB047B" w:rsidRPr="00C53E05" w:rsidRDefault="00AB047B" w:rsidP="00D51171">
      <w:pPr>
        <w:pStyle w:val="Standard"/>
        <w:numPr>
          <w:ilvl w:val="2"/>
          <w:numId w:val="39"/>
        </w:numPr>
        <w:ind w:left="567" w:right="-2" w:hanging="425"/>
        <w:jc w:val="both"/>
        <w:rPr>
          <w:rFonts w:ascii="Arial" w:hAnsi="Arial" w:cs="Arial"/>
          <w:sz w:val="22"/>
          <w:szCs w:val="22"/>
          <w:lang w:val="lv-LV"/>
        </w:rPr>
      </w:pPr>
      <w:r w:rsidRPr="00C53E05">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23276EB6" w14:textId="77777777" w:rsidR="00AB047B" w:rsidRPr="00C53E05" w:rsidRDefault="00AB047B" w:rsidP="00D51171">
      <w:pPr>
        <w:pStyle w:val="Standard"/>
        <w:ind w:left="567" w:right="-2" w:hanging="567"/>
        <w:jc w:val="both"/>
        <w:rPr>
          <w:rFonts w:ascii="Arial" w:hAnsi="Arial" w:cs="Arial"/>
          <w:sz w:val="22"/>
          <w:szCs w:val="22"/>
          <w:lang w:val="lv-LV"/>
        </w:rPr>
      </w:pPr>
    </w:p>
    <w:p w14:paraId="3ACF064C" w14:textId="77777777"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b/>
          <w:bCs/>
          <w:sz w:val="22"/>
          <w:szCs w:val="22"/>
          <w:lang w:val="lv-LV"/>
        </w:rPr>
        <w:t>7. Strīdu izšķiršana</w:t>
      </w:r>
    </w:p>
    <w:p w14:paraId="333164B5" w14:textId="77777777" w:rsidR="00AB047B" w:rsidRPr="00C53E05" w:rsidRDefault="00AB047B" w:rsidP="00D51171">
      <w:pPr>
        <w:pStyle w:val="Textbody"/>
        <w:spacing w:after="0"/>
        <w:ind w:left="567" w:right="-2" w:hanging="567"/>
        <w:jc w:val="both"/>
        <w:rPr>
          <w:rFonts w:ascii="Arial" w:hAnsi="Arial" w:cs="Arial"/>
          <w:sz w:val="22"/>
          <w:szCs w:val="22"/>
          <w:lang w:val="lv-LV"/>
        </w:rPr>
      </w:pPr>
      <w:r w:rsidRPr="00C53E05">
        <w:rPr>
          <w:rFonts w:ascii="Arial" w:hAnsi="Arial" w:cs="Arial"/>
          <w:sz w:val="22"/>
          <w:szCs w:val="22"/>
          <w:lang w:val="lv-LV"/>
        </w:rPr>
        <w:t>7.1. Visas pretenzijas un domstarpības, kas varētu celties par šo līgumu vai tā izpildīšanu, puses apņemas risināt pārrunu ceļā.</w:t>
      </w:r>
    </w:p>
    <w:p w14:paraId="08F13818" w14:textId="77777777" w:rsidR="00AB047B" w:rsidRPr="00C53E05" w:rsidRDefault="00AB047B" w:rsidP="00D51171">
      <w:pPr>
        <w:pStyle w:val="Textbody"/>
        <w:spacing w:after="0"/>
        <w:ind w:left="567" w:right="-2" w:hanging="567"/>
        <w:jc w:val="both"/>
        <w:rPr>
          <w:rFonts w:ascii="Arial" w:hAnsi="Arial" w:cs="Arial"/>
          <w:sz w:val="22"/>
          <w:szCs w:val="22"/>
          <w:lang w:val="lv-LV"/>
        </w:rPr>
      </w:pPr>
      <w:r w:rsidRPr="00C53E05">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29019702" w14:textId="77777777" w:rsidR="00AB047B" w:rsidRPr="00C53E05" w:rsidRDefault="00AB047B" w:rsidP="00D51171">
      <w:pPr>
        <w:pStyle w:val="Textbody"/>
        <w:spacing w:after="0"/>
        <w:ind w:left="567" w:right="-2" w:hanging="567"/>
        <w:jc w:val="both"/>
        <w:rPr>
          <w:rFonts w:ascii="Arial" w:hAnsi="Arial" w:cs="Arial"/>
          <w:sz w:val="22"/>
          <w:szCs w:val="22"/>
          <w:lang w:val="lv-LV"/>
        </w:rPr>
      </w:pPr>
      <w:r w:rsidRPr="00C53E05">
        <w:rPr>
          <w:rFonts w:ascii="Arial" w:hAnsi="Arial" w:cs="Arial"/>
          <w:sz w:val="22"/>
          <w:szCs w:val="22"/>
          <w:lang w:val="lv-LV"/>
        </w:rPr>
        <w:t>7.3. Pušu saistības, kas izriet no šī līguma, apspriežamas pēc Latvijas Republikas normatīvajiem aktiem.</w:t>
      </w:r>
    </w:p>
    <w:p w14:paraId="3D0AFA99" w14:textId="77777777" w:rsidR="00AB047B" w:rsidRPr="00C53E05" w:rsidRDefault="00AB047B" w:rsidP="00D51171">
      <w:pPr>
        <w:autoSpaceDN w:val="0"/>
        <w:ind w:left="567" w:right="44" w:hanging="567"/>
        <w:jc w:val="both"/>
        <w:textAlignment w:val="baseline"/>
        <w:rPr>
          <w:rFonts w:ascii="Arial" w:hAnsi="Arial" w:cs="Arial"/>
          <w:color w:val="000000"/>
          <w:sz w:val="22"/>
          <w:szCs w:val="22"/>
          <w:lang w:val="lv-LV"/>
        </w:rPr>
      </w:pPr>
      <w:r w:rsidRPr="00C53E05">
        <w:rPr>
          <w:rFonts w:ascii="Arial" w:hAnsi="Arial" w:cs="Arial"/>
          <w:sz w:val="22"/>
          <w:szCs w:val="22"/>
          <w:lang w:val="lv-LV"/>
        </w:rPr>
        <w:t xml:space="preserve">7.4. </w:t>
      </w:r>
      <w:r w:rsidRPr="00C53E05">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93C955F" w14:textId="77777777" w:rsidR="00AB047B" w:rsidRPr="00C53E05" w:rsidRDefault="00AB047B" w:rsidP="00D51171">
      <w:pPr>
        <w:pStyle w:val="Textbody"/>
        <w:spacing w:after="0"/>
        <w:ind w:left="567" w:right="-2" w:hanging="567"/>
        <w:jc w:val="both"/>
        <w:rPr>
          <w:rFonts w:ascii="Arial" w:hAnsi="Arial" w:cs="Arial"/>
          <w:sz w:val="22"/>
          <w:szCs w:val="22"/>
          <w:lang w:val="lv-LV"/>
        </w:rPr>
      </w:pPr>
    </w:p>
    <w:p w14:paraId="543B5CE4" w14:textId="77777777" w:rsidR="00AB047B" w:rsidRPr="00944152" w:rsidRDefault="00AB047B" w:rsidP="00D51171">
      <w:pPr>
        <w:pStyle w:val="Standard"/>
        <w:tabs>
          <w:tab w:val="left" w:pos="284"/>
        </w:tabs>
        <w:ind w:left="567" w:right="-2" w:hanging="567"/>
        <w:jc w:val="both"/>
        <w:rPr>
          <w:rFonts w:ascii="Arial" w:hAnsi="Arial" w:cs="Arial"/>
          <w:sz w:val="22"/>
          <w:szCs w:val="22"/>
          <w:lang w:val="lv-LV"/>
        </w:rPr>
      </w:pPr>
      <w:r w:rsidRPr="00944152">
        <w:rPr>
          <w:rFonts w:ascii="Arial" w:hAnsi="Arial" w:cs="Arial"/>
          <w:b/>
          <w:sz w:val="22"/>
          <w:szCs w:val="22"/>
          <w:lang w:val="lv-LV"/>
        </w:rPr>
        <w:t>8.</w:t>
      </w:r>
      <w:r w:rsidRPr="00944152">
        <w:rPr>
          <w:rFonts w:ascii="Arial" w:hAnsi="Arial" w:cs="Arial"/>
          <w:b/>
          <w:sz w:val="22"/>
          <w:szCs w:val="22"/>
          <w:lang w:val="lv-LV"/>
        </w:rPr>
        <w:tab/>
      </w:r>
      <w:r w:rsidRPr="00C53E05">
        <w:rPr>
          <w:rFonts w:ascii="Arial" w:hAnsi="Arial" w:cs="Arial"/>
          <w:b/>
          <w:sz w:val="22"/>
          <w:szCs w:val="22"/>
          <w:lang w:val="lv-LV"/>
        </w:rPr>
        <w:t>Nepārvaramas varas apstākļi</w:t>
      </w:r>
      <w:r w:rsidRPr="00944152">
        <w:rPr>
          <w:rFonts w:ascii="Arial" w:hAnsi="Arial" w:cs="Arial"/>
          <w:b/>
          <w:sz w:val="22"/>
          <w:szCs w:val="22"/>
          <w:lang w:val="lv-LV"/>
        </w:rPr>
        <w:t xml:space="preserve"> </w:t>
      </w:r>
      <w:r w:rsidRPr="00944152">
        <w:rPr>
          <w:rFonts w:ascii="Arial" w:hAnsi="Arial" w:cs="Arial"/>
          <w:b/>
          <w:i/>
          <w:iCs/>
          <w:sz w:val="22"/>
          <w:szCs w:val="22"/>
          <w:lang w:val="lv-LV"/>
        </w:rPr>
        <w:t>(</w:t>
      </w:r>
      <w:proofErr w:type="spellStart"/>
      <w:r w:rsidRPr="00944152">
        <w:rPr>
          <w:rFonts w:ascii="Arial" w:hAnsi="Arial" w:cs="Arial"/>
          <w:b/>
          <w:i/>
          <w:iCs/>
          <w:sz w:val="22"/>
          <w:szCs w:val="22"/>
          <w:lang w:val="lv-LV"/>
        </w:rPr>
        <w:t>force</w:t>
      </w:r>
      <w:proofErr w:type="spellEnd"/>
      <w:r w:rsidRPr="00944152">
        <w:rPr>
          <w:rFonts w:ascii="Arial" w:hAnsi="Arial" w:cs="Arial"/>
          <w:b/>
          <w:i/>
          <w:iCs/>
          <w:sz w:val="22"/>
          <w:szCs w:val="22"/>
          <w:lang w:val="lv-LV"/>
        </w:rPr>
        <w:t xml:space="preserve"> </w:t>
      </w:r>
      <w:proofErr w:type="spellStart"/>
      <w:r w:rsidRPr="00944152">
        <w:rPr>
          <w:rFonts w:ascii="Arial" w:hAnsi="Arial" w:cs="Arial"/>
          <w:b/>
          <w:i/>
          <w:iCs/>
          <w:sz w:val="22"/>
          <w:szCs w:val="22"/>
          <w:lang w:val="lv-LV"/>
        </w:rPr>
        <w:t>majeure</w:t>
      </w:r>
      <w:proofErr w:type="spellEnd"/>
      <w:r w:rsidRPr="00944152">
        <w:rPr>
          <w:rFonts w:ascii="Arial" w:hAnsi="Arial" w:cs="Arial"/>
          <w:b/>
          <w:i/>
          <w:iCs/>
          <w:sz w:val="22"/>
          <w:szCs w:val="22"/>
          <w:lang w:val="lv-LV"/>
        </w:rPr>
        <w:t>)</w:t>
      </w:r>
    </w:p>
    <w:p w14:paraId="04676894" w14:textId="77777777" w:rsidR="00AB047B" w:rsidRPr="00944152" w:rsidRDefault="00AB047B" w:rsidP="00D51171">
      <w:pPr>
        <w:pStyle w:val="Standard"/>
        <w:ind w:left="567" w:right="-2" w:hanging="567"/>
        <w:jc w:val="both"/>
        <w:rPr>
          <w:rFonts w:ascii="Arial" w:hAnsi="Arial" w:cs="Arial"/>
          <w:sz w:val="22"/>
          <w:szCs w:val="22"/>
          <w:lang w:val="lv-LV"/>
        </w:rPr>
      </w:pPr>
      <w:r w:rsidRPr="00944152">
        <w:rPr>
          <w:rFonts w:ascii="Arial" w:hAnsi="Arial" w:cs="Arial"/>
          <w:sz w:val="22"/>
          <w:szCs w:val="22"/>
          <w:lang w:val="lv-LV"/>
        </w:rPr>
        <w:t>8.1.</w:t>
      </w:r>
      <w:r w:rsidRPr="00944152">
        <w:rPr>
          <w:rFonts w:ascii="Arial" w:hAnsi="Arial" w:cs="Arial"/>
          <w:sz w:val="22"/>
          <w:szCs w:val="22"/>
          <w:lang w:val="lv-LV"/>
        </w:rPr>
        <w:tab/>
      </w:r>
      <w:r w:rsidRPr="00C53E05">
        <w:rPr>
          <w:rFonts w:ascii="Arial" w:hAnsi="Arial" w:cs="Arial"/>
          <w:sz w:val="22"/>
          <w:szCs w:val="22"/>
          <w:lang w:val="lv-LV"/>
        </w:rPr>
        <w:t>Gadījumā</w:t>
      </w:r>
      <w:r w:rsidRPr="00944152">
        <w:rPr>
          <w:rFonts w:ascii="Arial" w:hAnsi="Arial" w:cs="Arial"/>
          <w:sz w:val="22"/>
          <w:szCs w:val="22"/>
          <w:lang w:val="lv-LV"/>
        </w:rPr>
        <w:t xml:space="preserve">, </w:t>
      </w:r>
      <w:r w:rsidRPr="00C53E05">
        <w:rPr>
          <w:rFonts w:ascii="Arial" w:hAnsi="Arial" w:cs="Arial"/>
          <w:sz w:val="22"/>
          <w:szCs w:val="22"/>
          <w:lang w:val="lv-LV"/>
        </w:rPr>
        <w:t>ja</w:t>
      </w:r>
      <w:r w:rsidRPr="00944152">
        <w:rPr>
          <w:rFonts w:ascii="Arial" w:hAnsi="Arial" w:cs="Arial"/>
          <w:sz w:val="22"/>
          <w:szCs w:val="22"/>
          <w:lang w:val="lv-LV"/>
        </w:rPr>
        <w:t xml:space="preserve"> </w:t>
      </w:r>
      <w:r w:rsidRPr="00C53E05">
        <w:rPr>
          <w:rFonts w:ascii="Arial" w:hAnsi="Arial" w:cs="Arial"/>
          <w:sz w:val="22"/>
          <w:szCs w:val="22"/>
          <w:lang w:val="lv-LV"/>
        </w:rPr>
        <w:t>kāda</w:t>
      </w:r>
      <w:r w:rsidRPr="00944152">
        <w:rPr>
          <w:rFonts w:ascii="Arial" w:hAnsi="Arial" w:cs="Arial"/>
          <w:sz w:val="22"/>
          <w:szCs w:val="22"/>
          <w:lang w:val="lv-LV"/>
        </w:rPr>
        <w:t xml:space="preserve"> no </w:t>
      </w:r>
      <w:r w:rsidRPr="00C53E05">
        <w:rPr>
          <w:rFonts w:ascii="Arial" w:hAnsi="Arial" w:cs="Arial"/>
          <w:sz w:val="22"/>
          <w:szCs w:val="22"/>
          <w:lang w:val="lv-LV"/>
        </w:rPr>
        <w:t>pusēm</w:t>
      </w:r>
      <w:r w:rsidRPr="00944152">
        <w:rPr>
          <w:rFonts w:ascii="Arial" w:hAnsi="Arial" w:cs="Arial"/>
          <w:sz w:val="22"/>
          <w:szCs w:val="22"/>
          <w:lang w:val="lv-LV"/>
        </w:rPr>
        <w:t xml:space="preserve"> </w:t>
      </w:r>
      <w:r w:rsidRPr="00C53E05">
        <w:rPr>
          <w:rFonts w:ascii="Arial" w:hAnsi="Arial" w:cs="Arial"/>
          <w:sz w:val="22"/>
          <w:szCs w:val="22"/>
          <w:lang w:val="lv-LV"/>
        </w:rPr>
        <w:t>kopumā</w:t>
      </w:r>
      <w:r w:rsidRPr="00944152">
        <w:rPr>
          <w:rFonts w:ascii="Arial" w:hAnsi="Arial" w:cs="Arial"/>
          <w:sz w:val="22"/>
          <w:szCs w:val="22"/>
          <w:lang w:val="lv-LV"/>
        </w:rPr>
        <w:t xml:space="preserve"> </w:t>
      </w:r>
      <w:r w:rsidRPr="00C53E05">
        <w:rPr>
          <w:rFonts w:ascii="Arial" w:hAnsi="Arial" w:cs="Arial"/>
          <w:sz w:val="22"/>
          <w:szCs w:val="22"/>
          <w:lang w:val="lv-LV"/>
        </w:rPr>
        <w:t>vai</w:t>
      </w:r>
      <w:r w:rsidRPr="00944152">
        <w:rPr>
          <w:rFonts w:ascii="Arial" w:hAnsi="Arial" w:cs="Arial"/>
          <w:sz w:val="22"/>
          <w:szCs w:val="22"/>
          <w:lang w:val="lv-LV"/>
        </w:rPr>
        <w:t xml:space="preserve"> </w:t>
      </w:r>
      <w:r w:rsidRPr="00C53E05">
        <w:rPr>
          <w:rFonts w:ascii="Arial" w:hAnsi="Arial" w:cs="Arial"/>
          <w:sz w:val="22"/>
          <w:szCs w:val="22"/>
          <w:lang w:val="lv-LV"/>
        </w:rPr>
        <w:t>daļēji</w:t>
      </w:r>
      <w:r w:rsidRPr="00944152">
        <w:rPr>
          <w:rFonts w:ascii="Arial" w:hAnsi="Arial" w:cs="Arial"/>
          <w:sz w:val="22"/>
          <w:szCs w:val="22"/>
          <w:lang w:val="lv-LV"/>
        </w:rPr>
        <w:t xml:space="preserve"> </w:t>
      </w:r>
      <w:r w:rsidRPr="00C53E05">
        <w:rPr>
          <w:rFonts w:ascii="Arial" w:hAnsi="Arial" w:cs="Arial"/>
          <w:sz w:val="22"/>
          <w:szCs w:val="22"/>
          <w:lang w:val="lv-LV"/>
        </w:rPr>
        <w:t>nevar</w:t>
      </w:r>
      <w:r w:rsidRPr="00944152">
        <w:rPr>
          <w:rFonts w:ascii="Arial" w:hAnsi="Arial" w:cs="Arial"/>
          <w:sz w:val="22"/>
          <w:szCs w:val="22"/>
          <w:lang w:val="lv-LV"/>
        </w:rPr>
        <w:t xml:space="preserve"> </w:t>
      </w:r>
      <w:r w:rsidRPr="00C53E05">
        <w:rPr>
          <w:rFonts w:ascii="Arial" w:hAnsi="Arial" w:cs="Arial"/>
          <w:sz w:val="22"/>
          <w:szCs w:val="22"/>
          <w:lang w:val="lv-LV"/>
        </w:rPr>
        <w:t>izpildīt</w:t>
      </w:r>
      <w:r w:rsidRPr="00944152">
        <w:rPr>
          <w:rFonts w:ascii="Arial" w:hAnsi="Arial" w:cs="Arial"/>
          <w:sz w:val="22"/>
          <w:szCs w:val="22"/>
          <w:lang w:val="lv-LV"/>
        </w:rPr>
        <w:t xml:space="preserve"> </w:t>
      </w:r>
      <w:r w:rsidRPr="00C53E05">
        <w:rPr>
          <w:rFonts w:ascii="Arial" w:hAnsi="Arial" w:cs="Arial"/>
          <w:sz w:val="22"/>
          <w:szCs w:val="22"/>
          <w:lang w:val="lv-LV"/>
        </w:rPr>
        <w:t>savas</w:t>
      </w:r>
      <w:r w:rsidRPr="00944152">
        <w:rPr>
          <w:rFonts w:ascii="Arial" w:hAnsi="Arial" w:cs="Arial"/>
          <w:sz w:val="22"/>
          <w:szCs w:val="22"/>
          <w:lang w:val="lv-LV"/>
        </w:rPr>
        <w:t xml:space="preserve"> </w:t>
      </w:r>
      <w:r w:rsidRPr="00C53E05">
        <w:rPr>
          <w:rFonts w:ascii="Arial" w:hAnsi="Arial" w:cs="Arial"/>
          <w:sz w:val="22"/>
          <w:szCs w:val="22"/>
          <w:lang w:val="lv-LV"/>
        </w:rPr>
        <w:t>saistības</w:t>
      </w:r>
      <w:r w:rsidRPr="00944152">
        <w:rPr>
          <w:rFonts w:ascii="Arial" w:hAnsi="Arial" w:cs="Arial"/>
          <w:sz w:val="22"/>
          <w:szCs w:val="22"/>
          <w:lang w:val="lv-LV"/>
        </w:rPr>
        <w:t xml:space="preserve"> </w:t>
      </w:r>
      <w:r w:rsidRPr="00C53E05">
        <w:rPr>
          <w:rFonts w:ascii="Arial" w:hAnsi="Arial" w:cs="Arial"/>
          <w:sz w:val="22"/>
          <w:szCs w:val="22"/>
          <w:lang w:val="lv-LV"/>
        </w:rPr>
        <w:t>saskaņā</w:t>
      </w:r>
      <w:r w:rsidRPr="00944152">
        <w:rPr>
          <w:rFonts w:ascii="Arial" w:hAnsi="Arial" w:cs="Arial"/>
          <w:sz w:val="22"/>
          <w:szCs w:val="22"/>
          <w:lang w:val="lv-LV"/>
        </w:rPr>
        <w:t xml:space="preserve"> ar </w:t>
      </w:r>
      <w:r w:rsidRPr="00C53E05">
        <w:rPr>
          <w:rFonts w:ascii="Arial" w:hAnsi="Arial" w:cs="Arial"/>
          <w:sz w:val="22"/>
          <w:szCs w:val="22"/>
          <w:lang w:val="lv-LV"/>
        </w:rPr>
        <w:t>minēto</w:t>
      </w:r>
      <w:r w:rsidRPr="00944152">
        <w:rPr>
          <w:rFonts w:ascii="Arial" w:hAnsi="Arial" w:cs="Arial"/>
          <w:sz w:val="22"/>
          <w:szCs w:val="22"/>
          <w:lang w:val="lv-LV"/>
        </w:rPr>
        <w:t xml:space="preserve"> </w:t>
      </w:r>
      <w:r w:rsidRPr="00C53E05">
        <w:rPr>
          <w:rFonts w:ascii="Arial" w:hAnsi="Arial" w:cs="Arial"/>
          <w:sz w:val="22"/>
          <w:szCs w:val="22"/>
          <w:lang w:val="lv-LV"/>
        </w:rPr>
        <w:t>līgumu</w:t>
      </w:r>
      <w:r w:rsidRPr="00944152">
        <w:rPr>
          <w:rFonts w:ascii="Arial" w:hAnsi="Arial" w:cs="Arial"/>
          <w:sz w:val="22"/>
          <w:szCs w:val="22"/>
          <w:lang w:val="lv-LV"/>
        </w:rPr>
        <w:t xml:space="preserve"> </w:t>
      </w:r>
      <w:r w:rsidRPr="00C53E05">
        <w:rPr>
          <w:rFonts w:ascii="Arial" w:hAnsi="Arial" w:cs="Arial"/>
          <w:sz w:val="22"/>
          <w:szCs w:val="22"/>
          <w:lang w:val="lv-LV"/>
        </w:rPr>
        <w:t>sekojošu</w:t>
      </w:r>
      <w:r w:rsidRPr="00944152">
        <w:rPr>
          <w:rFonts w:ascii="Arial" w:hAnsi="Arial" w:cs="Arial"/>
          <w:sz w:val="22"/>
          <w:szCs w:val="22"/>
          <w:lang w:val="lv-LV"/>
        </w:rPr>
        <w:t xml:space="preserve"> </w:t>
      </w:r>
      <w:r w:rsidRPr="00C53E05">
        <w:rPr>
          <w:rFonts w:ascii="Arial" w:hAnsi="Arial" w:cs="Arial"/>
          <w:sz w:val="22"/>
          <w:szCs w:val="22"/>
          <w:lang w:val="lv-LV"/>
        </w:rPr>
        <w:t>apstākļu</w:t>
      </w:r>
      <w:r w:rsidRPr="00944152">
        <w:rPr>
          <w:rFonts w:ascii="Arial" w:hAnsi="Arial" w:cs="Arial"/>
          <w:sz w:val="22"/>
          <w:szCs w:val="22"/>
          <w:lang w:val="lv-LV"/>
        </w:rPr>
        <w:t xml:space="preserve"> </w:t>
      </w:r>
      <w:r w:rsidRPr="00C53E05">
        <w:rPr>
          <w:rFonts w:ascii="Arial" w:hAnsi="Arial" w:cs="Arial"/>
          <w:sz w:val="22"/>
          <w:szCs w:val="22"/>
          <w:lang w:val="lv-LV"/>
        </w:rPr>
        <w:t>dēļ</w:t>
      </w:r>
      <w:r w:rsidRPr="00944152">
        <w:rPr>
          <w:rFonts w:ascii="Arial" w:hAnsi="Arial" w:cs="Arial"/>
          <w:sz w:val="22"/>
          <w:szCs w:val="22"/>
          <w:lang w:val="lv-LV"/>
        </w:rPr>
        <w:t xml:space="preserve"> – </w:t>
      </w:r>
      <w:r w:rsidRPr="00C53E05">
        <w:rPr>
          <w:rFonts w:ascii="Arial" w:hAnsi="Arial" w:cs="Arial"/>
          <w:sz w:val="22"/>
          <w:szCs w:val="22"/>
          <w:lang w:val="lv-LV"/>
        </w:rPr>
        <w:t>ugunsgrēks</w:t>
      </w:r>
      <w:r w:rsidRPr="00944152">
        <w:rPr>
          <w:rFonts w:ascii="Arial" w:hAnsi="Arial" w:cs="Arial"/>
          <w:sz w:val="22"/>
          <w:szCs w:val="22"/>
          <w:lang w:val="lv-LV"/>
        </w:rPr>
        <w:t xml:space="preserve">, </w:t>
      </w:r>
      <w:r w:rsidRPr="00C53E05">
        <w:rPr>
          <w:rFonts w:ascii="Arial" w:hAnsi="Arial" w:cs="Arial"/>
          <w:sz w:val="22"/>
          <w:szCs w:val="22"/>
          <w:lang w:val="lv-LV"/>
        </w:rPr>
        <w:t>dabas</w:t>
      </w:r>
      <w:r w:rsidRPr="00944152">
        <w:rPr>
          <w:rFonts w:ascii="Arial" w:hAnsi="Arial" w:cs="Arial"/>
          <w:sz w:val="22"/>
          <w:szCs w:val="22"/>
          <w:lang w:val="lv-LV"/>
        </w:rPr>
        <w:t xml:space="preserve"> </w:t>
      </w:r>
      <w:r w:rsidRPr="00C53E05">
        <w:rPr>
          <w:rFonts w:ascii="Arial" w:hAnsi="Arial" w:cs="Arial"/>
          <w:sz w:val="22"/>
          <w:szCs w:val="22"/>
          <w:lang w:val="lv-LV"/>
        </w:rPr>
        <w:t>katastrofa</w:t>
      </w:r>
      <w:r w:rsidRPr="00944152">
        <w:rPr>
          <w:rFonts w:ascii="Arial" w:hAnsi="Arial" w:cs="Arial"/>
          <w:sz w:val="22"/>
          <w:szCs w:val="22"/>
          <w:lang w:val="lv-LV"/>
        </w:rPr>
        <w:t xml:space="preserve">, </w:t>
      </w:r>
      <w:r w:rsidRPr="00C53E05">
        <w:rPr>
          <w:rFonts w:ascii="Arial" w:hAnsi="Arial" w:cs="Arial"/>
          <w:sz w:val="22"/>
          <w:szCs w:val="22"/>
          <w:lang w:val="lv-LV"/>
        </w:rPr>
        <w:t>karš</w:t>
      </w:r>
      <w:r w:rsidRPr="00944152">
        <w:rPr>
          <w:rFonts w:ascii="Arial" w:hAnsi="Arial" w:cs="Arial"/>
          <w:sz w:val="22"/>
          <w:szCs w:val="22"/>
          <w:lang w:val="lv-LV"/>
        </w:rPr>
        <w:t xml:space="preserve">, </w:t>
      </w:r>
      <w:r w:rsidRPr="00C53E05">
        <w:rPr>
          <w:rFonts w:ascii="Arial" w:hAnsi="Arial" w:cs="Arial"/>
          <w:sz w:val="22"/>
          <w:szCs w:val="22"/>
          <w:lang w:val="lv-LV"/>
        </w:rPr>
        <w:t>blokādes</w:t>
      </w:r>
      <w:r w:rsidRPr="00944152">
        <w:rPr>
          <w:rFonts w:ascii="Arial" w:hAnsi="Arial" w:cs="Arial"/>
          <w:sz w:val="22"/>
          <w:szCs w:val="22"/>
          <w:lang w:val="lv-LV"/>
        </w:rPr>
        <w:t xml:space="preserve">, </w:t>
      </w:r>
      <w:r w:rsidRPr="00C53E05">
        <w:rPr>
          <w:rFonts w:ascii="Arial" w:hAnsi="Arial" w:cs="Arial"/>
          <w:sz w:val="22"/>
          <w:szCs w:val="22"/>
          <w:lang w:val="lv-LV"/>
        </w:rPr>
        <w:t>aizliegums</w:t>
      </w:r>
      <w:r w:rsidRPr="00944152">
        <w:rPr>
          <w:rFonts w:ascii="Arial" w:hAnsi="Arial" w:cs="Arial"/>
          <w:sz w:val="22"/>
          <w:szCs w:val="22"/>
          <w:lang w:val="lv-LV"/>
        </w:rPr>
        <w:t xml:space="preserve"> </w:t>
      </w:r>
      <w:r w:rsidRPr="00C53E05">
        <w:rPr>
          <w:rFonts w:ascii="Arial" w:hAnsi="Arial" w:cs="Arial"/>
          <w:sz w:val="22"/>
          <w:szCs w:val="22"/>
          <w:lang w:val="lv-LV"/>
        </w:rPr>
        <w:t>eksportēt</w:t>
      </w:r>
      <w:r w:rsidRPr="00944152">
        <w:rPr>
          <w:rFonts w:ascii="Arial" w:hAnsi="Arial" w:cs="Arial"/>
          <w:sz w:val="22"/>
          <w:szCs w:val="22"/>
          <w:lang w:val="lv-LV"/>
        </w:rPr>
        <w:t xml:space="preserve"> </w:t>
      </w:r>
      <w:r w:rsidRPr="00C53E05">
        <w:rPr>
          <w:rFonts w:ascii="Arial" w:hAnsi="Arial" w:cs="Arial"/>
          <w:sz w:val="22"/>
          <w:szCs w:val="22"/>
          <w:lang w:val="lv-LV"/>
        </w:rPr>
        <w:t>vai</w:t>
      </w:r>
      <w:r w:rsidRPr="00944152">
        <w:rPr>
          <w:rFonts w:ascii="Arial" w:hAnsi="Arial" w:cs="Arial"/>
          <w:sz w:val="22"/>
          <w:szCs w:val="22"/>
          <w:lang w:val="lv-LV"/>
        </w:rPr>
        <w:t xml:space="preserve"> </w:t>
      </w:r>
      <w:r w:rsidRPr="00C53E05">
        <w:rPr>
          <w:rFonts w:ascii="Arial" w:hAnsi="Arial" w:cs="Arial"/>
          <w:sz w:val="22"/>
          <w:szCs w:val="22"/>
          <w:lang w:val="lv-LV"/>
        </w:rPr>
        <w:t>importēt</w:t>
      </w:r>
      <w:r w:rsidRPr="00944152">
        <w:rPr>
          <w:rFonts w:ascii="Arial" w:hAnsi="Arial" w:cs="Arial"/>
          <w:sz w:val="22"/>
          <w:szCs w:val="22"/>
          <w:lang w:val="lv-LV"/>
        </w:rPr>
        <w:t xml:space="preserve"> preci, </w:t>
      </w:r>
      <w:r w:rsidRPr="00C53E05">
        <w:rPr>
          <w:rFonts w:ascii="Arial" w:hAnsi="Arial" w:cs="Arial"/>
          <w:sz w:val="22"/>
          <w:szCs w:val="22"/>
          <w:lang w:val="lv-LV"/>
        </w:rPr>
        <w:t>līguma</w:t>
      </w:r>
      <w:r w:rsidRPr="00944152">
        <w:rPr>
          <w:rFonts w:ascii="Arial" w:hAnsi="Arial" w:cs="Arial"/>
          <w:sz w:val="22"/>
          <w:szCs w:val="22"/>
          <w:lang w:val="lv-LV"/>
        </w:rPr>
        <w:t xml:space="preserve"> </w:t>
      </w:r>
      <w:r w:rsidRPr="00C53E05">
        <w:rPr>
          <w:rFonts w:ascii="Arial" w:hAnsi="Arial" w:cs="Arial"/>
          <w:sz w:val="22"/>
          <w:szCs w:val="22"/>
          <w:lang w:val="lv-LV"/>
        </w:rPr>
        <w:t>saistību</w:t>
      </w:r>
      <w:r w:rsidRPr="00944152">
        <w:rPr>
          <w:rFonts w:ascii="Arial" w:hAnsi="Arial" w:cs="Arial"/>
          <w:sz w:val="22"/>
          <w:szCs w:val="22"/>
          <w:lang w:val="lv-LV"/>
        </w:rPr>
        <w:t xml:space="preserve"> </w:t>
      </w:r>
      <w:r w:rsidRPr="00C53E05">
        <w:rPr>
          <w:rFonts w:ascii="Arial" w:hAnsi="Arial" w:cs="Arial"/>
          <w:sz w:val="22"/>
          <w:szCs w:val="22"/>
          <w:lang w:val="lv-LV"/>
        </w:rPr>
        <w:t>izpildes</w:t>
      </w:r>
      <w:r w:rsidRPr="00944152">
        <w:rPr>
          <w:rFonts w:ascii="Arial" w:hAnsi="Arial" w:cs="Arial"/>
          <w:sz w:val="22"/>
          <w:szCs w:val="22"/>
          <w:lang w:val="lv-LV"/>
        </w:rPr>
        <w:t xml:space="preserve"> </w:t>
      </w:r>
      <w:r w:rsidRPr="00C53E05">
        <w:rPr>
          <w:rFonts w:ascii="Arial" w:hAnsi="Arial" w:cs="Arial"/>
          <w:sz w:val="22"/>
          <w:szCs w:val="22"/>
          <w:lang w:val="lv-LV"/>
        </w:rPr>
        <w:t>termiņus</w:t>
      </w:r>
      <w:r w:rsidRPr="00944152">
        <w:rPr>
          <w:rFonts w:ascii="Arial" w:hAnsi="Arial" w:cs="Arial"/>
          <w:sz w:val="22"/>
          <w:szCs w:val="22"/>
          <w:lang w:val="lv-LV"/>
        </w:rPr>
        <w:t xml:space="preserve"> </w:t>
      </w:r>
      <w:r w:rsidRPr="00C53E05">
        <w:rPr>
          <w:rFonts w:ascii="Arial" w:hAnsi="Arial" w:cs="Arial"/>
          <w:sz w:val="22"/>
          <w:szCs w:val="22"/>
          <w:lang w:val="lv-LV"/>
        </w:rPr>
        <w:t>pusēm</w:t>
      </w:r>
      <w:r w:rsidRPr="00944152">
        <w:rPr>
          <w:rFonts w:ascii="Arial" w:hAnsi="Arial" w:cs="Arial"/>
          <w:sz w:val="22"/>
          <w:szCs w:val="22"/>
          <w:lang w:val="lv-LV"/>
        </w:rPr>
        <w:t xml:space="preserve"> </w:t>
      </w:r>
      <w:r w:rsidRPr="00C53E05">
        <w:rPr>
          <w:rFonts w:ascii="Arial" w:hAnsi="Arial" w:cs="Arial"/>
          <w:sz w:val="22"/>
          <w:szCs w:val="22"/>
          <w:lang w:val="lv-LV"/>
        </w:rPr>
        <w:t>jāpagarina</w:t>
      </w:r>
      <w:r w:rsidRPr="00944152">
        <w:rPr>
          <w:rFonts w:ascii="Arial" w:hAnsi="Arial" w:cs="Arial"/>
          <w:sz w:val="22"/>
          <w:szCs w:val="22"/>
          <w:lang w:val="lv-LV"/>
        </w:rPr>
        <w:t xml:space="preserve"> </w:t>
      </w:r>
      <w:r w:rsidRPr="00C53E05">
        <w:rPr>
          <w:rFonts w:ascii="Arial" w:hAnsi="Arial" w:cs="Arial"/>
          <w:sz w:val="22"/>
          <w:szCs w:val="22"/>
          <w:lang w:val="lv-LV"/>
        </w:rPr>
        <w:t>attiecīgi</w:t>
      </w:r>
      <w:r w:rsidRPr="00944152">
        <w:rPr>
          <w:rFonts w:ascii="Arial" w:hAnsi="Arial" w:cs="Arial"/>
          <w:sz w:val="22"/>
          <w:szCs w:val="22"/>
          <w:lang w:val="lv-LV"/>
        </w:rPr>
        <w:t xml:space="preserve"> par </w:t>
      </w:r>
      <w:r w:rsidRPr="00C53E05">
        <w:rPr>
          <w:rFonts w:ascii="Arial" w:hAnsi="Arial" w:cs="Arial"/>
          <w:sz w:val="22"/>
          <w:szCs w:val="22"/>
          <w:lang w:val="lv-LV"/>
        </w:rPr>
        <w:t>šo</w:t>
      </w:r>
      <w:r w:rsidRPr="00944152">
        <w:rPr>
          <w:rFonts w:ascii="Arial" w:hAnsi="Arial" w:cs="Arial"/>
          <w:sz w:val="22"/>
          <w:szCs w:val="22"/>
          <w:lang w:val="lv-LV"/>
        </w:rPr>
        <w:t xml:space="preserve"> </w:t>
      </w:r>
      <w:r w:rsidRPr="00C53E05">
        <w:rPr>
          <w:rFonts w:ascii="Arial" w:hAnsi="Arial" w:cs="Arial"/>
          <w:sz w:val="22"/>
          <w:szCs w:val="22"/>
          <w:lang w:val="lv-LV"/>
        </w:rPr>
        <w:t>apstākļu</w:t>
      </w:r>
      <w:r w:rsidRPr="00944152">
        <w:rPr>
          <w:rFonts w:ascii="Arial" w:hAnsi="Arial" w:cs="Arial"/>
          <w:sz w:val="22"/>
          <w:szCs w:val="22"/>
          <w:lang w:val="lv-LV"/>
        </w:rPr>
        <w:t xml:space="preserve"> </w:t>
      </w:r>
      <w:r w:rsidRPr="00C53E05">
        <w:rPr>
          <w:rFonts w:ascii="Arial" w:hAnsi="Arial" w:cs="Arial"/>
          <w:sz w:val="22"/>
          <w:szCs w:val="22"/>
          <w:lang w:val="lv-LV"/>
        </w:rPr>
        <w:t>darbības</w:t>
      </w:r>
      <w:r w:rsidRPr="00944152">
        <w:rPr>
          <w:rFonts w:ascii="Arial" w:hAnsi="Arial" w:cs="Arial"/>
          <w:sz w:val="22"/>
          <w:szCs w:val="22"/>
          <w:lang w:val="lv-LV"/>
        </w:rPr>
        <w:t xml:space="preserve"> </w:t>
      </w:r>
      <w:r w:rsidRPr="00C53E05">
        <w:rPr>
          <w:rFonts w:ascii="Arial" w:hAnsi="Arial" w:cs="Arial"/>
          <w:sz w:val="22"/>
          <w:szCs w:val="22"/>
          <w:lang w:val="lv-LV"/>
        </w:rPr>
        <w:t>laiku</w:t>
      </w:r>
      <w:r w:rsidRPr="00944152">
        <w:rPr>
          <w:rFonts w:ascii="Arial" w:hAnsi="Arial" w:cs="Arial"/>
          <w:sz w:val="22"/>
          <w:szCs w:val="22"/>
          <w:lang w:val="lv-LV"/>
        </w:rPr>
        <w:t>.</w:t>
      </w:r>
    </w:p>
    <w:p w14:paraId="0E23AFC3" w14:textId="77777777" w:rsidR="00AB047B" w:rsidRPr="00944152" w:rsidRDefault="00AB047B" w:rsidP="00D51171">
      <w:pPr>
        <w:pStyle w:val="Standard"/>
        <w:ind w:left="567" w:right="-2" w:hanging="567"/>
        <w:jc w:val="both"/>
        <w:rPr>
          <w:rFonts w:ascii="Arial" w:hAnsi="Arial" w:cs="Arial"/>
          <w:sz w:val="22"/>
          <w:szCs w:val="22"/>
          <w:lang w:val="lv-LV"/>
        </w:rPr>
      </w:pPr>
      <w:r w:rsidRPr="00944152">
        <w:rPr>
          <w:rFonts w:ascii="Arial" w:hAnsi="Arial" w:cs="Arial"/>
          <w:sz w:val="22"/>
          <w:szCs w:val="22"/>
          <w:lang w:val="lv-LV"/>
        </w:rPr>
        <w:t xml:space="preserve">8.2. </w:t>
      </w:r>
      <w:r w:rsidRPr="00C53E05">
        <w:rPr>
          <w:rFonts w:ascii="Arial" w:hAnsi="Arial" w:cs="Arial"/>
          <w:sz w:val="22"/>
          <w:szCs w:val="22"/>
          <w:lang w:val="lv-LV"/>
        </w:rPr>
        <w:t>Ja</w:t>
      </w:r>
      <w:r w:rsidRPr="00944152">
        <w:rPr>
          <w:rFonts w:ascii="Arial" w:hAnsi="Arial" w:cs="Arial"/>
          <w:sz w:val="22"/>
          <w:szCs w:val="22"/>
          <w:lang w:val="lv-LV"/>
        </w:rPr>
        <w:t xml:space="preserve"> </w:t>
      </w:r>
      <w:r w:rsidRPr="00C53E05">
        <w:rPr>
          <w:rFonts w:ascii="Arial" w:hAnsi="Arial" w:cs="Arial"/>
          <w:sz w:val="22"/>
          <w:szCs w:val="22"/>
          <w:lang w:val="lv-LV"/>
        </w:rPr>
        <w:t>augstāk minētie apstākļi</w:t>
      </w:r>
      <w:r w:rsidRPr="00944152">
        <w:rPr>
          <w:rFonts w:ascii="Arial" w:hAnsi="Arial" w:cs="Arial"/>
          <w:sz w:val="22"/>
          <w:szCs w:val="22"/>
          <w:lang w:val="lv-LV"/>
        </w:rPr>
        <w:t xml:space="preserve"> </w:t>
      </w:r>
      <w:r w:rsidRPr="00C53E05">
        <w:rPr>
          <w:rFonts w:ascii="Arial" w:hAnsi="Arial" w:cs="Arial"/>
          <w:sz w:val="22"/>
          <w:szCs w:val="22"/>
          <w:lang w:val="lv-LV"/>
        </w:rPr>
        <w:t>ilgst</w:t>
      </w:r>
      <w:r w:rsidRPr="00944152">
        <w:rPr>
          <w:rFonts w:ascii="Arial" w:hAnsi="Arial" w:cs="Arial"/>
          <w:sz w:val="22"/>
          <w:szCs w:val="22"/>
          <w:lang w:val="lv-LV"/>
        </w:rPr>
        <w:t xml:space="preserve"> </w:t>
      </w:r>
      <w:r w:rsidRPr="00C53E05">
        <w:rPr>
          <w:rFonts w:ascii="Arial" w:hAnsi="Arial" w:cs="Arial"/>
          <w:sz w:val="22"/>
          <w:szCs w:val="22"/>
          <w:lang w:val="lv-LV"/>
        </w:rPr>
        <w:t>vairāk</w:t>
      </w:r>
      <w:r w:rsidRPr="00944152">
        <w:rPr>
          <w:rFonts w:ascii="Arial" w:hAnsi="Arial" w:cs="Arial"/>
          <w:sz w:val="22"/>
          <w:szCs w:val="22"/>
          <w:lang w:val="lv-LV"/>
        </w:rPr>
        <w:t xml:space="preserve"> </w:t>
      </w:r>
      <w:r w:rsidRPr="00C53E05">
        <w:rPr>
          <w:rFonts w:ascii="Arial" w:hAnsi="Arial" w:cs="Arial"/>
          <w:sz w:val="22"/>
          <w:szCs w:val="22"/>
          <w:lang w:val="lv-LV"/>
        </w:rPr>
        <w:t>nekā</w:t>
      </w:r>
      <w:r w:rsidRPr="00944152">
        <w:rPr>
          <w:rFonts w:ascii="Arial" w:hAnsi="Arial" w:cs="Arial"/>
          <w:sz w:val="22"/>
          <w:szCs w:val="22"/>
          <w:lang w:val="lv-LV"/>
        </w:rPr>
        <w:t xml:space="preserve"> </w:t>
      </w:r>
      <w:r w:rsidRPr="00C53E05">
        <w:rPr>
          <w:rFonts w:ascii="Arial" w:hAnsi="Arial" w:cs="Arial"/>
          <w:sz w:val="22"/>
          <w:szCs w:val="22"/>
          <w:lang w:val="lv-LV"/>
        </w:rPr>
        <w:t>mēnesi</w:t>
      </w:r>
      <w:r w:rsidRPr="00944152">
        <w:rPr>
          <w:rFonts w:ascii="Arial" w:hAnsi="Arial" w:cs="Arial"/>
          <w:sz w:val="22"/>
          <w:szCs w:val="22"/>
          <w:lang w:val="lv-LV"/>
        </w:rPr>
        <w:t xml:space="preserve">, </w:t>
      </w:r>
      <w:r w:rsidRPr="00C53E05">
        <w:rPr>
          <w:rFonts w:ascii="Arial" w:hAnsi="Arial" w:cs="Arial"/>
          <w:sz w:val="22"/>
          <w:szCs w:val="22"/>
          <w:lang w:val="lv-LV"/>
        </w:rPr>
        <w:t>katrai</w:t>
      </w:r>
      <w:r w:rsidRPr="00944152">
        <w:rPr>
          <w:rFonts w:ascii="Arial" w:hAnsi="Arial" w:cs="Arial"/>
          <w:sz w:val="22"/>
          <w:szCs w:val="22"/>
          <w:lang w:val="lv-LV"/>
        </w:rPr>
        <w:t xml:space="preserve"> </w:t>
      </w:r>
      <w:r w:rsidRPr="00C53E05">
        <w:rPr>
          <w:rFonts w:ascii="Arial" w:hAnsi="Arial" w:cs="Arial"/>
          <w:sz w:val="22"/>
          <w:szCs w:val="22"/>
          <w:lang w:val="lv-LV"/>
        </w:rPr>
        <w:t>pusei</w:t>
      </w:r>
      <w:r w:rsidRPr="00944152">
        <w:rPr>
          <w:rFonts w:ascii="Arial" w:hAnsi="Arial" w:cs="Arial"/>
          <w:sz w:val="22"/>
          <w:szCs w:val="22"/>
          <w:lang w:val="lv-LV"/>
        </w:rPr>
        <w:t xml:space="preserve"> </w:t>
      </w:r>
      <w:r w:rsidRPr="00C53E05">
        <w:rPr>
          <w:rFonts w:ascii="Arial" w:hAnsi="Arial" w:cs="Arial"/>
          <w:sz w:val="22"/>
          <w:szCs w:val="22"/>
          <w:lang w:val="lv-LV"/>
        </w:rPr>
        <w:t>ir</w:t>
      </w:r>
      <w:r w:rsidRPr="00944152">
        <w:rPr>
          <w:rFonts w:ascii="Arial" w:hAnsi="Arial" w:cs="Arial"/>
          <w:sz w:val="22"/>
          <w:szCs w:val="22"/>
          <w:lang w:val="lv-LV"/>
        </w:rPr>
        <w:t xml:space="preserve"> </w:t>
      </w:r>
      <w:r w:rsidRPr="00C53E05">
        <w:rPr>
          <w:rFonts w:ascii="Arial" w:hAnsi="Arial" w:cs="Arial"/>
          <w:sz w:val="22"/>
          <w:szCs w:val="22"/>
          <w:lang w:val="lv-LV"/>
        </w:rPr>
        <w:t>tiesības</w:t>
      </w:r>
      <w:r w:rsidRPr="00944152">
        <w:rPr>
          <w:rFonts w:ascii="Arial" w:hAnsi="Arial" w:cs="Arial"/>
          <w:sz w:val="22"/>
          <w:szCs w:val="22"/>
          <w:lang w:val="lv-LV"/>
        </w:rPr>
        <w:t xml:space="preserve"> </w:t>
      </w:r>
      <w:r w:rsidRPr="00C53E05">
        <w:rPr>
          <w:rFonts w:ascii="Arial" w:hAnsi="Arial" w:cs="Arial"/>
          <w:sz w:val="22"/>
          <w:szCs w:val="22"/>
          <w:lang w:val="lv-LV"/>
        </w:rPr>
        <w:t>atteikties</w:t>
      </w:r>
      <w:r w:rsidRPr="00944152">
        <w:rPr>
          <w:rFonts w:ascii="Arial" w:hAnsi="Arial" w:cs="Arial"/>
          <w:sz w:val="22"/>
          <w:szCs w:val="22"/>
          <w:lang w:val="lv-LV"/>
        </w:rPr>
        <w:t xml:space="preserve"> no </w:t>
      </w:r>
      <w:r w:rsidRPr="00C53E05">
        <w:rPr>
          <w:rFonts w:ascii="Arial" w:hAnsi="Arial" w:cs="Arial"/>
          <w:sz w:val="22"/>
          <w:szCs w:val="22"/>
          <w:lang w:val="lv-LV"/>
        </w:rPr>
        <w:t>tālākas</w:t>
      </w:r>
      <w:r w:rsidRPr="00944152">
        <w:rPr>
          <w:rFonts w:ascii="Arial" w:hAnsi="Arial" w:cs="Arial"/>
          <w:sz w:val="22"/>
          <w:szCs w:val="22"/>
          <w:lang w:val="lv-LV"/>
        </w:rPr>
        <w:t xml:space="preserve"> </w:t>
      </w:r>
      <w:r w:rsidRPr="00C53E05">
        <w:rPr>
          <w:rFonts w:ascii="Arial" w:hAnsi="Arial" w:cs="Arial"/>
          <w:sz w:val="22"/>
          <w:szCs w:val="22"/>
          <w:lang w:val="lv-LV"/>
        </w:rPr>
        <w:t>līguma</w:t>
      </w:r>
      <w:r w:rsidRPr="00944152">
        <w:rPr>
          <w:rFonts w:ascii="Arial" w:hAnsi="Arial" w:cs="Arial"/>
          <w:sz w:val="22"/>
          <w:szCs w:val="22"/>
          <w:lang w:val="lv-LV"/>
        </w:rPr>
        <w:t xml:space="preserve"> </w:t>
      </w:r>
      <w:r w:rsidRPr="00C53E05">
        <w:rPr>
          <w:rFonts w:ascii="Arial" w:hAnsi="Arial" w:cs="Arial"/>
          <w:sz w:val="22"/>
          <w:szCs w:val="22"/>
          <w:lang w:val="lv-LV"/>
        </w:rPr>
        <w:t>saistību</w:t>
      </w:r>
      <w:r w:rsidRPr="00944152">
        <w:rPr>
          <w:rFonts w:ascii="Arial" w:hAnsi="Arial" w:cs="Arial"/>
          <w:sz w:val="22"/>
          <w:szCs w:val="22"/>
          <w:lang w:val="lv-LV"/>
        </w:rPr>
        <w:t xml:space="preserve"> </w:t>
      </w:r>
      <w:r w:rsidRPr="00C53E05">
        <w:rPr>
          <w:rFonts w:ascii="Arial" w:hAnsi="Arial" w:cs="Arial"/>
          <w:sz w:val="22"/>
          <w:szCs w:val="22"/>
          <w:lang w:val="lv-LV"/>
        </w:rPr>
        <w:t>izpildes</w:t>
      </w:r>
      <w:r w:rsidRPr="00944152">
        <w:rPr>
          <w:rFonts w:ascii="Arial" w:hAnsi="Arial" w:cs="Arial"/>
          <w:sz w:val="22"/>
          <w:szCs w:val="22"/>
          <w:lang w:val="lv-LV"/>
        </w:rPr>
        <w:t>.</w:t>
      </w:r>
    </w:p>
    <w:p w14:paraId="0A1A95F3" w14:textId="77777777" w:rsidR="00AB047B" w:rsidRPr="00C53E05" w:rsidRDefault="00AB047B" w:rsidP="00D51171">
      <w:pPr>
        <w:pStyle w:val="Standard"/>
        <w:ind w:left="567" w:right="-2" w:hanging="567"/>
        <w:jc w:val="both"/>
        <w:rPr>
          <w:rFonts w:ascii="Arial" w:hAnsi="Arial" w:cs="Arial"/>
          <w:sz w:val="22"/>
          <w:szCs w:val="22"/>
          <w:lang w:val="lv-LV"/>
        </w:rPr>
      </w:pPr>
      <w:r w:rsidRPr="00944152">
        <w:rPr>
          <w:rFonts w:ascii="Arial" w:hAnsi="Arial" w:cs="Arial"/>
          <w:sz w:val="22"/>
          <w:szCs w:val="22"/>
          <w:lang w:val="lv-LV"/>
        </w:rPr>
        <w:t xml:space="preserve">8.3. </w:t>
      </w:r>
      <w:r w:rsidRPr="00C53E05">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8F7310B" w14:textId="77777777" w:rsidR="00AB047B" w:rsidRPr="00C53E05" w:rsidRDefault="00AB047B" w:rsidP="00D51171">
      <w:pPr>
        <w:pStyle w:val="Standard"/>
        <w:ind w:left="567" w:right="-241" w:hanging="567"/>
        <w:jc w:val="both"/>
        <w:rPr>
          <w:rFonts w:ascii="Arial" w:hAnsi="Arial" w:cs="Arial"/>
          <w:sz w:val="22"/>
          <w:szCs w:val="22"/>
          <w:lang w:val="lv-LV"/>
        </w:rPr>
      </w:pPr>
    </w:p>
    <w:p w14:paraId="7E213B73" w14:textId="77777777" w:rsidR="00AB047B" w:rsidRPr="00944152" w:rsidRDefault="00AB047B" w:rsidP="00D51171">
      <w:pPr>
        <w:pStyle w:val="Standard"/>
        <w:ind w:left="567" w:right="-2" w:hanging="567"/>
        <w:rPr>
          <w:rFonts w:ascii="Arial" w:hAnsi="Arial" w:cs="Arial"/>
          <w:sz w:val="22"/>
          <w:szCs w:val="22"/>
          <w:lang w:val="lv-LV"/>
        </w:rPr>
      </w:pPr>
      <w:r w:rsidRPr="00C53E05">
        <w:rPr>
          <w:rFonts w:ascii="Arial" w:hAnsi="Arial" w:cs="Arial"/>
          <w:b/>
          <w:bCs/>
          <w:sz w:val="22"/>
          <w:szCs w:val="22"/>
          <w:lang w:val="lv-LV"/>
        </w:rPr>
        <w:t>9. Līguma darbības laiks un tā izbeigšana</w:t>
      </w:r>
    </w:p>
    <w:p w14:paraId="5BF29D6B" w14:textId="58EA11A0" w:rsidR="00AB047B" w:rsidRPr="00C53E05" w:rsidRDefault="00AB047B" w:rsidP="00D51171">
      <w:pPr>
        <w:pStyle w:val="BodyText21"/>
        <w:tabs>
          <w:tab w:val="left" w:pos="1276"/>
          <w:tab w:val="left" w:pos="1827"/>
          <w:tab w:val="left" w:pos="2835"/>
        </w:tabs>
        <w:ind w:left="567" w:right="-241" w:hanging="567"/>
        <w:rPr>
          <w:rFonts w:ascii="Arial" w:hAnsi="Arial" w:cs="Arial"/>
          <w:sz w:val="22"/>
          <w:szCs w:val="22"/>
        </w:rPr>
      </w:pPr>
      <w:r w:rsidRPr="00C53E05">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C53E05">
        <w:rPr>
          <w:rFonts w:ascii="Arial" w:hAnsi="Arial" w:cs="Arial"/>
          <w:b/>
          <w:sz w:val="22"/>
          <w:szCs w:val="22"/>
          <w:u w:val="single"/>
        </w:rPr>
        <w:t>līdz 2024.gada 31.</w:t>
      </w:r>
      <w:r w:rsidR="000274EE" w:rsidRPr="00C53E05">
        <w:rPr>
          <w:rFonts w:ascii="Arial" w:hAnsi="Arial" w:cs="Arial"/>
          <w:b/>
          <w:sz w:val="22"/>
          <w:szCs w:val="22"/>
          <w:u w:val="single"/>
        </w:rPr>
        <w:t>janvārim</w:t>
      </w:r>
      <w:r w:rsidRPr="00C53E05">
        <w:rPr>
          <w:rFonts w:ascii="Arial" w:hAnsi="Arial" w:cs="Arial"/>
          <w:bCs/>
          <w:sz w:val="22"/>
          <w:szCs w:val="22"/>
        </w:rPr>
        <w:t xml:space="preserve"> </w:t>
      </w:r>
      <w:r w:rsidRPr="00C53E05">
        <w:rPr>
          <w:rFonts w:ascii="Arial" w:hAnsi="Arial" w:cs="Arial"/>
          <w:sz w:val="22"/>
          <w:szCs w:val="22"/>
        </w:rPr>
        <w:t>vai līdz brīdim, kad preču piegāde veikta par visu līguma kopējo summu saskaņā ar līguma 2.1.punktu vai saskaņā ar līguma 2.6.punktu.</w:t>
      </w:r>
    </w:p>
    <w:p w14:paraId="058DE86B" w14:textId="77777777" w:rsidR="00AB047B" w:rsidRPr="00C53E05" w:rsidRDefault="00AB047B" w:rsidP="00D51171">
      <w:pPr>
        <w:tabs>
          <w:tab w:val="left" w:pos="1276"/>
          <w:tab w:val="left" w:pos="1827"/>
          <w:tab w:val="left" w:pos="2835"/>
        </w:tabs>
        <w:ind w:left="567" w:right="-2" w:hanging="567"/>
        <w:jc w:val="both"/>
        <w:rPr>
          <w:rFonts w:ascii="Arial" w:hAnsi="Arial" w:cs="Arial"/>
          <w:sz w:val="22"/>
          <w:szCs w:val="22"/>
          <w:lang w:val="lv-LV"/>
        </w:rPr>
      </w:pPr>
      <w:r w:rsidRPr="00C53E05">
        <w:rPr>
          <w:rFonts w:ascii="Arial" w:hAnsi="Arial" w:cs="Arial"/>
          <w:sz w:val="22"/>
          <w:szCs w:val="22"/>
          <w:lang w:val="lv-LV"/>
        </w:rPr>
        <w:t>9.2. Līgumu var izbeigt, pusēm rakstveidā vienojoties.</w:t>
      </w:r>
    </w:p>
    <w:p w14:paraId="3019FC7B" w14:textId="77777777" w:rsidR="00AB047B" w:rsidRPr="00C53E05" w:rsidRDefault="00AB047B" w:rsidP="00D51171">
      <w:pPr>
        <w:pStyle w:val="Standard"/>
        <w:tabs>
          <w:tab w:val="left" w:pos="1276"/>
        </w:tabs>
        <w:ind w:left="567" w:right="-2" w:hanging="567"/>
        <w:jc w:val="both"/>
        <w:rPr>
          <w:rFonts w:ascii="Arial" w:hAnsi="Arial" w:cs="Arial"/>
          <w:sz w:val="22"/>
          <w:szCs w:val="22"/>
          <w:lang w:val="lv-LV"/>
        </w:rPr>
      </w:pPr>
      <w:r w:rsidRPr="00C53E05">
        <w:rPr>
          <w:rFonts w:ascii="Arial" w:hAnsi="Arial" w:cs="Arial"/>
          <w:sz w:val="22"/>
          <w:szCs w:val="22"/>
          <w:lang w:val="lv-LV"/>
        </w:rPr>
        <w:t>9.3. Pircējs ir tiesīgs vienpusējā kārtā izbeigt līgumu jebkurā no sekojošiem gadījumiem:</w:t>
      </w:r>
    </w:p>
    <w:p w14:paraId="6FF7C995" w14:textId="425ABA9C" w:rsidR="00AB047B" w:rsidRPr="00944152" w:rsidRDefault="00AB047B" w:rsidP="00D51171">
      <w:pPr>
        <w:pStyle w:val="Standard"/>
        <w:tabs>
          <w:tab w:val="left" w:pos="851"/>
          <w:tab w:val="left" w:pos="1843"/>
        </w:tabs>
        <w:ind w:left="567" w:right="-2" w:hanging="425"/>
        <w:jc w:val="both"/>
        <w:rPr>
          <w:rFonts w:ascii="Arial" w:hAnsi="Arial" w:cs="Arial"/>
          <w:sz w:val="22"/>
          <w:szCs w:val="22"/>
          <w:lang w:val="lv-LV"/>
        </w:rPr>
      </w:pPr>
      <w:r w:rsidRPr="00C53E05">
        <w:rPr>
          <w:rFonts w:ascii="Arial" w:hAnsi="Arial" w:cs="Arial"/>
          <w:sz w:val="22"/>
          <w:szCs w:val="22"/>
          <w:lang w:val="lv-LV"/>
        </w:rPr>
        <w:t>9.3.1. ja pārdevējs vienpusēji paaugstina preces cenu;</w:t>
      </w:r>
    </w:p>
    <w:p w14:paraId="0FFD3D3D" w14:textId="2175E18E" w:rsidR="00AB047B" w:rsidRPr="00944152" w:rsidRDefault="00AB047B" w:rsidP="00D51171">
      <w:pPr>
        <w:pStyle w:val="Standard"/>
        <w:tabs>
          <w:tab w:val="left" w:pos="851"/>
          <w:tab w:val="left" w:pos="1843"/>
        </w:tabs>
        <w:ind w:left="567" w:right="-2" w:hanging="425"/>
        <w:jc w:val="both"/>
        <w:rPr>
          <w:rFonts w:ascii="Arial" w:hAnsi="Arial" w:cs="Arial"/>
          <w:sz w:val="22"/>
          <w:szCs w:val="22"/>
          <w:lang w:val="lv-LV"/>
        </w:rPr>
      </w:pPr>
      <w:r w:rsidRPr="00C53E05">
        <w:rPr>
          <w:rFonts w:ascii="Arial" w:hAnsi="Arial" w:cs="Arial"/>
          <w:sz w:val="22"/>
          <w:szCs w:val="22"/>
          <w:lang w:val="lv-LV"/>
        </w:rPr>
        <w:lastRenderedPageBreak/>
        <w:t>9.3.2. ja piegādātās preces kvalitāte neatbilst standartam, tehniskajai specifikācijai un/vai līguma noteikumiem;</w:t>
      </w:r>
    </w:p>
    <w:p w14:paraId="0122F40D" w14:textId="323CF1B8" w:rsidR="00AB047B" w:rsidRPr="00C53E05" w:rsidRDefault="00AB047B" w:rsidP="00D51171">
      <w:pPr>
        <w:pStyle w:val="Standard"/>
        <w:tabs>
          <w:tab w:val="left" w:pos="1843"/>
        </w:tabs>
        <w:ind w:left="567" w:right="-2" w:hanging="425"/>
        <w:jc w:val="both"/>
        <w:rPr>
          <w:rFonts w:ascii="Arial" w:hAnsi="Arial" w:cs="Arial"/>
          <w:sz w:val="22"/>
          <w:szCs w:val="22"/>
          <w:lang w:val="lv-LV"/>
        </w:rPr>
      </w:pPr>
      <w:r w:rsidRPr="00C53E05">
        <w:rPr>
          <w:rFonts w:ascii="Arial" w:hAnsi="Arial" w:cs="Arial"/>
          <w:sz w:val="22"/>
          <w:szCs w:val="22"/>
          <w:lang w:val="lv-LV"/>
        </w:rPr>
        <w:t>9.3.3. ja netiek ievēroti preces piegādes termiņi un apjomi;</w:t>
      </w:r>
    </w:p>
    <w:p w14:paraId="34F9549D" w14:textId="77777777" w:rsidR="00AB047B" w:rsidRPr="00C53E05" w:rsidRDefault="00AB047B" w:rsidP="00D51171">
      <w:pPr>
        <w:ind w:left="567" w:right="-2" w:hanging="425"/>
        <w:jc w:val="both"/>
        <w:rPr>
          <w:rFonts w:ascii="Arial" w:hAnsi="Arial" w:cs="Arial"/>
          <w:sz w:val="22"/>
          <w:szCs w:val="22"/>
          <w:lang w:val="lv-LV" w:eastAsia="lv-LV"/>
        </w:rPr>
      </w:pPr>
      <w:r w:rsidRPr="00C53E05">
        <w:rPr>
          <w:rFonts w:ascii="Arial" w:hAnsi="Arial" w:cs="Arial"/>
          <w:sz w:val="22"/>
          <w:szCs w:val="22"/>
          <w:lang w:val="lv-LV" w:eastAsia="lv-LV"/>
        </w:rPr>
        <w:t>9.3.4. ja pārdevējs līgumā noteiktajā kārtībā un termiņā neiesniedz līguma izpildes nodrošinājumu;</w:t>
      </w:r>
    </w:p>
    <w:p w14:paraId="5C2FE639" w14:textId="435A45AC" w:rsidR="00AB047B" w:rsidRPr="00C53E05" w:rsidRDefault="00AB047B" w:rsidP="00D51171">
      <w:pPr>
        <w:pStyle w:val="Standard"/>
        <w:tabs>
          <w:tab w:val="left" w:pos="851"/>
          <w:tab w:val="left" w:pos="1843"/>
        </w:tabs>
        <w:ind w:left="567" w:right="-2" w:hanging="425"/>
        <w:jc w:val="both"/>
        <w:rPr>
          <w:rFonts w:ascii="Arial" w:hAnsi="Arial" w:cs="Arial"/>
          <w:sz w:val="22"/>
          <w:szCs w:val="22"/>
          <w:lang w:val="lv-LV"/>
        </w:rPr>
      </w:pPr>
      <w:r w:rsidRPr="00C53E05">
        <w:rPr>
          <w:rFonts w:ascii="Arial" w:hAnsi="Arial" w:cs="Arial"/>
          <w:sz w:val="22"/>
          <w:szCs w:val="22"/>
          <w:lang w:val="lv-LV"/>
        </w:rPr>
        <w:t xml:space="preserve">9.3.5. ja pārdevējs ir kļuvis par nodokļu parādnieku vai, ja pārdevējam ir pasludināts maksātnespējas process, apturēta/pārtraukta/izbeigta pārdevēja saimnieciskā darbība, </w:t>
      </w:r>
      <w:r w:rsidR="00C53E05" w:rsidRPr="00C53E05">
        <w:rPr>
          <w:rFonts w:ascii="Arial" w:hAnsi="Arial" w:cs="Arial"/>
          <w:sz w:val="22"/>
          <w:szCs w:val="22"/>
          <w:lang w:val="lv-LV"/>
        </w:rPr>
        <w:t>uzsākt</w:t>
      </w:r>
      <w:r w:rsidR="00C53E05">
        <w:rPr>
          <w:rFonts w:ascii="Arial" w:hAnsi="Arial" w:cs="Arial"/>
          <w:sz w:val="22"/>
          <w:szCs w:val="22"/>
          <w:lang w:val="lv-LV"/>
        </w:rPr>
        <w:t>s</w:t>
      </w:r>
      <w:r w:rsidR="00C53E05" w:rsidRPr="00C53E05">
        <w:rPr>
          <w:rFonts w:ascii="Arial" w:hAnsi="Arial" w:cs="Arial"/>
          <w:sz w:val="22"/>
          <w:szCs w:val="22"/>
          <w:lang w:val="lv-LV"/>
        </w:rPr>
        <w:t xml:space="preserve"> </w:t>
      </w:r>
      <w:r w:rsidRPr="00C53E05">
        <w:rPr>
          <w:rFonts w:ascii="Arial" w:hAnsi="Arial" w:cs="Arial"/>
          <w:sz w:val="22"/>
          <w:szCs w:val="22"/>
          <w:lang w:val="lv-LV"/>
        </w:rPr>
        <w:t xml:space="preserve">pārdevēja </w:t>
      </w:r>
      <w:r w:rsidR="00C53E05">
        <w:rPr>
          <w:rFonts w:ascii="Arial" w:hAnsi="Arial" w:cs="Arial"/>
          <w:sz w:val="22"/>
          <w:szCs w:val="22"/>
          <w:lang w:val="lv-LV"/>
        </w:rPr>
        <w:t>likvidācijas process</w:t>
      </w:r>
      <w:r w:rsidRPr="00C53E05">
        <w:rPr>
          <w:rFonts w:ascii="Arial" w:hAnsi="Arial" w:cs="Arial"/>
          <w:sz w:val="22"/>
          <w:szCs w:val="22"/>
          <w:lang w:val="lv-LV"/>
        </w:rPr>
        <w:t>;</w:t>
      </w:r>
    </w:p>
    <w:p w14:paraId="34A00039" w14:textId="77777777" w:rsidR="00AB047B" w:rsidRPr="00C53E05" w:rsidRDefault="00AB047B" w:rsidP="00D51171">
      <w:pPr>
        <w:pStyle w:val="Standard"/>
        <w:tabs>
          <w:tab w:val="left" w:pos="1843"/>
        </w:tabs>
        <w:ind w:left="567" w:right="-2" w:hanging="425"/>
        <w:jc w:val="both"/>
        <w:rPr>
          <w:rFonts w:ascii="Arial" w:hAnsi="Arial" w:cs="Arial"/>
          <w:sz w:val="22"/>
          <w:szCs w:val="22"/>
          <w:lang w:val="lv-LV"/>
        </w:rPr>
      </w:pPr>
      <w:r w:rsidRPr="00C53E05">
        <w:rPr>
          <w:rFonts w:ascii="Arial" w:hAnsi="Arial" w:cs="Arial"/>
          <w:sz w:val="22"/>
          <w:szCs w:val="22"/>
          <w:lang w:val="lv-LV"/>
        </w:rPr>
        <w:t xml:space="preserve">9.3.6. </w:t>
      </w:r>
      <w:r w:rsidRPr="00C53E05">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2065E9" w14:textId="7B7E66EC" w:rsidR="00AB047B" w:rsidRPr="00C53E05" w:rsidRDefault="00AB047B">
      <w:pPr>
        <w:pStyle w:val="Textbodyindent"/>
        <w:ind w:left="567" w:right="-2" w:hanging="567"/>
        <w:rPr>
          <w:rFonts w:ascii="Arial" w:hAnsi="Arial" w:cs="Arial"/>
          <w:lang w:val="lv-LV"/>
        </w:rPr>
      </w:pPr>
      <w:r w:rsidRPr="00C53E05">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2EF25078" w14:textId="77777777" w:rsidR="00AB047B" w:rsidRPr="00C53E05" w:rsidRDefault="00AB047B" w:rsidP="00D51171">
      <w:pPr>
        <w:pStyle w:val="Textbodyindent"/>
        <w:ind w:left="567" w:right="-2" w:hanging="567"/>
        <w:rPr>
          <w:rFonts w:ascii="Arial" w:hAnsi="Arial" w:cs="Arial"/>
          <w:lang w:val="lv-LV"/>
        </w:rPr>
      </w:pPr>
    </w:p>
    <w:p w14:paraId="2105E79C" w14:textId="77777777" w:rsidR="00AB047B" w:rsidRPr="00944152" w:rsidRDefault="00AB047B" w:rsidP="00D51171">
      <w:pPr>
        <w:pStyle w:val="Textbodyindent"/>
        <w:ind w:left="567" w:right="-2" w:hanging="567"/>
        <w:rPr>
          <w:rFonts w:ascii="Arial" w:hAnsi="Arial" w:cs="Arial"/>
          <w:lang w:val="lv-LV"/>
        </w:rPr>
      </w:pPr>
      <w:r w:rsidRPr="00C53E05">
        <w:rPr>
          <w:rFonts w:ascii="Arial" w:hAnsi="Arial" w:cs="Arial"/>
          <w:b/>
          <w:lang w:val="lv-LV"/>
        </w:rPr>
        <w:t xml:space="preserve">10. </w:t>
      </w:r>
      <w:r w:rsidRPr="00944152">
        <w:rPr>
          <w:rFonts w:ascii="Arial" w:hAnsi="Arial" w:cs="Arial"/>
          <w:b/>
          <w:lang w:val="lv-LV"/>
        </w:rPr>
        <w:t>Citi noteikumi</w:t>
      </w:r>
    </w:p>
    <w:p w14:paraId="7A93013E" w14:textId="77777777" w:rsidR="00AB047B" w:rsidRPr="00C53E05" w:rsidRDefault="00AB047B" w:rsidP="00D51171">
      <w:pPr>
        <w:suppressAutoHyphens/>
        <w:autoSpaceDN w:val="0"/>
        <w:ind w:left="567" w:right="-2" w:hanging="567"/>
        <w:jc w:val="both"/>
        <w:textAlignment w:val="baseline"/>
        <w:rPr>
          <w:rFonts w:ascii="Arial" w:hAnsi="Arial" w:cs="Arial"/>
          <w:color w:val="000000"/>
          <w:kern w:val="3"/>
          <w:sz w:val="22"/>
          <w:szCs w:val="22"/>
          <w:lang w:val="lv-LV"/>
        </w:rPr>
      </w:pPr>
      <w:r w:rsidRPr="00C53E05">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74A3A2DA" w14:textId="77777777" w:rsidR="00AB047B" w:rsidRPr="00C53E05"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C53E05">
        <w:rPr>
          <w:rFonts w:ascii="Arial" w:hAnsi="Arial" w:cs="Arial"/>
          <w:sz w:val="22"/>
          <w:szCs w:val="22"/>
          <w:lang w:val="lv-LV"/>
        </w:rPr>
        <w:t>10</w:t>
      </w:r>
      <w:r w:rsidRPr="00C53E05">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4AB84CC" w14:textId="77777777" w:rsidR="00AB047B" w:rsidRPr="00C53E05" w:rsidRDefault="00AB047B" w:rsidP="00D51171">
      <w:pPr>
        <w:pStyle w:val="ListParagraph"/>
        <w:ind w:left="567" w:right="-2" w:hanging="567"/>
        <w:jc w:val="both"/>
        <w:outlineLvl w:val="0"/>
        <w:rPr>
          <w:rFonts w:ascii="Arial" w:hAnsi="Arial" w:cs="Arial"/>
          <w:sz w:val="22"/>
          <w:szCs w:val="22"/>
          <w:lang w:val="lv-LV"/>
        </w:rPr>
      </w:pPr>
      <w:r w:rsidRPr="00C53E05">
        <w:rPr>
          <w:rFonts w:ascii="Arial" w:hAnsi="Arial" w:cs="Arial"/>
          <w:sz w:val="22"/>
          <w:szCs w:val="22"/>
          <w:lang w:val="lv-LV"/>
        </w:rPr>
        <w:t xml:space="preserve">10.3. Pārdevējs, parakstot līgumu, apliecina, ka ir iepazinies ar koncerna </w:t>
      </w:r>
      <w:r w:rsidRPr="00C53E05">
        <w:rPr>
          <w:rFonts w:ascii="Arial" w:hAnsi="Arial" w:cs="Arial"/>
          <w:color w:val="222222"/>
          <w:sz w:val="22"/>
          <w:szCs w:val="22"/>
          <w:lang w:val="lv-LV"/>
        </w:rPr>
        <w:t>„</w:t>
      </w:r>
      <w:r w:rsidRPr="00C53E05">
        <w:rPr>
          <w:rFonts w:ascii="Arial" w:hAnsi="Arial" w:cs="Arial"/>
          <w:sz w:val="22"/>
          <w:szCs w:val="22"/>
          <w:lang w:val="lv-LV"/>
        </w:rPr>
        <w:t xml:space="preserve">Latvijas dzelzceļš” mājas lapā: </w:t>
      </w:r>
      <w:hyperlink r:id="rId15" w:history="1">
        <w:r w:rsidRPr="00C53E05">
          <w:rPr>
            <w:rFonts w:ascii="Arial" w:hAnsi="Arial" w:cs="Arial"/>
            <w:sz w:val="22"/>
            <w:szCs w:val="22"/>
            <w:lang w:val="lv-LV"/>
          </w:rPr>
          <w:t>www.ldz.lv</w:t>
        </w:r>
      </w:hyperlink>
      <w:r w:rsidRPr="00C53E05">
        <w:rPr>
          <w:rFonts w:ascii="Arial" w:hAnsi="Arial" w:cs="Arial"/>
          <w:sz w:val="22"/>
          <w:szCs w:val="22"/>
          <w:lang w:val="lv-LV"/>
        </w:rPr>
        <w:t xml:space="preserve"> publicētajiem </w:t>
      </w:r>
      <w:r w:rsidRPr="00C53E05">
        <w:rPr>
          <w:rFonts w:ascii="Arial" w:hAnsi="Arial" w:cs="Arial"/>
          <w:color w:val="222222"/>
          <w:sz w:val="22"/>
          <w:szCs w:val="22"/>
          <w:lang w:val="lv-LV"/>
        </w:rPr>
        <w:t>„</w:t>
      </w:r>
      <w:r w:rsidRPr="00C53E05">
        <w:rPr>
          <w:rFonts w:ascii="Arial" w:hAnsi="Arial" w:cs="Arial"/>
          <w:sz w:val="22"/>
          <w:szCs w:val="22"/>
          <w:lang w:val="lv-LV"/>
        </w:rPr>
        <w:t xml:space="preserve">Latvijas dzelzceļš” koncerna sadarbības partneru biznesa ētikas pamatprincipiem (turpmāk – </w:t>
      </w:r>
      <w:r w:rsidRPr="00C53E05">
        <w:rPr>
          <w:rFonts w:ascii="Arial" w:hAnsi="Arial" w:cs="Arial"/>
          <w:iCs/>
          <w:sz w:val="22"/>
          <w:szCs w:val="22"/>
          <w:lang w:val="lv-LV"/>
        </w:rPr>
        <w:t>Pamatprincipi</w:t>
      </w:r>
      <w:r w:rsidRPr="00C53E05">
        <w:rPr>
          <w:rFonts w:ascii="Arial" w:hAnsi="Arial" w:cs="Arial"/>
          <w:sz w:val="22"/>
          <w:szCs w:val="22"/>
          <w:lang w:val="lv-LV"/>
        </w:rPr>
        <w:t>), atbilst tiem un apņemas arī turpmāk strikti tos ievērot pats un nodrošināt, ka tos ievēro arī tā darbinieki.</w:t>
      </w:r>
    </w:p>
    <w:p w14:paraId="03126CD7" w14:textId="51D826DE" w:rsidR="00AB047B" w:rsidRPr="00C53E05" w:rsidRDefault="00AB047B" w:rsidP="00D51171">
      <w:pPr>
        <w:pStyle w:val="ListParagraph"/>
        <w:ind w:left="567" w:right="-2" w:hanging="567"/>
        <w:jc w:val="both"/>
        <w:outlineLvl w:val="0"/>
        <w:rPr>
          <w:rFonts w:ascii="Arial" w:hAnsi="Arial" w:cs="Arial"/>
          <w:sz w:val="22"/>
          <w:szCs w:val="22"/>
          <w:lang w:val="lv-LV"/>
        </w:rPr>
      </w:pPr>
      <w:r w:rsidRPr="00C53E05">
        <w:rPr>
          <w:rFonts w:ascii="Arial" w:hAnsi="Arial" w:cs="Arial"/>
          <w:sz w:val="22"/>
          <w:szCs w:val="22"/>
          <w:lang w:val="lv-LV"/>
        </w:rPr>
        <w:t xml:space="preserve">10.4. Pārdevējam ir pienākums nekavējoties informēt pircēju, ja identificēta situācija, kad pārkāpts kāds no </w:t>
      </w:r>
      <w:r w:rsidR="00C53E05">
        <w:rPr>
          <w:rFonts w:ascii="Arial" w:hAnsi="Arial" w:cs="Arial"/>
          <w:color w:val="222222"/>
          <w:sz w:val="22"/>
          <w:szCs w:val="22"/>
          <w:lang w:val="lv-LV"/>
        </w:rPr>
        <w:t>P</w:t>
      </w:r>
      <w:r w:rsidRPr="00C53E05">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00C53E05">
        <w:rPr>
          <w:rFonts w:ascii="Arial" w:hAnsi="Arial" w:cs="Arial"/>
          <w:color w:val="222222"/>
          <w:sz w:val="22"/>
          <w:szCs w:val="22"/>
          <w:lang w:val="lv-LV"/>
        </w:rPr>
        <w:t>P</w:t>
      </w:r>
      <w:r w:rsidRPr="00C53E05">
        <w:rPr>
          <w:rFonts w:ascii="Arial" w:hAnsi="Arial" w:cs="Arial"/>
          <w:sz w:val="22"/>
          <w:szCs w:val="22"/>
          <w:lang w:val="lv-LV"/>
        </w:rPr>
        <w:t>amatprincipiem, tiks izvērtēta turpmākā sadarbība likumā noteiktajā kārtībā un apjomā.</w:t>
      </w:r>
    </w:p>
    <w:p w14:paraId="74E628B4" w14:textId="77777777" w:rsidR="00AB047B" w:rsidRPr="00C53E05"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C53E05">
        <w:rPr>
          <w:rFonts w:ascii="Arial" w:hAnsi="Arial" w:cs="Arial"/>
          <w:sz w:val="22"/>
          <w:szCs w:val="22"/>
          <w:lang w:val="lv-LV" w:eastAsia="lv-LV"/>
        </w:rPr>
        <w:t xml:space="preserve">10.5. Ja pārdevēja rīcībā līguma izpildes ietvaros nonāk informācija vai rodas pamatotas aizdomas, ka </w:t>
      </w:r>
      <w:r w:rsidRPr="00C53E05">
        <w:rPr>
          <w:rFonts w:ascii="Arial" w:hAnsi="Arial" w:cs="Arial"/>
          <w:color w:val="222222"/>
          <w:sz w:val="22"/>
          <w:szCs w:val="22"/>
          <w:lang w:val="lv-LV"/>
        </w:rPr>
        <w:t>„</w:t>
      </w:r>
      <w:r w:rsidRPr="00C53E05">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C53E05">
        <w:rPr>
          <w:rFonts w:ascii="Arial" w:hAnsi="Arial" w:cs="Arial"/>
          <w:color w:val="222222"/>
          <w:sz w:val="22"/>
          <w:szCs w:val="22"/>
          <w:lang w:val="lv-LV"/>
        </w:rPr>
        <w:t>„</w:t>
      </w:r>
      <w:r w:rsidRPr="00C53E05">
        <w:rPr>
          <w:rFonts w:ascii="Arial" w:hAnsi="Arial" w:cs="Arial"/>
          <w:sz w:val="22"/>
          <w:szCs w:val="22"/>
          <w:lang w:val="lv-LV" w:eastAsia="lv-LV"/>
        </w:rPr>
        <w:t xml:space="preserve">Latvijas dzelzceļš” koncerna valdošā uzņēmuma (VAS </w:t>
      </w:r>
      <w:r w:rsidRPr="00C53E05">
        <w:rPr>
          <w:rFonts w:ascii="Arial" w:hAnsi="Arial" w:cs="Arial"/>
          <w:color w:val="222222"/>
          <w:sz w:val="22"/>
          <w:szCs w:val="22"/>
          <w:lang w:val="lv-LV"/>
        </w:rPr>
        <w:t>„</w:t>
      </w:r>
      <w:r w:rsidRPr="00C53E05">
        <w:rPr>
          <w:rFonts w:ascii="Arial" w:hAnsi="Arial" w:cs="Arial"/>
          <w:sz w:val="22"/>
          <w:szCs w:val="22"/>
          <w:lang w:val="lv-LV" w:eastAsia="lv-LV"/>
        </w:rPr>
        <w:t xml:space="preserve">Latvijas dzelzceļš”) Drošības direkciju, izmantojot ziņošanas iespējas koncerna mājas lapā: </w:t>
      </w:r>
      <w:r w:rsidRPr="00C53E05">
        <w:rPr>
          <w:rFonts w:ascii="Arial" w:hAnsi="Arial" w:cs="Arial"/>
          <w:i/>
          <w:iCs/>
          <w:sz w:val="22"/>
          <w:szCs w:val="22"/>
          <w:lang w:val="lv-LV" w:eastAsia="lv-LV"/>
        </w:rPr>
        <w:t>www.ldz.lv</w:t>
      </w:r>
      <w:r w:rsidRPr="00C53E05">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CB46EDD" w14:textId="77777777" w:rsidR="00AB047B" w:rsidRPr="00C53E05" w:rsidRDefault="00AB047B" w:rsidP="00D51171">
      <w:pPr>
        <w:suppressAutoHyphens/>
        <w:autoSpaceDN w:val="0"/>
        <w:ind w:left="567" w:right="-2" w:hanging="567"/>
        <w:jc w:val="both"/>
        <w:textAlignment w:val="baseline"/>
        <w:rPr>
          <w:rFonts w:ascii="Arial" w:hAnsi="Arial" w:cs="Arial"/>
          <w:sz w:val="22"/>
          <w:szCs w:val="22"/>
          <w:lang w:val="lv-LV"/>
        </w:rPr>
      </w:pPr>
      <w:r w:rsidRPr="00C53E05">
        <w:rPr>
          <w:rFonts w:ascii="Arial" w:hAnsi="Arial" w:cs="Arial"/>
          <w:sz w:val="22"/>
          <w:szCs w:val="22"/>
          <w:lang w:val="lv-LV" w:eastAsia="lv-LV"/>
        </w:rPr>
        <w:t xml:space="preserve">10.6. </w:t>
      </w:r>
      <w:r w:rsidRPr="00C53E05">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10DED39" w14:textId="77777777" w:rsidR="00AB047B" w:rsidRPr="00C53E05" w:rsidRDefault="00AB047B" w:rsidP="00D51171">
      <w:pPr>
        <w:suppressAutoHyphens/>
        <w:autoSpaceDN w:val="0"/>
        <w:ind w:left="567" w:right="-2" w:hanging="567"/>
        <w:jc w:val="both"/>
        <w:textAlignment w:val="baseline"/>
        <w:rPr>
          <w:rFonts w:ascii="Arial" w:hAnsi="Arial" w:cs="Arial"/>
          <w:sz w:val="22"/>
          <w:szCs w:val="22"/>
          <w:lang w:val="lv-LV"/>
        </w:rPr>
      </w:pPr>
      <w:r w:rsidRPr="00C53E05">
        <w:rPr>
          <w:rFonts w:ascii="Arial" w:hAnsi="Arial" w:cs="Arial"/>
          <w:sz w:val="22"/>
          <w:szCs w:val="22"/>
          <w:lang w:val="lv-LV" w:eastAsia="lv-LV"/>
        </w:rPr>
        <w:lastRenderedPageBreak/>
        <w:t xml:space="preserve">10.7. </w:t>
      </w:r>
      <w:r w:rsidRPr="00C53E05">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3E5294D9" w14:textId="77777777" w:rsidR="00AB047B" w:rsidRPr="00C53E05" w:rsidRDefault="00AB047B" w:rsidP="00D51171">
      <w:pPr>
        <w:suppressAutoHyphens/>
        <w:autoSpaceDN w:val="0"/>
        <w:ind w:left="567" w:right="-2" w:hanging="567"/>
        <w:jc w:val="both"/>
        <w:textAlignment w:val="baseline"/>
        <w:rPr>
          <w:rFonts w:ascii="Arial" w:hAnsi="Arial" w:cs="Arial"/>
          <w:sz w:val="22"/>
          <w:szCs w:val="22"/>
          <w:lang w:val="lv-LV"/>
        </w:rPr>
      </w:pPr>
      <w:r w:rsidRPr="00C53E05">
        <w:rPr>
          <w:rFonts w:ascii="Arial" w:hAnsi="Arial" w:cs="Arial"/>
          <w:sz w:val="22"/>
          <w:szCs w:val="22"/>
          <w:lang w:val="lv-LV" w:eastAsia="lv-LV"/>
        </w:rPr>
        <w:t xml:space="preserve">10.8. </w:t>
      </w:r>
      <w:r w:rsidRPr="00C53E05">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252D77" w14:textId="77777777" w:rsidR="00AB047B" w:rsidRPr="00C53E05" w:rsidRDefault="00AB047B" w:rsidP="00D51171">
      <w:pPr>
        <w:suppressAutoHyphens/>
        <w:autoSpaceDN w:val="0"/>
        <w:ind w:left="567" w:right="-2" w:hanging="567"/>
        <w:jc w:val="both"/>
        <w:textAlignment w:val="baseline"/>
        <w:rPr>
          <w:rFonts w:ascii="Arial" w:hAnsi="Arial" w:cs="Arial"/>
          <w:sz w:val="22"/>
          <w:szCs w:val="22"/>
          <w:lang w:val="lv-LV"/>
        </w:rPr>
      </w:pPr>
      <w:r w:rsidRPr="00C53E05">
        <w:rPr>
          <w:rFonts w:ascii="Arial" w:hAnsi="Arial" w:cs="Arial"/>
          <w:sz w:val="22"/>
          <w:szCs w:val="22"/>
          <w:lang w:val="lv-LV" w:eastAsia="lv-LV"/>
        </w:rPr>
        <w:t xml:space="preserve">10.9. </w:t>
      </w:r>
      <w:r w:rsidRPr="00C53E05">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A4DDF89" w14:textId="77777777" w:rsidR="00AB047B" w:rsidRPr="00C53E05" w:rsidRDefault="00AB047B" w:rsidP="00D51171">
      <w:pPr>
        <w:suppressAutoHyphens/>
        <w:autoSpaceDN w:val="0"/>
        <w:ind w:left="567" w:right="-2" w:hanging="567"/>
        <w:jc w:val="both"/>
        <w:textAlignment w:val="baseline"/>
        <w:rPr>
          <w:rFonts w:ascii="Arial" w:hAnsi="Arial" w:cs="Arial"/>
          <w:iCs/>
          <w:sz w:val="22"/>
          <w:szCs w:val="22"/>
          <w:lang w:val="lv-LV"/>
        </w:rPr>
      </w:pPr>
      <w:r w:rsidRPr="00C53E05">
        <w:rPr>
          <w:rFonts w:ascii="Arial" w:hAnsi="Arial" w:cs="Arial"/>
          <w:sz w:val="22"/>
          <w:szCs w:val="22"/>
          <w:lang w:val="lv-LV" w:eastAsia="lv-LV"/>
        </w:rPr>
        <w:t xml:space="preserve">10.10. </w:t>
      </w:r>
      <w:r w:rsidRPr="00C53E05">
        <w:rPr>
          <w:rFonts w:ascii="Arial" w:hAnsi="Arial" w:cs="Arial"/>
          <w:sz w:val="22"/>
          <w:szCs w:val="22"/>
          <w:lang w:val="lv-LV"/>
        </w:rPr>
        <w:t>Puses apņemas iznīcināt otras puses iesniegtos personas datus, tiklīdz izbeidzas nepieciešamība tos apstrādāt</w:t>
      </w:r>
      <w:r w:rsidRPr="00C53E05">
        <w:rPr>
          <w:rFonts w:ascii="Arial" w:hAnsi="Arial" w:cs="Arial"/>
          <w:iCs/>
          <w:sz w:val="22"/>
          <w:szCs w:val="22"/>
          <w:lang w:val="lv-LV"/>
        </w:rPr>
        <w:t>.</w:t>
      </w:r>
    </w:p>
    <w:p w14:paraId="6885522D" w14:textId="77777777" w:rsidR="00AB047B" w:rsidRPr="00C53E05" w:rsidRDefault="00AB047B" w:rsidP="00D51171">
      <w:pPr>
        <w:ind w:left="567" w:right="-2" w:hanging="567"/>
        <w:jc w:val="both"/>
        <w:rPr>
          <w:rFonts w:ascii="Arial" w:hAnsi="Arial" w:cs="Arial"/>
          <w:color w:val="000000"/>
          <w:kern w:val="3"/>
          <w:sz w:val="22"/>
          <w:szCs w:val="22"/>
          <w:lang w:val="lv-LV"/>
        </w:rPr>
      </w:pPr>
      <w:r w:rsidRPr="00C53E05">
        <w:rPr>
          <w:rFonts w:ascii="Arial" w:hAnsi="Arial" w:cs="Arial"/>
          <w:sz w:val="22"/>
          <w:szCs w:val="22"/>
          <w:lang w:val="lv-LV" w:eastAsia="lv-LV"/>
        </w:rPr>
        <w:t xml:space="preserve">10.11. </w:t>
      </w:r>
      <w:r w:rsidRPr="00C53E05">
        <w:rPr>
          <w:rFonts w:ascii="Arial" w:hAnsi="Arial" w:cs="Arial"/>
          <w:color w:val="000000"/>
          <w:kern w:val="3"/>
          <w:sz w:val="22"/>
          <w:szCs w:val="22"/>
          <w:lang w:val="lv-LV"/>
        </w:rPr>
        <w:t>Līguma punktu virsraksti ir lietoti vienīgi atsauksmju ērtībai un nevar tikt izmantoti līguma noteikumu interpretācijai.</w:t>
      </w:r>
    </w:p>
    <w:p w14:paraId="5DAE71A8" w14:textId="77777777" w:rsidR="00AB047B" w:rsidRPr="00C53E05" w:rsidRDefault="00AB047B" w:rsidP="00D51171">
      <w:pPr>
        <w:ind w:left="567" w:right="-2" w:hanging="567"/>
        <w:jc w:val="both"/>
        <w:rPr>
          <w:rFonts w:ascii="Arial" w:hAnsi="Arial" w:cs="Arial"/>
          <w:color w:val="000000"/>
          <w:kern w:val="3"/>
          <w:sz w:val="22"/>
          <w:szCs w:val="22"/>
          <w:lang w:val="lv-LV"/>
        </w:rPr>
      </w:pPr>
      <w:r w:rsidRPr="00C53E05">
        <w:rPr>
          <w:rFonts w:ascii="Arial" w:hAnsi="Arial" w:cs="Arial"/>
          <w:sz w:val="22"/>
          <w:szCs w:val="22"/>
          <w:lang w:val="lv-LV" w:eastAsia="lv-LV"/>
        </w:rPr>
        <w:t>10.12</w:t>
      </w:r>
      <w:r w:rsidRPr="00C53E05">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84B325F" w14:textId="77777777" w:rsidR="00AB047B" w:rsidRPr="00C53E05" w:rsidRDefault="00AB047B" w:rsidP="00D51171">
      <w:pPr>
        <w:ind w:left="567" w:right="-2" w:hanging="567"/>
        <w:jc w:val="both"/>
        <w:rPr>
          <w:rFonts w:ascii="Arial" w:hAnsi="Arial" w:cs="Arial"/>
          <w:sz w:val="22"/>
          <w:szCs w:val="22"/>
          <w:lang w:val="lv-LV" w:eastAsia="lv-LV"/>
        </w:rPr>
      </w:pPr>
      <w:r w:rsidRPr="00C53E05">
        <w:rPr>
          <w:rFonts w:ascii="Arial" w:hAnsi="Arial" w:cs="Arial"/>
          <w:color w:val="000000"/>
          <w:kern w:val="3"/>
          <w:sz w:val="22"/>
          <w:szCs w:val="22"/>
          <w:lang w:val="lv-LV"/>
        </w:rPr>
        <w:t xml:space="preserve">10.13. </w:t>
      </w:r>
      <w:bookmarkStart w:id="9" w:name="_Hlk509907668"/>
      <w:r w:rsidRPr="00C53E05">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9"/>
    <w:p w14:paraId="47D80F0C" w14:textId="55762A81"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sz w:val="22"/>
          <w:szCs w:val="22"/>
          <w:lang w:val="lv-LV"/>
        </w:rPr>
        <w:t xml:space="preserve">10.14. </w:t>
      </w:r>
      <w:r w:rsidRPr="00C53E05">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r w:rsidR="00067E90" w:rsidRPr="00C53E05">
        <w:rPr>
          <w:rFonts w:ascii="Arial" w:hAnsi="Arial" w:cs="Arial"/>
          <w:bCs/>
          <w:sz w:val="22"/>
          <w:szCs w:val="22"/>
          <w:lang w:val="lv-LV"/>
        </w:rPr>
        <w:t xml:space="preserve"> ir</w:t>
      </w:r>
      <w:r w:rsidRPr="00C53E05">
        <w:rPr>
          <w:rFonts w:ascii="Arial" w:hAnsi="Arial" w:cs="Arial"/>
          <w:bCs/>
          <w:sz w:val="22"/>
          <w:szCs w:val="22"/>
          <w:lang w:val="lv-LV"/>
        </w:rPr>
        <w:t>:</w:t>
      </w:r>
    </w:p>
    <w:p w14:paraId="46C62377" w14:textId="0ACF0B5B"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bCs/>
          <w:sz w:val="22"/>
          <w:szCs w:val="22"/>
          <w:lang w:val="lv-LV"/>
        </w:rPr>
        <w:t>10.14.1.</w:t>
      </w:r>
      <w:r w:rsidR="00067E90" w:rsidRPr="00C53E05">
        <w:rPr>
          <w:rFonts w:ascii="Arial" w:hAnsi="Arial" w:cs="Arial"/>
          <w:bCs/>
          <w:sz w:val="22"/>
          <w:szCs w:val="22"/>
          <w:lang w:val="lv-LV"/>
        </w:rPr>
        <w:t xml:space="preserve"> </w:t>
      </w:r>
      <w:r w:rsidRPr="00C53E05">
        <w:rPr>
          <w:rFonts w:ascii="Arial" w:hAnsi="Arial" w:cs="Arial"/>
          <w:bCs/>
          <w:sz w:val="22"/>
          <w:szCs w:val="22"/>
          <w:lang w:val="lv-LV"/>
        </w:rPr>
        <w:t xml:space="preserve">iesniegti personīgi vai tos ir piegādājis kurjers vai piegādes pakalpojumu sniedzējs – faktiskās piegādes dienā, ko apliecina otras puses apstiprinājums par dokumenta saņemšanu; </w:t>
      </w:r>
    </w:p>
    <w:p w14:paraId="3A4B597B" w14:textId="74AE13B7"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bCs/>
          <w:sz w:val="22"/>
          <w:szCs w:val="22"/>
          <w:lang w:val="lv-LV"/>
        </w:rPr>
        <w:t>10.14.2. nosūtīti ar ierakstītu sūtījumu uz otras puses</w:t>
      </w:r>
      <w:r w:rsidR="00067E90" w:rsidRPr="00C53E05">
        <w:rPr>
          <w:rFonts w:ascii="Arial" w:hAnsi="Arial" w:cs="Arial"/>
          <w:bCs/>
          <w:sz w:val="22"/>
          <w:szCs w:val="22"/>
          <w:lang w:val="lv-LV"/>
        </w:rPr>
        <w:t xml:space="preserve"> juridisko</w:t>
      </w:r>
      <w:r w:rsidRPr="00C53E05">
        <w:rPr>
          <w:rFonts w:ascii="Arial" w:hAnsi="Arial" w:cs="Arial"/>
          <w:bCs/>
          <w:sz w:val="22"/>
          <w:szCs w:val="22"/>
          <w:lang w:val="lv-LV"/>
        </w:rPr>
        <w:t xml:space="preserve"> adresi</w:t>
      </w:r>
      <w:r w:rsidR="00067E90" w:rsidRPr="00C53E05">
        <w:rPr>
          <w:rFonts w:ascii="Arial" w:hAnsi="Arial" w:cs="Arial"/>
          <w:bCs/>
          <w:sz w:val="22"/>
          <w:szCs w:val="22"/>
          <w:lang w:val="lv-LV"/>
        </w:rPr>
        <w:t xml:space="preserve"> </w:t>
      </w:r>
      <w:r w:rsidRPr="00C53E05">
        <w:rPr>
          <w:rFonts w:ascii="Arial" w:hAnsi="Arial" w:cs="Arial"/>
          <w:bCs/>
          <w:sz w:val="22"/>
          <w:szCs w:val="22"/>
          <w:lang w:val="lv-LV"/>
        </w:rPr>
        <w:t xml:space="preserve">– septītajā dienā pēc pasta iestādes zīmogā norādītā datuma par ierakstīta sūtījuma pieņemšanu nosūtīšanai; </w:t>
      </w:r>
    </w:p>
    <w:p w14:paraId="77B4A7EF" w14:textId="38A9A990"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bCs/>
          <w:sz w:val="22"/>
          <w:szCs w:val="22"/>
          <w:lang w:val="lv-LV"/>
        </w:rPr>
        <w:t xml:space="preserve">10.14.3. ja nosūtīti uz otras puses </w:t>
      </w:r>
      <w:r w:rsidR="00067E90" w:rsidRPr="00C53E05">
        <w:rPr>
          <w:rFonts w:ascii="Arial" w:hAnsi="Arial" w:cs="Arial"/>
          <w:bCs/>
          <w:sz w:val="22"/>
          <w:szCs w:val="22"/>
          <w:lang w:val="lv-LV"/>
        </w:rPr>
        <w:t xml:space="preserve">līguma rekvizītos norādīto </w:t>
      </w:r>
      <w:r w:rsidRPr="00C53E05">
        <w:rPr>
          <w:rFonts w:ascii="Arial" w:hAnsi="Arial" w:cs="Arial"/>
          <w:bCs/>
          <w:sz w:val="22"/>
          <w:szCs w:val="22"/>
          <w:lang w:val="lv-LV"/>
        </w:rPr>
        <w:t>e-pasta adresi – otrajā darba dienā pēc tā nosūtīšanas.</w:t>
      </w:r>
    </w:p>
    <w:p w14:paraId="689B7D60" w14:textId="77777777" w:rsidR="00AB047B" w:rsidRPr="00C53E05" w:rsidRDefault="00AB047B" w:rsidP="00D51171">
      <w:pPr>
        <w:ind w:left="567" w:right="-2" w:hanging="567"/>
        <w:jc w:val="both"/>
        <w:rPr>
          <w:rFonts w:ascii="Arial" w:hAnsi="Arial" w:cs="Arial"/>
          <w:sz w:val="22"/>
          <w:szCs w:val="22"/>
          <w:lang w:val="lv-LV" w:eastAsia="lv-LV"/>
        </w:rPr>
      </w:pPr>
      <w:r w:rsidRPr="00C53E05">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025A7F7" w14:textId="77777777" w:rsidR="00AB047B" w:rsidRPr="00C53E05" w:rsidRDefault="00AB047B" w:rsidP="00D51171">
      <w:pPr>
        <w:ind w:left="567" w:right="-2" w:hanging="567"/>
        <w:jc w:val="both"/>
        <w:rPr>
          <w:rFonts w:ascii="Arial" w:hAnsi="Arial" w:cs="Arial"/>
          <w:sz w:val="22"/>
          <w:szCs w:val="22"/>
          <w:lang w:val="lv-LV" w:eastAsia="lv-LV"/>
        </w:rPr>
      </w:pPr>
      <w:r w:rsidRPr="00C53E05">
        <w:rPr>
          <w:rFonts w:ascii="Arial" w:hAnsi="Arial" w:cs="Arial"/>
          <w:sz w:val="22"/>
          <w:szCs w:val="22"/>
          <w:lang w:val="lv-LV" w:eastAsia="lv-LV"/>
        </w:rPr>
        <w:t>10.16. Jebkuri grozījumi līgumā vai papildinājumi pie līguma būs spēkā tikai tad, kad tie tiks izteikti rakstveidā un abpusēji parakstīti.</w:t>
      </w:r>
    </w:p>
    <w:p w14:paraId="2FA96B46" w14:textId="55AB3E3F" w:rsidR="00AB047B" w:rsidRPr="00C53E05" w:rsidRDefault="00AB047B" w:rsidP="00D51171">
      <w:pPr>
        <w:tabs>
          <w:tab w:val="left" w:pos="567"/>
        </w:tabs>
        <w:ind w:left="567" w:right="-2" w:hanging="567"/>
        <w:jc w:val="both"/>
        <w:rPr>
          <w:rFonts w:ascii="Arial" w:hAnsi="Arial" w:cs="Arial"/>
          <w:b/>
          <w:sz w:val="22"/>
          <w:szCs w:val="22"/>
          <w:lang w:val="lv-LV"/>
        </w:rPr>
      </w:pPr>
      <w:r w:rsidRPr="00C53E05">
        <w:rPr>
          <w:rFonts w:ascii="Arial" w:hAnsi="Arial" w:cs="Arial"/>
          <w:sz w:val="22"/>
          <w:szCs w:val="22"/>
          <w:lang w:val="lv-LV" w:eastAsia="lv-LV"/>
        </w:rPr>
        <w:t xml:space="preserve">10.17. Līgums sagatavots elektroniski un </w:t>
      </w:r>
      <w:r w:rsidR="00067E90" w:rsidRPr="00C53E05">
        <w:rPr>
          <w:rFonts w:ascii="Arial" w:hAnsi="Arial" w:cs="Arial"/>
          <w:sz w:val="22"/>
          <w:szCs w:val="22"/>
          <w:lang w:val="lv-LV" w:eastAsia="lv-LV"/>
        </w:rPr>
        <w:t xml:space="preserve">kopā ar pielikumiem </w:t>
      </w:r>
      <w:r w:rsidRPr="00C53E05">
        <w:rPr>
          <w:rFonts w:ascii="Arial" w:hAnsi="Arial" w:cs="Arial"/>
          <w:sz w:val="22"/>
          <w:szCs w:val="22"/>
          <w:lang w:val="lv-LV" w:eastAsia="lv-LV"/>
        </w:rPr>
        <w:t>parakstīts ar drošu elektronisko parakstu, kas satur laika zīmogu. Līguma abpusējas parakstīšanas datums ir pēdējā parakstītā laika zīmoga datums.</w:t>
      </w:r>
    </w:p>
    <w:p w14:paraId="11852D48" w14:textId="77777777"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sz w:val="22"/>
          <w:szCs w:val="22"/>
          <w:lang w:val="lv-LV"/>
        </w:rPr>
        <w:t>10.18. Līgumam ir šādi pielikumi, kuri ir līguma neatņemama sastāvdaļa:</w:t>
      </w:r>
    </w:p>
    <w:p w14:paraId="3D26D642" w14:textId="77777777" w:rsidR="00AB047B" w:rsidRPr="00C53E05" w:rsidRDefault="00AB047B" w:rsidP="00D51171">
      <w:pPr>
        <w:pStyle w:val="Standard"/>
        <w:ind w:left="567" w:right="-2" w:hanging="567"/>
        <w:jc w:val="both"/>
        <w:rPr>
          <w:rFonts w:ascii="Arial" w:hAnsi="Arial" w:cs="Arial"/>
          <w:sz w:val="22"/>
          <w:szCs w:val="22"/>
          <w:lang w:val="lv-LV" w:eastAsia="lv-LV"/>
        </w:rPr>
      </w:pPr>
      <w:r w:rsidRPr="00C53E05">
        <w:rPr>
          <w:rFonts w:ascii="Arial" w:hAnsi="Arial" w:cs="Arial"/>
          <w:sz w:val="22"/>
          <w:szCs w:val="22"/>
          <w:lang w:val="lv-LV"/>
        </w:rPr>
        <w:t xml:space="preserve">10.18.1. Nr. 1 – </w:t>
      </w:r>
      <w:r w:rsidRPr="00C53E05">
        <w:rPr>
          <w:rFonts w:ascii="Arial" w:hAnsi="Arial" w:cs="Arial"/>
          <w:sz w:val="22"/>
          <w:szCs w:val="22"/>
          <w:lang w:val="lv-LV" w:eastAsia="lv-LV"/>
        </w:rPr>
        <w:t>Tehniskā specifikācija;</w:t>
      </w:r>
    </w:p>
    <w:p w14:paraId="15F6772C" w14:textId="5669EA9A" w:rsidR="00AB047B" w:rsidRPr="00C53E05" w:rsidRDefault="00AB047B" w:rsidP="00D51171">
      <w:pPr>
        <w:pStyle w:val="Standard"/>
        <w:ind w:left="567" w:right="-2" w:hanging="567"/>
        <w:jc w:val="both"/>
        <w:rPr>
          <w:rFonts w:ascii="Arial" w:hAnsi="Arial" w:cs="Arial"/>
          <w:sz w:val="22"/>
          <w:szCs w:val="22"/>
          <w:lang w:val="lv-LV"/>
        </w:rPr>
      </w:pPr>
      <w:r w:rsidRPr="00C53E05">
        <w:rPr>
          <w:rFonts w:ascii="Arial" w:hAnsi="Arial" w:cs="Arial"/>
          <w:sz w:val="22"/>
          <w:szCs w:val="22"/>
          <w:lang w:val="lv-LV"/>
        </w:rPr>
        <w:t>10.18.2. Nr. 2 –</w:t>
      </w:r>
      <w:r w:rsidR="00CA6CB2">
        <w:rPr>
          <w:rFonts w:ascii="Arial" w:hAnsi="Arial" w:cs="Arial"/>
          <w:sz w:val="22"/>
          <w:szCs w:val="22"/>
          <w:lang w:val="lv-LV"/>
        </w:rPr>
        <w:t xml:space="preserve"> </w:t>
      </w:r>
      <w:r w:rsidRPr="00C53E05">
        <w:rPr>
          <w:rFonts w:ascii="Arial" w:hAnsi="Arial" w:cs="Arial"/>
          <w:sz w:val="22"/>
          <w:szCs w:val="22"/>
          <w:lang w:val="lv-LV"/>
        </w:rPr>
        <w:t>pārdevēja atbilstības deklarācija (paraugs);</w:t>
      </w:r>
    </w:p>
    <w:p w14:paraId="2B469A9E" w14:textId="3859E705" w:rsidR="00AB047B" w:rsidRPr="00C53E05" w:rsidRDefault="00AB047B" w:rsidP="00944152">
      <w:pPr>
        <w:pStyle w:val="Standard"/>
        <w:ind w:left="426" w:right="-2" w:hanging="426"/>
        <w:jc w:val="both"/>
        <w:rPr>
          <w:rFonts w:ascii="Arial" w:hAnsi="Arial" w:cs="Arial"/>
          <w:sz w:val="22"/>
          <w:szCs w:val="22"/>
          <w:lang w:val="lv-LV"/>
        </w:rPr>
      </w:pPr>
      <w:r w:rsidRPr="00C53E05">
        <w:rPr>
          <w:rFonts w:ascii="Arial" w:hAnsi="Arial" w:cs="Arial"/>
          <w:sz w:val="22"/>
          <w:szCs w:val="22"/>
          <w:lang w:val="lv-LV"/>
        </w:rPr>
        <w:t xml:space="preserve">10.18.3. Nr. 3 – </w:t>
      </w:r>
      <w:r w:rsidR="00CA6CB2">
        <w:rPr>
          <w:rFonts w:ascii="Arial" w:hAnsi="Arial" w:cs="Arial"/>
          <w:sz w:val="22"/>
          <w:szCs w:val="22"/>
          <w:lang w:val="lv-LV"/>
        </w:rPr>
        <w:t>p</w:t>
      </w:r>
      <w:r w:rsidR="00CA6CB2" w:rsidRPr="00C53E05">
        <w:rPr>
          <w:rFonts w:ascii="Arial" w:hAnsi="Arial" w:cs="Arial"/>
          <w:sz w:val="22"/>
          <w:szCs w:val="22"/>
          <w:lang w:val="lv-LV"/>
        </w:rPr>
        <w:t xml:space="preserve">ircēja </w:t>
      </w:r>
      <w:r w:rsidRPr="00C53E05">
        <w:rPr>
          <w:rFonts w:ascii="Arial" w:hAnsi="Arial" w:cs="Arial"/>
          <w:sz w:val="22"/>
          <w:szCs w:val="22"/>
          <w:lang w:val="lv-LV"/>
        </w:rPr>
        <w:t xml:space="preserve">preces pieteikuma veidlapa. </w:t>
      </w:r>
    </w:p>
    <w:p w14:paraId="4EA66BC0" w14:textId="77777777" w:rsidR="00AB047B" w:rsidRPr="00C53E05" w:rsidRDefault="00AB047B" w:rsidP="00AB047B">
      <w:pPr>
        <w:pStyle w:val="Standard"/>
        <w:ind w:right="-2"/>
        <w:jc w:val="both"/>
        <w:rPr>
          <w:rFonts w:ascii="Arial" w:hAnsi="Arial" w:cs="Arial"/>
          <w:b/>
          <w:sz w:val="22"/>
          <w:szCs w:val="22"/>
          <w:lang w:val="lv-LV"/>
        </w:rPr>
      </w:pPr>
    </w:p>
    <w:p w14:paraId="6180821C" w14:textId="77777777" w:rsidR="00AB047B" w:rsidRPr="00C53E05" w:rsidRDefault="00AB047B" w:rsidP="00AB047B">
      <w:pPr>
        <w:pStyle w:val="Standard"/>
        <w:tabs>
          <w:tab w:val="left" w:pos="284"/>
          <w:tab w:val="left" w:pos="426"/>
        </w:tabs>
        <w:ind w:right="-2"/>
        <w:jc w:val="both"/>
        <w:rPr>
          <w:rFonts w:ascii="Arial" w:hAnsi="Arial" w:cs="Arial"/>
          <w:sz w:val="22"/>
          <w:szCs w:val="22"/>
          <w:lang w:val="lv-LV"/>
        </w:rPr>
      </w:pPr>
      <w:r w:rsidRPr="00C53E05">
        <w:rPr>
          <w:rFonts w:ascii="Arial" w:hAnsi="Arial" w:cs="Arial"/>
          <w:b/>
          <w:sz w:val="22"/>
          <w:szCs w:val="22"/>
          <w:lang w:val="lv-LV"/>
        </w:rPr>
        <w:t>11. Pušu rekvizīti</w:t>
      </w:r>
    </w:p>
    <w:p w14:paraId="1A0C5274" w14:textId="32799E59" w:rsidR="00AB047B" w:rsidRPr="00C53E05" w:rsidRDefault="00AB047B" w:rsidP="00AB047B">
      <w:pPr>
        <w:pStyle w:val="Standard"/>
        <w:tabs>
          <w:tab w:val="left" w:pos="567"/>
        </w:tabs>
        <w:jc w:val="both"/>
        <w:rPr>
          <w:rFonts w:ascii="Arial" w:hAnsi="Arial" w:cs="Arial"/>
          <w:b/>
          <w:sz w:val="22"/>
          <w:szCs w:val="22"/>
          <w:lang w:val="lv-LV"/>
        </w:rPr>
      </w:pPr>
      <w:r w:rsidRPr="00C53E05">
        <w:rPr>
          <w:rFonts w:ascii="Arial" w:hAnsi="Arial" w:cs="Arial"/>
          <w:sz w:val="22"/>
          <w:szCs w:val="22"/>
          <w:lang w:val="lv-LV"/>
        </w:rPr>
        <w:t>11.1.</w:t>
      </w:r>
      <w:r w:rsidRPr="00C53E05">
        <w:rPr>
          <w:rFonts w:ascii="Arial" w:hAnsi="Arial" w:cs="Arial"/>
          <w:sz w:val="22"/>
          <w:szCs w:val="22"/>
          <w:lang w:val="lv-LV"/>
        </w:rPr>
        <w:tab/>
      </w:r>
      <w:bookmarkStart w:id="10" w:name="_Hlk535918649"/>
      <w:r w:rsidR="00CA6CB2" w:rsidRPr="00944152">
        <w:rPr>
          <w:rFonts w:ascii="Arial" w:hAnsi="Arial" w:cs="Arial"/>
          <w:b/>
          <w:bCs/>
          <w:sz w:val="22"/>
          <w:szCs w:val="22"/>
          <w:lang w:val="lv-LV"/>
        </w:rPr>
        <w:t>P</w:t>
      </w:r>
      <w:r w:rsidR="006D7DB1" w:rsidRPr="00944152">
        <w:rPr>
          <w:rFonts w:ascii="Arial" w:hAnsi="Arial" w:cs="Arial"/>
          <w:b/>
          <w:bCs/>
          <w:sz w:val="22"/>
          <w:szCs w:val="22"/>
          <w:lang w:val="lv-LV"/>
        </w:rPr>
        <w:t>i</w:t>
      </w:r>
      <w:r w:rsidR="00CA6CB2" w:rsidRPr="00944152">
        <w:rPr>
          <w:rFonts w:ascii="Arial" w:hAnsi="Arial" w:cs="Arial"/>
          <w:b/>
          <w:bCs/>
          <w:sz w:val="22"/>
          <w:szCs w:val="22"/>
          <w:lang w:val="lv-LV"/>
        </w:rPr>
        <w:t>rcējs:</w:t>
      </w:r>
      <w:r w:rsidR="00CA6CB2">
        <w:rPr>
          <w:rFonts w:ascii="Arial" w:hAnsi="Arial" w:cs="Arial"/>
          <w:sz w:val="22"/>
          <w:szCs w:val="22"/>
          <w:lang w:val="lv-LV"/>
        </w:rPr>
        <w:t xml:space="preserve"> </w:t>
      </w:r>
      <w:r w:rsidRPr="00C53E05">
        <w:rPr>
          <w:rFonts w:ascii="Arial" w:hAnsi="Arial" w:cs="Arial"/>
          <w:b/>
          <w:sz w:val="22"/>
          <w:szCs w:val="22"/>
          <w:lang w:val="lv-LV"/>
        </w:rPr>
        <w:t>Sabiedrība ar ierobežotu atbildību “LDZ ritošā sastāva serviss”</w:t>
      </w:r>
    </w:p>
    <w:p w14:paraId="65C3DD4B" w14:textId="77777777" w:rsidR="00AB047B" w:rsidRPr="00C53E05" w:rsidRDefault="00AB047B" w:rsidP="00AB047B">
      <w:pPr>
        <w:pStyle w:val="Standard"/>
        <w:tabs>
          <w:tab w:val="left" w:pos="567"/>
        </w:tabs>
        <w:ind w:left="720"/>
        <w:jc w:val="both"/>
        <w:rPr>
          <w:rFonts w:ascii="Arial" w:hAnsi="Arial" w:cs="Arial"/>
          <w:bCs/>
          <w:sz w:val="22"/>
          <w:szCs w:val="22"/>
          <w:lang w:val="lv-LV"/>
        </w:rPr>
      </w:pPr>
      <w:r w:rsidRPr="00C53E05">
        <w:rPr>
          <w:rFonts w:ascii="Arial" w:hAnsi="Arial" w:cs="Arial"/>
          <w:bCs/>
          <w:sz w:val="22"/>
          <w:szCs w:val="22"/>
          <w:lang w:val="lv-LV"/>
        </w:rPr>
        <w:t>vienotais reģistrācijas Nr.40003788351</w:t>
      </w:r>
    </w:p>
    <w:p w14:paraId="260D6615" w14:textId="77777777" w:rsidR="00AB047B" w:rsidRPr="00C53E05" w:rsidRDefault="00AB047B" w:rsidP="00AB047B">
      <w:pPr>
        <w:pStyle w:val="Standard"/>
        <w:tabs>
          <w:tab w:val="left" w:pos="567"/>
        </w:tabs>
        <w:ind w:left="720"/>
        <w:jc w:val="both"/>
        <w:rPr>
          <w:rFonts w:ascii="Arial" w:hAnsi="Arial" w:cs="Arial"/>
          <w:bCs/>
          <w:sz w:val="22"/>
          <w:szCs w:val="22"/>
          <w:lang w:val="lv-LV"/>
        </w:rPr>
      </w:pPr>
      <w:bookmarkStart w:id="11" w:name="_Hlk95386035"/>
      <w:r w:rsidRPr="00C53E05">
        <w:rPr>
          <w:rFonts w:ascii="Arial" w:hAnsi="Arial" w:cs="Arial"/>
          <w:bCs/>
          <w:sz w:val="22"/>
          <w:szCs w:val="22"/>
          <w:lang w:val="lv-LV"/>
        </w:rPr>
        <w:t>PVN reģistrācijas Nr.</w:t>
      </w:r>
      <w:bookmarkEnd w:id="11"/>
      <w:r w:rsidRPr="00C53E05">
        <w:rPr>
          <w:rFonts w:ascii="Arial" w:hAnsi="Arial" w:cs="Arial"/>
          <w:bCs/>
          <w:sz w:val="22"/>
          <w:szCs w:val="22"/>
          <w:lang w:val="lv-LV"/>
        </w:rPr>
        <w:t>LV40003788351</w:t>
      </w:r>
    </w:p>
    <w:p w14:paraId="6B11F351" w14:textId="77777777" w:rsidR="00AB047B" w:rsidRPr="00C53E05" w:rsidRDefault="00AB047B" w:rsidP="00AB047B">
      <w:pPr>
        <w:pStyle w:val="Standard"/>
        <w:tabs>
          <w:tab w:val="left" w:pos="567"/>
        </w:tabs>
        <w:ind w:left="720"/>
        <w:jc w:val="both"/>
        <w:rPr>
          <w:rFonts w:ascii="Arial" w:hAnsi="Arial" w:cs="Arial"/>
          <w:bCs/>
          <w:sz w:val="22"/>
          <w:szCs w:val="22"/>
          <w:lang w:val="lv-LV"/>
        </w:rPr>
      </w:pPr>
      <w:r w:rsidRPr="00C53E05">
        <w:rPr>
          <w:rFonts w:ascii="Arial" w:hAnsi="Arial" w:cs="Arial"/>
          <w:bCs/>
          <w:sz w:val="22"/>
          <w:szCs w:val="22"/>
          <w:lang w:val="lv-LV"/>
        </w:rPr>
        <w:t>juridiskā adrese: Turgeņeva iela 21, Rīga, LV-1050, Latvija</w:t>
      </w:r>
    </w:p>
    <w:p w14:paraId="2AB05367" w14:textId="77777777" w:rsidR="00AB047B" w:rsidRPr="00C53E05" w:rsidRDefault="00AB047B" w:rsidP="00AB047B">
      <w:pPr>
        <w:pStyle w:val="Standard"/>
        <w:tabs>
          <w:tab w:val="left" w:pos="567"/>
        </w:tabs>
        <w:ind w:left="720"/>
        <w:jc w:val="both"/>
        <w:rPr>
          <w:rFonts w:ascii="Arial" w:hAnsi="Arial" w:cs="Arial"/>
          <w:bCs/>
          <w:sz w:val="22"/>
          <w:szCs w:val="22"/>
          <w:lang w:val="lv-LV"/>
        </w:rPr>
      </w:pPr>
      <w:r w:rsidRPr="00C53E05">
        <w:rPr>
          <w:rFonts w:ascii="Arial" w:hAnsi="Arial" w:cs="Arial"/>
          <w:bCs/>
          <w:sz w:val="22"/>
          <w:szCs w:val="22"/>
          <w:lang w:val="lv-LV"/>
        </w:rPr>
        <w:t>bankas norēķinu konts: LV26RIKO0000084909460</w:t>
      </w:r>
    </w:p>
    <w:p w14:paraId="497C5C53" w14:textId="77777777" w:rsidR="00AB047B" w:rsidRPr="00C53E05" w:rsidRDefault="00AB047B" w:rsidP="00AB047B">
      <w:pPr>
        <w:pStyle w:val="Standard"/>
        <w:tabs>
          <w:tab w:val="left" w:pos="567"/>
        </w:tabs>
        <w:ind w:left="720"/>
        <w:jc w:val="both"/>
        <w:rPr>
          <w:rFonts w:ascii="Arial" w:hAnsi="Arial" w:cs="Arial"/>
          <w:bCs/>
          <w:sz w:val="22"/>
          <w:szCs w:val="22"/>
          <w:lang w:val="lv-LV"/>
        </w:rPr>
      </w:pPr>
      <w:r w:rsidRPr="00C53E05">
        <w:rPr>
          <w:rFonts w:ascii="Arial" w:hAnsi="Arial" w:cs="Arial"/>
          <w:bCs/>
          <w:sz w:val="22"/>
          <w:szCs w:val="22"/>
          <w:lang w:val="lv-LV"/>
        </w:rPr>
        <w:t xml:space="preserve">banka: </w:t>
      </w:r>
      <w:proofErr w:type="spellStart"/>
      <w:r w:rsidRPr="00C53E05">
        <w:rPr>
          <w:rFonts w:ascii="Arial" w:hAnsi="Arial" w:cs="Arial"/>
          <w:bCs/>
          <w:sz w:val="22"/>
          <w:szCs w:val="22"/>
          <w:lang w:val="lv-LV"/>
        </w:rPr>
        <w:t>Luminor</w:t>
      </w:r>
      <w:proofErr w:type="spellEnd"/>
      <w:r w:rsidRPr="00C53E05">
        <w:rPr>
          <w:rFonts w:ascii="Arial" w:hAnsi="Arial" w:cs="Arial"/>
          <w:bCs/>
          <w:sz w:val="22"/>
          <w:szCs w:val="22"/>
          <w:lang w:val="lv-LV"/>
        </w:rPr>
        <w:t xml:space="preserve"> </w:t>
      </w:r>
      <w:proofErr w:type="spellStart"/>
      <w:r w:rsidRPr="00C53E05">
        <w:rPr>
          <w:rFonts w:ascii="Arial" w:hAnsi="Arial" w:cs="Arial"/>
          <w:bCs/>
          <w:sz w:val="22"/>
          <w:szCs w:val="22"/>
          <w:lang w:val="lv-LV"/>
        </w:rPr>
        <w:t>Bank</w:t>
      </w:r>
      <w:proofErr w:type="spellEnd"/>
      <w:r w:rsidRPr="00C53E05">
        <w:rPr>
          <w:rFonts w:ascii="Arial" w:hAnsi="Arial" w:cs="Arial"/>
          <w:bCs/>
          <w:sz w:val="22"/>
          <w:szCs w:val="22"/>
          <w:lang w:val="lv-LV"/>
        </w:rPr>
        <w:t xml:space="preserve"> AS Latvijas filiāle</w:t>
      </w:r>
    </w:p>
    <w:p w14:paraId="42EEC80D" w14:textId="77777777" w:rsidR="00AB047B" w:rsidRPr="00C53E05" w:rsidRDefault="00AB047B" w:rsidP="00AB047B">
      <w:pPr>
        <w:pStyle w:val="Standard"/>
        <w:tabs>
          <w:tab w:val="left" w:pos="567"/>
        </w:tabs>
        <w:ind w:left="720"/>
        <w:jc w:val="both"/>
        <w:rPr>
          <w:rFonts w:ascii="Arial" w:hAnsi="Arial" w:cs="Arial"/>
          <w:bCs/>
          <w:sz w:val="22"/>
          <w:szCs w:val="22"/>
          <w:lang w:val="lv-LV"/>
        </w:rPr>
      </w:pPr>
      <w:r w:rsidRPr="00C53E05">
        <w:rPr>
          <w:rFonts w:ascii="Arial" w:hAnsi="Arial" w:cs="Arial"/>
          <w:bCs/>
          <w:sz w:val="22"/>
          <w:szCs w:val="22"/>
          <w:lang w:val="lv-LV"/>
        </w:rPr>
        <w:t>SWIFT kods: RIKOLV2X</w:t>
      </w:r>
    </w:p>
    <w:p w14:paraId="5D7D63C7" w14:textId="77777777" w:rsidR="00AB047B" w:rsidRPr="00C53E05" w:rsidRDefault="00AB047B" w:rsidP="00AB047B">
      <w:pPr>
        <w:pStyle w:val="Standard"/>
        <w:tabs>
          <w:tab w:val="left" w:pos="567"/>
        </w:tabs>
        <w:ind w:left="720"/>
        <w:jc w:val="both"/>
        <w:rPr>
          <w:rFonts w:ascii="Arial" w:hAnsi="Arial" w:cs="Arial"/>
          <w:bCs/>
          <w:sz w:val="22"/>
          <w:szCs w:val="22"/>
          <w:lang w:val="lv-LV"/>
        </w:rPr>
      </w:pPr>
      <w:r w:rsidRPr="00C53E05">
        <w:rPr>
          <w:rFonts w:ascii="Arial" w:hAnsi="Arial" w:cs="Arial"/>
          <w:bCs/>
          <w:sz w:val="22"/>
          <w:szCs w:val="22"/>
          <w:lang w:val="lv-LV"/>
        </w:rPr>
        <w:t>tālr.: +371 67232853</w:t>
      </w:r>
    </w:p>
    <w:p w14:paraId="2E69A6F4" w14:textId="77777777" w:rsidR="00AB047B" w:rsidRPr="00C53E05" w:rsidRDefault="00AB047B" w:rsidP="00AB047B">
      <w:pPr>
        <w:pStyle w:val="Standard"/>
        <w:tabs>
          <w:tab w:val="left" w:pos="567"/>
        </w:tabs>
        <w:ind w:left="720"/>
        <w:jc w:val="both"/>
        <w:rPr>
          <w:rFonts w:ascii="Arial" w:hAnsi="Arial" w:cs="Arial"/>
          <w:bCs/>
          <w:sz w:val="22"/>
          <w:szCs w:val="22"/>
          <w:lang w:val="lv-LV"/>
        </w:rPr>
      </w:pPr>
      <w:r w:rsidRPr="00C53E05">
        <w:rPr>
          <w:rFonts w:ascii="Arial" w:hAnsi="Arial" w:cs="Arial"/>
          <w:bCs/>
          <w:sz w:val="22"/>
          <w:szCs w:val="22"/>
          <w:lang w:val="lv-LV"/>
        </w:rPr>
        <w:t>e-pasts: ldz_rss@ldz.lv.</w:t>
      </w:r>
    </w:p>
    <w:p w14:paraId="2636BA6E" w14:textId="77777777" w:rsidR="00AB047B" w:rsidRPr="00C53E05" w:rsidRDefault="00AB047B" w:rsidP="00AB047B">
      <w:pPr>
        <w:pStyle w:val="Standard"/>
        <w:ind w:left="227"/>
        <w:jc w:val="both"/>
        <w:rPr>
          <w:rFonts w:ascii="Arial" w:hAnsi="Arial" w:cs="Arial"/>
          <w:sz w:val="16"/>
          <w:szCs w:val="16"/>
          <w:lang w:val="lv-LV"/>
        </w:rPr>
      </w:pPr>
    </w:p>
    <w:bookmarkEnd w:id="10"/>
    <w:p w14:paraId="1C9AD4FF" w14:textId="77777777" w:rsidR="00AB047B" w:rsidRPr="00C53E05" w:rsidRDefault="00AB047B" w:rsidP="00AB047B">
      <w:pPr>
        <w:pStyle w:val="BodyText2"/>
        <w:numPr>
          <w:ilvl w:val="1"/>
          <w:numId w:val="12"/>
        </w:numPr>
        <w:tabs>
          <w:tab w:val="left" w:pos="142"/>
          <w:tab w:val="left" w:pos="709"/>
        </w:tabs>
        <w:suppressAutoHyphens/>
        <w:spacing w:after="0" w:line="240" w:lineRule="auto"/>
        <w:ind w:hanging="1440"/>
        <w:rPr>
          <w:rFonts w:ascii="Arial" w:hAnsi="Arial" w:cs="Arial"/>
          <w:sz w:val="22"/>
          <w:szCs w:val="22"/>
        </w:rPr>
      </w:pPr>
      <w:r w:rsidRPr="00C53E05">
        <w:rPr>
          <w:rFonts w:ascii="Arial" w:hAnsi="Arial" w:cs="Arial"/>
          <w:b/>
          <w:sz w:val="22"/>
        </w:rPr>
        <w:lastRenderedPageBreak/>
        <w:t>Pārdevējs:</w:t>
      </w:r>
      <w:r w:rsidRPr="00C53E05">
        <w:rPr>
          <w:rFonts w:ascii="Arial" w:hAnsi="Arial" w:cs="Arial"/>
          <w:sz w:val="22"/>
        </w:rPr>
        <w:t xml:space="preserve"> </w:t>
      </w:r>
      <w:r w:rsidRPr="00C53E05">
        <w:rPr>
          <w:rFonts w:ascii="Arial" w:hAnsi="Arial" w:cs="Arial"/>
          <w:b/>
          <w:sz w:val="22"/>
          <w:szCs w:val="22"/>
        </w:rPr>
        <w:t>Sabiedrība ar ierobežotu atbildību „______”</w:t>
      </w:r>
    </w:p>
    <w:p w14:paraId="7AE9F59A" w14:textId="77777777" w:rsidR="00AB047B" w:rsidRPr="00C53E05" w:rsidRDefault="00AB047B" w:rsidP="00AB047B">
      <w:pPr>
        <w:pStyle w:val="BodyText2"/>
        <w:tabs>
          <w:tab w:val="left" w:pos="567"/>
        </w:tabs>
        <w:spacing w:after="0" w:line="240" w:lineRule="auto"/>
        <w:ind w:left="142" w:firstLine="567"/>
        <w:rPr>
          <w:rFonts w:ascii="Arial" w:hAnsi="Arial" w:cs="Arial"/>
          <w:sz w:val="22"/>
        </w:rPr>
      </w:pPr>
      <w:r w:rsidRPr="00C53E05">
        <w:rPr>
          <w:rFonts w:ascii="Arial" w:hAnsi="Arial" w:cs="Arial"/>
          <w:sz w:val="22"/>
          <w:szCs w:val="22"/>
        </w:rPr>
        <w:t>vienotais reģistrācijas Nr.</w:t>
      </w:r>
    </w:p>
    <w:p w14:paraId="7C801345" w14:textId="77777777" w:rsidR="00AB047B" w:rsidRPr="00C53E05" w:rsidRDefault="00AB047B" w:rsidP="00AB047B">
      <w:pPr>
        <w:pStyle w:val="BodyText2"/>
        <w:tabs>
          <w:tab w:val="left" w:pos="567"/>
        </w:tabs>
        <w:spacing w:after="0" w:line="240" w:lineRule="auto"/>
        <w:ind w:left="142" w:firstLine="567"/>
        <w:rPr>
          <w:rFonts w:ascii="Arial" w:hAnsi="Arial" w:cs="Arial"/>
          <w:bCs/>
          <w:sz w:val="22"/>
          <w:szCs w:val="22"/>
        </w:rPr>
      </w:pPr>
      <w:r w:rsidRPr="00C53E05">
        <w:rPr>
          <w:rFonts w:ascii="Arial" w:hAnsi="Arial" w:cs="Arial"/>
          <w:bCs/>
          <w:sz w:val="22"/>
          <w:szCs w:val="22"/>
        </w:rPr>
        <w:t>PVN reģistrācijas Nr.</w:t>
      </w:r>
      <w:r w:rsidRPr="00C53E05">
        <w:rPr>
          <w:rFonts w:ascii="Arial" w:hAnsi="Arial" w:cs="Arial"/>
          <w:sz w:val="22"/>
        </w:rPr>
        <w:t>LV</w:t>
      </w:r>
    </w:p>
    <w:p w14:paraId="587047DC" w14:textId="77777777" w:rsidR="00AB047B" w:rsidRPr="00C53E05" w:rsidRDefault="00AB047B" w:rsidP="00AB047B">
      <w:pPr>
        <w:pStyle w:val="BodyText2"/>
        <w:tabs>
          <w:tab w:val="left" w:pos="567"/>
        </w:tabs>
        <w:spacing w:after="0" w:line="240" w:lineRule="auto"/>
        <w:ind w:left="142" w:firstLine="567"/>
        <w:rPr>
          <w:rFonts w:ascii="Arial" w:hAnsi="Arial" w:cs="Arial"/>
          <w:sz w:val="22"/>
        </w:rPr>
      </w:pPr>
      <w:r w:rsidRPr="00C53E05">
        <w:rPr>
          <w:rFonts w:ascii="Arial" w:hAnsi="Arial" w:cs="Arial"/>
          <w:sz w:val="22"/>
        </w:rPr>
        <w:t xml:space="preserve">juridiskā adrese: </w:t>
      </w:r>
    </w:p>
    <w:p w14:paraId="66819E42" w14:textId="77777777" w:rsidR="00AB047B" w:rsidRPr="00C53E05" w:rsidRDefault="00AB047B" w:rsidP="00AB047B">
      <w:pPr>
        <w:pStyle w:val="BodyText2"/>
        <w:tabs>
          <w:tab w:val="left" w:pos="567"/>
        </w:tabs>
        <w:spacing w:after="0" w:line="240" w:lineRule="auto"/>
        <w:ind w:left="142" w:firstLine="567"/>
        <w:rPr>
          <w:rFonts w:ascii="Arial" w:hAnsi="Arial" w:cs="Arial"/>
          <w:sz w:val="22"/>
        </w:rPr>
      </w:pPr>
      <w:r w:rsidRPr="00C53E05">
        <w:rPr>
          <w:rFonts w:ascii="Arial" w:hAnsi="Arial" w:cs="Arial"/>
          <w:sz w:val="22"/>
          <w:szCs w:val="22"/>
        </w:rPr>
        <w:t>bankas</w:t>
      </w:r>
      <w:r w:rsidRPr="00C53E05">
        <w:rPr>
          <w:rFonts w:ascii="Arial" w:hAnsi="Arial" w:cs="Arial"/>
          <w:sz w:val="22"/>
        </w:rPr>
        <w:t xml:space="preserve"> norēķinu konts: </w:t>
      </w:r>
    </w:p>
    <w:p w14:paraId="15A133EE" w14:textId="77777777" w:rsidR="00AB047B" w:rsidRPr="00C53E05" w:rsidRDefault="00AB047B" w:rsidP="00AB047B">
      <w:pPr>
        <w:pStyle w:val="BodyText2"/>
        <w:tabs>
          <w:tab w:val="left" w:pos="567"/>
        </w:tabs>
        <w:spacing w:after="0" w:line="240" w:lineRule="auto"/>
        <w:ind w:left="142" w:firstLine="567"/>
        <w:rPr>
          <w:rFonts w:ascii="Arial" w:hAnsi="Arial" w:cs="Arial"/>
          <w:sz w:val="22"/>
        </w:rPr>
      </w:pPr>
      <w:r w:rsidRPr="00C53E05">
        <w:rPr>
          <w:rFonts w:ascii="Arial" w:hAnsi="Arial" w:cs="Arial"/>
          <w:sz w:val="22"/>
        </w:rPr>
        <w:t xml:space="preserve">banka: </w:t>
      </w:r>
    </w:p>
    <w:p w14:paraId="6451DECA" w14:textId="77777777" w:rsidR="00AB047B" w:rsidRPr="00C53E05" w:rsidRDefault="00AB047B" w:rsidP="00AB047B">
      <w:pPr>
        <w:pStyle w:val="BodyText2"/>
        <w:tabs>
          <w:tab w:val="left" w:pos="567"/>
        </w:tabs>
        <w:spacing w:after="0" w:line="240" w:lineRule="auto"/>
        <w:ind w:left="142" w:firstLine="567"/>
        <w:rPr>
          <w:rFonts w:ascii="Arial" w:hAnsi="Arial" w:cs="Arial"/>
          <w:sz w:val="22"/>
        </w:rPr>
      </w:pPr>
      <w:r w:rsidRPr="00C53E05">
        <w:rPr>
          <w:rFonts w:ascii="Arial" w:hAnsi="Arial" w:cs="Arial"/>
          <w:bCs/>
          <w:sz w:val="22"/>
          <w:szCs w:val="22"/>
        </w:rPr>
        <w:t xml:space="preserve">SWIFT </w:t>
      </w:r>
      <w:r w:rsidRPr="00C53E05">
        <w:rPr>
          <w:rFonts w:ascii="Arial" w:hAnsi="Arial" w:cs="Arial"/>
          <w:sz w:val="22"/>
        </w:rPr>
        <w:t xml:space="preserve">kods: </w:t>
      </w:r>
    </w:p>
    <w:p w14:paraId="22E5E470" w14:textId="48F34CE0" w:rsidR="006D7DB1" w:rsidRPr="00C53E05" w:rsidRDefault="006D7DB1" w:rsidP="00AB047B">
      <w:pPr>
        <w:pStyle w:val="BodyText2"/>
        <w:tabs>
          <w:tab w:val="left" w:pos="567"/>
        </w:tabs>
        <w:spacing w:after="0" w:line="240" w:lineRule="auto"/>
        <w:ind w:left="142" w:firstLine="567"/>
        <w:rPr>
          <w:rFonts w:ascii="Arial" w:hAnsi="Arial" w:cs="Arial"/>
          <w:sz w:val="22"/>
        </w:rPr>
      </w:pPr>
      <w:r w:rsidRPr="00C53E05">
        <w:rPr>
          <w:rFonts w:ascii="Arial" w:hAnsi="Arial" w:cs="Arial"/>
          <w:bCs/>
          <w:sz w:val="22"/>
          <w:szCs w:val="22"/>
        </w:rPr>
        <w:t xml:space="preserve">tālr.: +371 </w:t>
      </w:r>
    </w:p>
    <w:p w14:paraId="3CA89247" w14:textId="77777777" w:rsidR="00AB047B" w:rsidRPr="00C53E05" w:rsidRDefault="00AB047B" w:rsidP="00AB047B">
      <w:pPr>
        <w:pStyle w:val="BodyText2"/>
        <w:tabs>
          <w:tab w:val="left" w:pos="567"/>
        </w:tabs>
        <w:spacing w:after="0" w:line="240" w:lineRule="auto"/>
        <w:ind w:left="142" w:firstLine="567"/>
        <w:rPr>
          <w:rFonts w:ascii="Arial" w:hAnsi="Arial" w:cs="Arial"/>
          <w:sz w:val="22"/>
        </w:rPr>
      </w:pPr>
      <w:r w:rsidRPr="00C53E05">
        <w:rPr>
          <w:rFonts w:ascii="Arial" w:hAnsi="Arial" w:cs="Arial"/>
          <w:sz w:val="22"/>
        </w:rPr>
        <w:t xml:space="preserve">e-pasts: </w:t>
      </w:r>
    </w:p>
    <w:p w14:paraId="2A0083AA" w14:textId="77777777" w:rsidR="00AB047B" w:rsidRPr="00C53E05" w:rsidRDefault="00AB047B" w:rsidP="00AB047B">
      <w:pPr>
        <w:pStyle w:val="Standard"/>
        <w:tabs>
          <w:tab w:val="left" w:pos="567"/>
        </w:tabs>
        <w:ind w:right="-2"/>
        <w:jc w:val="both"/>
        <w:rPr>
          <w:rFonts w:ascii="Arial" w:hAnsi="Arial" w:cs="Arial"/>
          <w:b/>
          <w:i/>
          <w:sz w:val="22"/>
          <w:szCs w:val="22"/>
          <w:lang w:val="lv-LV"/>
        </w:rPr>
      </w:pPr>
    </w:p>
    <w:p w14:paraId="70C7CA60" w14:textId="77777777" w:rsidR="00AB047B" w:rsidRPr="00C53E05" w:rsidRDefault="00AB047B" w:rsidP="00AB047B">
      <w:pPr>
        <w:ind w:firstLine="709"/>
        <w:jc w:val="both"/>
        <w:rPr>
          <w:rFonts w:ascii="Arial" w:hAnsi="Arial" w:cs="Arial"/>
          <w:b/>
          <w:sz w:val="22"/>
          <w:szCs w:val="22"/>
          <w:lang w:val="lv-LV"/>
        </w:rPr>
      </w:pPr>
      <w:r w:rsidRPr="00C53E05">
        <w:rPr>
          <w:rFonts w:ascii="Arial" w:hAnsi="Arial" w:cs="Arial"/>
          <w:b/>
          <w:sz w:val="22"/>
          <w:szCs w:val="22"/>
          <w:lang w:val="lv-LV"/>
        </w:rPr>
        <w:t>PIRCĒJA VĀRDĀ:</w:t>
      </w:r>
      <w:r w:rsidRPr="00C53E05">
        <w:rPr>
          <w:rFonts w:ascii="Arial" w:hAnsi="Arial" w:cs="Arial"/>
          <w:b/>
          <w:sz w:val="22"/>
          <w:szCs w:val="22"/>
          <w:lang w:val="lv-LV"/>
        </w:rPr>
        <w:tab/>
      </w:r>
      <w:r w:rsidRPr="00C53E05">
        <w:rPr>
          <w:rFonts w:ascii="Arial" w:hAnsi="Arial" w:cs="Arial"/>
          <w:b/>
          <w:sz w:val="22"/>
          <w:szCs w:val="22"/>
          <w:lang w:val="lv-LV"/>
        </w:rPr>
        <w:tab/>
      </w:r>
      <w:r w:rsidRPr="00C53E05">
        <w:rPr>
          <w:rFonts w:ascii="Arial" w:hAnsi="Arial" w:cs="Arial"/>
          <w:b/>
          <w:sz w:val="22"/>
          <w:szCs w:val="22"/>
          <w:lang w:val="lv-LV"/>
        </w:rPr>
        <w:tab/>
        <w:t xml:space="preserve">                      PĀRDEVĒJA VĀRDĀ:</w:t>
      </w:r>
    </w:p>
    <w:p w14:paraId="3BABB8DD" w14:textId="77777777" w:rsidR="00AB047B" w:rsidRPr="00C53E05"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45DFD704" w14:textId="77777777" w:rsidR="00AB047B" w:rsidRPr="00C53E05"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3748A166" w14:textId="77777777" w:rsidR="00AB047B" w:rsidRPr="00C53E05" w:rsidRDefault="00AB047B" w:rsidP="00AB047B">
      <w:pPr>
        <w:tabs>
          <w:tab w:val="right" w:pos="0"/>
          <w:tab w:val="right" w:pos="2835"/>
        </w:tabs>
        <w:ind w:right="-172"/>
        <w:contextualSpacing/>
        <w:jc w:val="both"/>
        <w:rPr>
          <w:rFonts w:ascii="Arial" w:hAnsi="Arial" w:cs="Arial"/>
          <w:b/>
          <w:lang w:val="lv-LV"/>
        </w:rPr>
      </w:pPr>
      <w:r w:rsidRPr="00C53E05">
        <w:rPr>
          <w:rFonts w:ascii="EMBEDDED_16+Times New Roman,Ita" w:eastAsiaTheme="minorHAnsi" w:hAnsi="EMBEDDED_16+Times New Roman,Ita" w:cs="EMBEDDED_16+Times New Roman,Ita"/>
          <w:i/>
          <w:iCs/>
          <w:lang w:val="lv-LV"/>
        </w:rPr>
        <w:t>Parakstīts ar drošu elektronisko parakstu</w:t>
      </w:r>
      <w:r w:rsidRPr="00C53E05">
        <w:rPr>
          <w:rFonts w:ascii="EMBEDDED_16+Times New Roman,Ita" w:eastAsiaTheme="minorHAnsi" w:hAnsi="EMBEDDED_16+Times New Roman,Ita" w:cs="EMBEDDED_16+Times New Roman,Ita"/>
          <w:i/>
          <w:iCs/>
          <w:lang w:val="lv-LV"/>
        </w:rPr>
        <w:tab/>
      </w:r>
      <w:r w:rsidRPr="00C53E05">
        <w:rPr>
          <w:rFonts w:ascii="EMBEDDED_16+Times New Roman,Ita" w:eastAsiaTheme="minorHAnsi" w:hAnsi="EMBEDDED_16+Times New Roman,Ita" w:cs="EMBEDDED_16+Times New Roman,Ita"/>
          <w:i/>
          <w:iCs/>
          <w:lang w:val="lv-LV"/>
        </w:rPr>
        <w:tab/>
        <w:t>Parakstīts ar drošu elektronisko parakstu</w:t>
      </w:r>
    </w:p>
    <w:p w14:paraId="7864A3F0" w14:textId="77777777" w:rsidR="00AB047B" w:rsidRPr="00C53E05" w:rsidRDefault="00AB047B" w:rsidP="00AB047B">
      <w:pPr>
        <w:jc w:val="both"/>
        <w:rPr>
          <w:rFonts w:ascii="Arial" w:hAnsi="Arial" w:cs="Arial"/>
          <w:sz w:val="20"/>
          <w:szCs w:val="20"/>
          <w:lang w:val="lv-LV"/>
        </w:rPr>
      </w:pPr>
    </w:p>
    <w:p w14:paraId="47F21EE1" w14:textId="77777777" w:rsidR="00AB047B" w:rsidRPr="00C53E05" w:rsidRDefault="00AB047B" w:rsidP="00AB047B">
      <w:pPr>
        <w:jc w:val="both"/>
        <w:rPr>
          <w:rFonts w:ascii="Arial" w:hAnsi="Arial" w:cs="Arial"/>
          <w:sz w:val="18"/>
          <w:szCs w:val="18"/>
          <w:lang w:val="lv-LV"/>
        </w:rPr>
      </w:pPr>
    </w:p>
    <w:p w14:paraId="2E977EC6" w14:textId="77777777" w:rsidR="00AB047B" w:rsidRPr="00C53E05" w:rsidRDefault="00AB047B" w:rsidP="00AB047B">
      <w:pPr>
        <w:jc w:val="both"/>
        <w:rPr>
          <w:rFonts w:ascii="Arial" w:hAnsi="Arial" w:cs="Arial"/>
          <w:sz w:val="18"/>
          <w:szCs w:val="18"/>
          <w:lang w:val="lv-LV"/>
        </w:rPr>
      </w:pPr>
    </w:p>
    <w:p w14:paraId="04E72E07" w14:textId="77777777" w:rsidR="00AB047B" w:rsidRPr="00C53E05" w:rsidRDefault="00AB047B" w:rsidP="00AB047B">
      <w:pPr>
        <w:jc w:val="both"/>
        <w:rPr>
          <w:rFonts w:ascii="Arial" w:hAnsi="Arial" w:cs="Arial"/>
          <w:sz w:val="18"/>
          <w:szCs w:val="18"/>
          <w:lang w:val="lv-LV"/>
        </w:rPr>
      </w:pPr>
    </w:p>
    <w:p w14:paraId="33DD6995" w14:textId="77777777" w:rsidR="00AB047B" w:rsidRPr="00C53E05" w:rsidRDefault="00AB047B" w:rsidP="00AB047B">
      <w:pPr>
        <w:jc w:val="both"/>
        <w:rPr>
          <w:rFonts w:ascii="Arial" w:hAnsi="Arial" w:cs="Arial"/>
          <w:sz w:val="18"/>
          <w:szCs w:val="18"/>
          <w:lang w:val="lv-LV"/>
        </w:rPr>
      </w:pPr>
    </w:p>
    <w:p w14:paraId="502844F5" w14:textId="77777777" w:rsidR="00AB047B" w:rsidRPr="00C53E05" w:rsidRDefault="00AB047B" w:rsidP="00AB047B">
      <w:pPr>
        <w:tabs>
          <w:tab w:val="right" w:pos="0"/>
          <w:tab w:val="right" w:pos="2835"/>
        </w:tabs>
        <w:ind w:right="-172" w:firstLine="284"/>
        <w:contextualSpacing/>
        <w:jc w:val="both"/>
        <w:rPr>
          <w:rFonts w:ascii="Arial" w:hAnsi="Arial" w:cs="Arial"/>
          <w:bCs/>
          <w:sz w:val="22"/>
          <w:szCs w:val="22"/>
          <w:lang w:val="lv-LV"/>
        </w:rPr>
      </w:pPr>
      <w:r w:rsidRPr="00C53E05">
        <w:rPr>
          <w:rFonts w:ascii="Arial" w:hAnsi="Arial" w:cs="Arial"/>
          <w:bCs/>
          <w:sz w:val="22"/>
          <w:szCs w:val="22"/>
          <w:lang w:val="lv-LV"/>
        </w:rPr>
        <w:t>_____________________</w:t>
      </w:r>
      <w:r w:rsidRPr="00C53E05">
        <w:rPr>
          <w:rFonts w:ascii="Arial" w:hAnsi="Arial" w:cs="Arial"/>
          <w:bCs/>
          <w:sz w:val="22"/>
          <w:szCs w:val="22"/>
          <w:lang w:val="lv-LV"/>
        </w:rPr>
        <w:tab/>
      </w:r>
      <w:r w:rsidRPr="00C53E05">
        <w:rPr>
          <w:rFonts w:ascii="Arial" w:hAnsi="Arial" w:cs="Arial"/>
          <w:bCs/>
          <w:sz w:val="22"/>
          <w:szCs w:val="22"/>
          <w:lang w:val="lv-LV"/>
        </w:rPr>
        <w:tab/>
      </w:r>
      <w:r w:rsidRPr="00C53E05">
        <w:rPr>
          <w:rFonts w:ascii="Arial" w:hAnsi="Arial" w:cs="Arial"/>
          <w:bCs/>
          <w:sz w:val="22"/>
          <w:szCs w:val="22"/>
          <w:lang w:val="lv-LV"/>
        </w:rPr>
        <w:tab/>
      </w:r>
      <w:r w:rsidRPr="00C53E05">
        <w:rPr>
          <w:rFonts w:ascii="Arial" w:hAnsi="Arial" w:cs="Arial"/>
          <w:bCs/>
          <w:sz w:val="22"/>
          <w:szCs w:val="22"/>
          <w:lang w:val="lv-LV"/>
        </w:rPr>
        <w:tab/>
        <w:t xml:space="preserve">           ______________________</w:t>
      </w:r>
    </w:p>
    <w:p w14:paraId="33EA3DF3" w14:textId="77777777" w:rsidR="00AB047B" w:rsidRPr="00C53E05" w:rsidRDefault="00AB047B" w:rsidP="00AB047B">
      <w:pPr>
        <w:tabs>
          <w:tab w:val="right" w:pos="0"/>
          <w:tab w:val="right" w:pos="2835"/>
        </w:tabs>
        <w:ind w:right="-172" w:firstLine="284"/>
        <w:contextualSpacing/>
        <w:jc w:val="both"/>
        <w:rPr>
          <w:rFonts w:ascii="Arial" w:hAnsi="Arial" w:cs="Arial"/>
          <w:sz w:val="22"/>
          <w:szCs w:val="22"/>
          <w:lang w:val="lv-LV"/>
        </w:rPr>
      </w:pPr>
      <w:r w:rsidRPr="00C53E05">
        <w:rPr>
          <w:rFonts w:ascii="Arial" w:hAnsi="Arial" w:cs="Arial"/>
          <w:bCs/>
          <w:i/>
          <w:iCs/>
          <w:sz w:val="22"/>
          <w:szCs w:val="22"/>
          <w:lang w:val="lv-LV"/>
        </w:rPr>
        <w:t xml:space="preserve">  </w:t>
      </w:r>
      <w:r w:rsidRPr="00C53E05">
        <w:rPr>
          <w:rFonts w:ascii="Arial" w:hAnsi="Arial" w:cs="Arial"/>
          <w:bCs/>
          <w:i/>
          <w:iCs/>
          <w:sz w:val="22"/>
          <w:szCs w:val="22"/>
          <w:lang w:val="lv-LV"/>
        </w:rPr>
        <w:tab/>
      </w:r>
      <w:r w:rsidRPr="00C53E05">
        <w:rPr>
          <w:rFonts w:ascii="Arial" w:hAnsi="Arial" w:cs="Arial"/>
          <w:bCs/>
          <w:i/>
          <w:iCs/>
          <w:sz w:val="22"/>
          <w:szCs w:val="22"/>
          <w:lang w:val="lv-LV"/>
        </w:rPr>
        <w:tab/>
      </w:r>
      <w:r w:rsidRPr="00C53E05">
        <w:rPr>
          <w:rFonts w:ascii="Arial" w:hAnsi="Arial" w:cs="Arial"/>
          <w:bCs/>
          <w:i/>
          <w:iCs/>
          <w:sz w:val="22"/>
          <w:szCs w:val="22"/>
          <w:lang w:val="lv-LV"/>
        </w:rPr>
        <w:tab/>
      </w:r>
      <w:r w:rsidRPr="00C53E05">
        <w:rPr>
          <w:rFonts w:ascii="Arial" w:hAnsi="Arial" w:cs="Arial"/>
          <w:bCs/>
          <w:i/>
          <w:iCs/>
          <w:sz w:val="22"/>
          <w:szCs w:val="22"/>
          <w:lang w:val="lv-LV"/>
        </w:rPr>
        <w:tab/>
      </w:r>
      <w:r w:rsidRPr="00C53E05">
        <w:rPr>
          <w:rFonts w:ascii="Arial" w:hAnsi="Arial" w:cs="Arial"/>
          <w:bCs/>
          <w:i/>
          <w:iCs/>
          <w:sz w:val="22"/>
          <w:szCs w:val="22"/>
          <w:lang w:val="lv-LV"/>
        </w:rPr>
        <w:tab/>
      </w:r>
    </w:p>
    <w:p w14:paraId="3C57700A" w14:textId="77777777" w:rsidR="00AB047B" w:rsidRPr="00C53E05" w:rsidRDefault="00AB047B" w:rsidP="00AB047B">
      <w:pPr>
        <w:ind w:right="-172"/>
        <w:contextualSpacing/>
        <w:rPr>
          <w:rFonts w:ascii="Arial" w:hAnsi="Arial" w:cs="Arial"/>
          <w:sz w:val="20"/>
          <w:szCs w:val="20"/>
          <w:lang w:val="lv-LV"/>
        </w:rPr>
      </w:pPr>
    </w:p>
    <w:p w14:paraId="01720488" w14:textId="77777777" w:rsidR="00AB047B" w:rsidRPr="00C53E05" w:rsidRDefault="00AB047B" w:rsidP="00AB047B">
      <w:pPr>
        <w:rPr>
          <w:rFonts w:ascii="Arial" w:hAnsi="Arial" w:cs="Arial"/>
          <w:sz w:val="22"/>
          <w:szCs w:val="22"/>
          <w:lang w:val="lv-LV"/>
        </w:rPr>
      </w:pPr>
    </w:p>
    <w:p w14:paraId="0E24812B" w14:textId="0AAA1EE9" w:rsidR="00AB047B" w:rsidRPr="00C53E05" w:rsidRDefault="00AB047B" w:rsidP="00AB047B">
      <w:pPr>
        <w:ind w:right="-2"/>
        <w:contextualSpacing/>
        <w:rPr>
          <w:rFonts w:ascii="Arial" w:hAnsi="Arial" w:cs="Arial"/>
          <w:sz w:val="22"/>
          <w:szCs w:val="22"/>
          <w:lang w:val="lv-LV"/>
        </w:rPr>
      </w:pPr>
    </w:p>
    <w:p w14:paraId="3B707D61" w14:textId="6586B692" w:rsidR="00D51171" w:rsidRPr="00C53E05" w:rsidRDefault="00D51171" w:rsidP="00AB047B">
      <w:pPr>
        <w:ind w:right="-2"/>
        <w:contextualSpacing/>
        <w:rPr>
          <w:rFonts w:ascii="Arial" w:hAnsi="Arial" w:cs="Arial"/>
          <w:sz w:val="22"/>
          <w:szCs w:val="22"/>
          <w:lang w:val="lv-LV"/>
        </w:rPr>
      </w:pPr>
    </w:p>
    <w:p w14:paraId="7C16F20D" w14:textId="1750D5F6" w:rsidR="00D51171" w:rsidRPr="00C53E05" w:rsidRDefault="00D51171" w:rsidP="00AB047B">
      <w:pPr>
        <w:ind w:right="-2"/>
        <w:contextualSpacing/>
        <w:rPr>
          <w:rFonts w:ascii="Arial" w:hAnsi="Arial" w:cs="Arial"/>
          <w:sz w:val="22"/>
          <w:szCs w:val="22"/>
          <w:lang w:val="lv-LV"/>
        </w:rPr>
      </w:pPr>
    </w:p>
    <w:p w14:paraId="132CEDF3" w14:textId="3DB143DE" w:rsidR="00D51171" w:rsidRPr="00C53E05" w:rsidRDefault="00D51171" w:rsidP="00AB047B">
      <w:pPr>
        <w:ind w:right="-2"/>
        <w:contextualSpacing/>
        <w:rPr>
          <w:rFonts w:ascii="Arial" w:hAnsi="Arial" w:cs="Arial"/>
          <w:sz w:val="22"/>
          <w:szCs w:val="22"/>
          <w:lang w:val="lv-LV"/>
        </w:rPr>
      </w:pPr>
    </w:p>
    <w:p w14:paraId="54856527" w14:textId="1C866A47" w:rsidR="00D51171" w:rsidRPr="00C53E05" w:rsidRDefault="00D51171" w:rsidP="00AB047B">
      <w:pPr>
        <w:ind w:right="-2"/>
        <w:contextualSpacing/>
        <w:rPr>
          <w:rFonts w:ascii="Arial" w:hAnsi="Arial" w:cs="Arial"/>
          <w:sz w:val="22"/>
          <w:szCs w:val="22"/>
          <w:lang w:val="lv-LV"/>
        </w:rPr>
      </w:pPr>
    </w:p>
    <w:p w14:paraId="6BA7E8DA" w14:textId="239CE2D7" w:rsidR="00D51171" w:rsidRPr="00C53E05" w:rsidRDefault="00D51171" w:rsidP="00AB047B">
      <w:pPr>
        <w:ind w:right="-2"/>
        <w:contextualSpacing/>
        <w:rPr>
          <w:rFonts w:ascii="Arial" w:hAnsi="Arial" w:cs="Arial"/>
          <w:sz w:val="22"/>
          <w:szCs w:val="22"/>
          <w:lang w:val="lv-LV"/>
        </w:rPr>
      </w:pPr>
    </w:p>
    <w:p w14:paraId="54B71E75" w14:textId="10184BDE" w:rsidR="00D51171" w:rsidRPr="00C53E05" w:rsidRDefault="00D51171" w:rsidP="00AB047B">
      <w:pPr>
        <w:ind w:right="-2"/>
        <w:contextualSpacing/>
        <w:rPr>
          <w:rFonts w:ascii="Arial" w:hAnsi="Arial" w:cs="Arial"/>
          <w:sz w:val="22"/>
          <w:szCs w:val="22"/>
          <w:lang w:val="lv-LV"/>
        </w:rPr>
      </w:pPr>
    </w:p>
    <w:p w14:paraId="0F234391" w14:textId="56E3C2D4" w:rsidR="00D51171" w:rsidRPr="00C53E05" w:rsidRDefault="00D51171" w:rsidP="00AB047B">
      <w:pPr>
        <w:ind w:right="-2"/>
        <w:contextualSpacing/>
        <w:rPr>
          <w:rFonts w:ascii="Arial" w:hAnsi="Arial" w:cs="Arial"/>
          <w:sz w:val="22"/>
          <w:szCs w:val="22"/>
          <w:lang w:val="lv-LV"/>
        </w:rPr>
      </w:pPr>
    </w:p>
    <w:p w14:paraId="7AB61ED8" w14:textId="37CA50E3" w:rsidR="00D51171" w:rsidRPr="00C53E05" w:rsidRDefault="00D51171" w:rsidP="00AB047B">
      <w:pPr>
        <w:ind w:right="-2"/>
        <w:contextualSpacing/>
        <w:rPr>
          <w:rFonts w:ascii="Arial" w:hAnsi="Arial" w:cs="Arial"/>
          <w:sz w:val="22"/>
          <w:szCs w:val="22"/>
          <w:lang w:val="lv-LV"/>
        </w:rPr>
      </w:pPr>
    </w:p>
    <w:p w14:paraId="678DD739" w14:textId="47869FD7" w:rsidR="00D51171" w:rsidRPr="00C53E05" w:rsidRDefault="00D51171" w:rsidP="00AB047B">
      <w:pPr>
        <w:ind w:right="-2"/>
        <w:contextualSpacing/>
        <w:rPr>
          <w:rFonts w:ascii="Arial" w:hAnsi="Arial" w:cs="Arial"/>
          <w:sz w:val="22"/>
          <w:szCs w:val="22"/>
          <w:lang w:val="lv-LV"/>
        </w:rPr>
      </w:pPr>
    </w:p>
    <w:p w14:paraId="12AED7CB" w14:textId="589954AC" w:rsidR="00D51171" w:rsidRPr="00C53E05" w:rsidRDefault="00D51171" w:rsidP="00AB047B">
      <w:pPr>
        <w:ind w:right="-2"/>
        <w:contextualSpacing/>
        <w:rPr>
          <w:rFonts w:ascii="Arial" w:hAnsi="Arial" w:cs="Arial"/>
          <w:sz w:val="22"/>
          <w:szCs w:val="22"/>
          <w:lang w:val="lv-LV"/>
        </w:rPr>
      </w:pPr>
    </w:p>
    <w:p w14:paraId="0D5220BB" w14:textId="22BE5C09" w:rsidR="00D51171" w:rsidRPr="00C53E05" w:rsidRDefault="00D51171" w:rsidP="00AB047B">
      <w:pPr>
        <w:ind w:right="-2"/>
        <w:contextualSpacing/>
        <w:rPr>
          <w:rFonts w:ascii="Arial" w:hAnsi="Arial" w:cs="Arial"/>
          <w:sz w:val="22"/>
          <w:szCs w:val="22"/>
          <w:lang w:val="lv-LV"/>
        </w:rPr>
      </w:pPr>
    </w:p>
    <w:p w14:paraId="7BDD7E49" w14:textId="7B42BF7C" w:rsidR="00D51171" w:rsidRPr="00C53E05" w:rsidRDefault="00D51171" w:rsidP="00AB047B">
      <w:pPr>
        <w:ind w:right="-2"/>
        <w:contextualSpacing/>
        <w:rPr>
          <w:rFonts w:ascii="Arial" w:hAnsi="Arial" w:cs="Arial"/>
          <w:sz w:val="22"/>
          <w:szCs w:val="22"/>
          <w:lang w:val="lv-LV"/>
        </w:rPr>
      </w:pPr>
    </w:p>
    <w:p w14:paraId="4AB8F9BF" w14:textId="3551FE69" w:rsidR="00D51171" w:rsidRPr="00C53E05" w:rsidRDefault="00D51171" w:rsidP="00AB047B">
      <w:pPr>
        <w:ind w:right="-2"/>
        <w:contextualSpacing/>
        <w:rPr>
          <w:rFonts w:ascii="Arial" w:hAnsi="Arial" w:cs="Arial"/>
          <w:sz w:val="22"/>
          <w:szCs w:val="22"/>
          <w:lang w:val="lv-LV"/>
        </w:rPr>
      </w:pPr>
    </w:p>
    <w:p w14:paraId="2599DCCF" w14:textId="1AB8C2CC" w:rsidR="00D51171" w:rsidRPr="00C53E05" w:rsidRDefault="00D51171" w:rsidP="00AB047B">
      <w:pPr>
        <w:ind w:right="-2"/>
        <w:contextualSpacing/>
        <w:rPr>
          <w:rFonts w:ascii="Arial" w:hAnsi="Arial" w:cs="Arial"/>
          <w:sz w:val="22"/>
          <w:szCs w:val="22"/>
          <w:lang w:val="lv-LV"/>
        </w:rPr>
      </w:pPr>
    </w:p>
    <w:p w14:paraId="3D15DE88" w14:textId="0B06D9C2" w:rsidR="00D51171" w:rsidRPr="00C53E05" w:rsidRDefault="00D51171" w:rsidP="00AB047B">
      <w:pPr>
        <w:ind w:right="-2"/>
        <w:contextualSpacing/>
        <w:rPr>
          <w:rFonts w:ascii="Arial" w:hAnsi="Arial" w:cs="Arial"/>
          <w:sz w:val="22"/>
          <w:szCs w:val="22"/>
          <w:lang w:val="lv-LV"/>
        </w:rPr>
      </w:pPr>
    </w:p>
    <w:p w14:paraId="20DC8C7E" w14:textId="48068D46" w:rsidR="00D51171" w:rsidRPr="00C53E05" w:rsidRDefault="00D51171" w:rsidP="00AB047B">
      <w:pPr>
        <w:ind w:right="-2"/>
        <w:contextualSpacing/>
        <w:rPr>
          <w:rFonts w:ascii="Arial" w:hAnsi="Arial" w:cs="Arial"/>
          <w:sz w:val="22"/>
          <w:szCs w:val="22"/>
          <w:lang w:val="lv-LV"/>
        </w:rPr>
      </w:pPr>
    </w:p>
    <w:p w14:paraId="3E66858E" w14:textId="7E1E6B3A" w:rsidR="00D51171" w:rsidRPr="00C53E05" w:rsidRDefault="00D51171" w:rsidP="00AB047B">
      <w:pPr>
        <w:ind w:right="-2"/>
        <w:contextualSpacing/>
        <w:rPr>
          <w:rFonts w:ascii="Arial" w:hAnsi="Arial" w:cs="Arial"/>
          <w:sz w:val="22"/>
          <w:szCs w:val="22"/>
          <w:lang w:val="lv-LV"/>
        </w:rPr>
      </w:pPr>
    </w:p>
    <w:p w14:paraId="70049DAF" w14:textId="7C222819" w:rsidR="00D51171" w:rsidRPr="00C53E05" w:rsidRDefault="00D51171" w:rsidP="00AB047B">
      <w:pPr>
        <w:ind w:right="-2"/>
        <w:contextualSpacing/>
        <w:rPr>
          <w:rFonts w:ascii="Arial" w:hAnsi="Arial" w:cs="Arial"/>
          <w:sz w:val="22"/>
          <w:szCs w:val="22"/>
          <w:lang w:val="lv-LV"/>
        </w:rPr>
      </w:pPr>
    </w:p>
    <w:p w14:paraId="45694C14" w14:textId="739884FD" w:rsidR="00D51171" w:rsidRPr="00C53E05" w:rsidRDefault="00D51171" w:rsidP="00AB047B">
      <w:pPr>
        <w:ind w:right="-2"/>
        <w:contextualSpacing/>
        <w:rPr>
          <w:rFonts w:ascii="Arial" w:hAnsi="Arial" w:cs="Arial"/>
          <w:sz w:val="22"/>
          <w:szCs w:val="22"/>
          <w:lang w:val="lv-LV"/>
        </w:rPr>
      </w:pPr>
    </w:p>
    <w:p w14:paraId="3D32C310" w14:textId="5F721F0B" w:rsidR="00D51171" w:rsidRPr="00C53E05" w:rsidRDefault="00D51171" w:rsidP="00AB047B">
      <w:pPr>
        <w:ind w:right="-2"/>
        <w:contextualSpacing/>
        <w:rPr>
          <w:rFonts w:ascii="Arial" w:hAnsi="Arial" w:cs="Arial"/>
          <w:sz w:val="22"/>
          <w:szCs w:val="22"/>
          <w:lang w:val="lv-LV"/>
        </w:rPr>
      </w:pPr>
    </w:p>
    <w:p w14:paraId="381DC7DB" w14:textId="69F771B0" w:rsidR="00D51171" w:rsidRPr="00C53E05" w:rsidRDefault="00D51171" w:rsidP="00AB047B">
      <w:pPr>
        <w:ind w:right="-2"/>
        <w:contextualSpacing/>
        <w:rPr>
          <w:rFonts w:ascii="Arial" w:hAnsi="Arial" w:cs="Arial"/>
          <w:sz w:val="22"/>
          <w:szCs w:val="22"/>
          <w:lang w:val="lv-LV"/>
        </w:rPr>
      </w:pPr>
    </w:p>
    <w:p w14:paraId="54D1602D" w14:textId="7F63861F" w:rsidR="00A865B7" w:rsidRPr="00C53E05" w:rsidRDefault="00A865B7" w:rsidP="00AB047B">
      <w:pPr>
        <w:ind w:right="-2"/>
        <w:contextualSpacing/>
        <w:rPr>
          <w:rFonts w:ascii="Arial" w:hAnsi="Arial" w:cs="Arial"/>
          <w:sz w:val="22"/>
          <w:szCs w:val="22"/>
          <w:lang w:val="lv-LV"/>
        </w:rPr>
      </w:pPr>
    </w:p>
    <w:p w14:paraId="281D430E" w14:textId="77777777" w:rsidR="00A865B7" w:rsidRPr="00C53E05" w:rsidRDefault="00A865B7" w:rsidP="00AB047B">
      <w:pPr>
        <w:ind w:right="-2"/>
        <w:contextualSpacing/>
        <w:rPr>
          <w:rFonts w:ascii="Arial" w:hAnsi="Arial" w:cs="Arial"/>
          <w:sz w:val="22"/>
          <w:szCs w:val="22"/>
          <w:lang w:val="lv-LV"/>
        </w:rPr>
      </w:pPr>
    </w:p>
    <w:p w14:paraId="1EE52E28" w14:textId="463C0DE0" w:rsidR="001059AF" w:rsidRPr="00C53E05" w:rsidRDefault="001059AF" w:rsidP="001059AF">
      <w:pPr>
        <w:pStyle w:val="Standard"/>
        <w:ind w:left="6521" w:right="-28"/>
        <w:jc w:val="right"/>
        <w:rPr>
          <w:rFonts w:ascii="Arial" w:hAnsi="Arial" w:cs="Arial"/>
          <w:b/>
          <w:bCs/>
          <w:sz w:val="22"/>
          <w:szCs w:val="22"/>
          <w:u w:val="single"/>
          <w:lang w:val="lv-LV"/>
        </w:rPr>
      </w:pPr>
    </w:p>
    <w:p w14:paraId="08ED2FFB" w14:textId="0E566F5A" w:rsidR="00AE7F28" w:rsidRPr="00C53E05" w:rsidRDefault="00AE7F28" w:rsidP="001059AF">
      <w:pPr>
        <w:pStyle w:val="Standard"/>
        <w:ind w:left="6521" w:right="-28"/>
        <w:jc w:val="right"/>
        <w:rPr>
          <w:rFonts w:ascii="Arial" w:hAnsi="Arial" w:cs="Arial"/>
          <w:b/>
          <w:bCs/>
          <w:sz w:val="22"/>
          <w:szCs w:val="22"/>
          <w:u w:val="single"/>
          <w:lang w:val="lv-LV"/>
        </w:rPr>
      </w:pPr>
    </w:p>
    <w:p w14:paraId="24FA87E5" w14:textId="3A3C1882" w:rsidR="00AE7F28" w:rsidRPr="00C53E05" w:rsidRDefault="00AE7F28" w:rsidP="001059AF">
      <w:pPr>
        <w:pStyle w:val="Standard"/>
        <w:ind w:left="6521" w:right="-28"/>
        <w:jc w:val="right"/>
        <w:rPr>
          <w:rFonts w:ascii="Arial" w:hAnsi="Arial" w:cs="Arial"/>
          <w:b/>
          <w:bCs/>
          <w:sz w:val="22"/>
          <w:szCs w:val="22"/>
          <w:u w:val="single"/>
          <w:lang w:val="lv-LV"/>
        </w:rPr>
      </w:pPr>
    </w:p>
    <w:p w14:paraId="2E851589" w14:textId="4297E83C" w:rsidR="00AE7F28" w:rsidRPr="00C53E05" w:rsidRDefault="00AE7F28" w:rsidP="001059AF">
      <w:pPr>
        <w:pStyle w:val="Standard"/>
        <w:ind w:left="6521" w:right="-28"/>
        <w:jc w:val="right"/>
        <w:rPr>
          <w:rFonts w:ascii="Arial" w:hAnsi="Arial" w:cs="Arial"/>
          <w:b/>
          <w:bCs/>
          <w:sz w:val="22"/>
          <w:szCs w:val="22"/>
          <w:u w:val="single"/>
          <w:lang w:val="lv-LV"/>
        </w:rPr>
      </w:pPr>
    </w:p>
    <w:p w14:paraId="58B519DE" w14:textId="36AE2BD8" w:rsidR="00AE7F28" w:rsidRPr="00C53E05" w:rsidRDefault="00AE7F28" w:rsidP="001059AF">
      <w:pPr>
        <w:pStyle w:val="Standard"/>
        <w:ind w:left="6521" w:right="-28"/>
        <w:jc w:val="right"/>
        <w:rPr>
          <w:rFonts w:ascii="Arial" w:hAnsi="Arial" w:cs="Arial"/>
          <w:b/>
          <w:bCs/>
          <w:sz w:val="22"/>
          <w:szCs w:val="22"/>
          <w:u w:val="single"/>
          <w:lang w:val="lv-LV"/>
        </w:rPr>
      </w:pPr>
    </w:p>
    <w:p w14:paraId="2D8115F8" w14:textId="77777777" w:rsidR="00AE7F28" w:rsidRPr="00C53E05" w:rsidRDefault="00AE7F28" w:rsidP="001059AF">
      <w:pPr>
        <w:pStyle w:val="Standard"/>
        <w:ind w:left="6521" w:right="-28"/>
        <w:jc w:val="right"/>
        <w:rPr>
          <w:rFonts w:ascii="Arial" w:hAnsi="Arial" w:cs="Arial"/>
          <w:b/>
          <w:bCs/>
          <w:sz w:val="22"/>
          <w:szCs w:val="22"/>
          <w:u w:val="single"/>
          <w:lang w:val="lv-LV"/>
        </w:rPr>
        <w:sectPr w:rsidR="00AE7F28" w:rsidRPr="00C53E05" w:rsidSect="00123715">
          <w:pgSz w:w="11906" w:h="16838"/>
          <w:pgMar w:top="1134" w:right="851" w:bottom="851" w:left="1134" w:header="708" w:footer="708" w:gutter="0"/>
          <w:cols w:space="720"/>
          <w:docGrid w:linePitch="326"/>
        </w:sectPr>
      </w:pPr>
    </w:p>
    <w:p w14:paraId="52D4E146" w14:textId="4BD3122C" w:rsidR="00AE7F28" w:rsidRPr="00C53E05" w:rsidRDefault="00AE7F28" w:rsidP="001059AF">
      <w:pPr>
        <w:pStyle w:val="Standard"/>
        <w:ind w:left="6521" w:right="-28"/>
        <w:jc w:val="right"/>
        <w:rPr>
          <w:rFonts w:ascii="Arial" w:hAnsi="Arial" w:cs="Arial"/>
          <w:b/>
          <w:bCs/>
          <w:sz w:val="22"/>
          <w:szCs w:val="22"/>
          <w:u w:val="single"/>
          <w:lang w:val="lv-LV"/>
        </w:rPr>
      </w:pPr>
    </w:p>
    <w:p w14:paraId="7B6CF05B" w14:textId="77777777" w:rsidR="00AE7F28" w:rsidRPr="00C53E05" w:rsidRDefault="00AE7F28" w:rsidP="001059AF">
      <w:pPr>
        <w:pStyle w:val="Standard"/>
        <w:ind w:left="6521" w:right="-28"/>
        <w:jc w:val="right"/>
        <w:rPr>
          <w:rFonts w:ascii="Arial" w:hAnsi="Arial" w:cs="Arial"/>
          <w:b/>
          <w:bCs/>
          <w:sz w:val="22"/>
          <w:szCs w:val="22"/>
          <w:u w:val="single"/>
          <w:lang w:val="lv-LV"/>
        </w:rPr>
      </w:pPr>
    </w:p>
    <w:p w14:paraId="592882D5" w14:textId="77777777" w:rsidR="001059AF" w:rsidRPr="00C53E05" w:rsidRDefault="001059AF" w:rsidP="001059AF">
      <w:pPr>
        <w:pStyle w:val="Standard"/>
        <w:tabs>
          <w:tab w:val="left" w:pos="5812"/>
          <w:tab w:val="left" w:pos="6096"/>
        </w:tabs>
        <w:ind w:left="6096" w:right="-28"/>
        <w:jc w:val="right"/>
        <w:rPr>
          <w:rFonts w:ascii="Arial" w:hAnsi="Arial" w:cs="Arial"/>
          <w:sz w:val="22"/>
          <w:szCs w:val="22"/>
          <w:lang w:val="lv-LV"/>
        </w:rPr>
      </w:pPr>
      <w:r w:rsidRPr="00C53E05">
        <w:rPr>
          <w:rFonts w:ascii="Arial" w:hAnsi="Arial" w:cs="Arial"/>
          <w:b/>
          <w:bCs/>
          <w:sz w:val="22"/>
          <w:szCs w:val="22"/>
          <w:u w:val="single"/>
          <w:lang w:val="lv-LV"/>
        </w:rPr>
        <w:t>Pielikums Nr. 1</w:t>
      </w:r>
    </w:p>
    <w:p w14:paraId="022FF81B" w14:textId="47019560" w:rsidR="001059AF" w:rsidRPr="00C53E05" w:rsidRDefault="001059AF" w:rsidP="001059AF">
      <w:pPr>
        <w:pStyle w:val="Standard"/>
        <w:tabs>
          <w:tab w:val="left" w:pos="5812"/>
          <w:tab w:val="left" w:pos="6096"/>
        </w:tabs>
        <w:ind w:left="6096" w:right="-28"/>
        <w:jc w:val="right"/>
        <w:rPr>
          <w:rFonts w:ascii="Arial" w:hAnsi="Arial" w:cs="Arial"/>
          <w:sz w:val="22"/>
          <w:szCs w:val="22"/>
          <w:lang w:val="lv-LV"/>
        </w:rPr>
      </w:pPr>
      <w:r w:rsidRPr="00C53E05">
        <w:rPr>
          <w:rFonts w:ascii="Arial" w:hAnsi="Arial" w:cs="Arial"/>
          <w:bCs/>
          <w:sz w:val="22"/>
          <w:szCs w:val="22"/>
          <w:lang w:val="lv-LV"/>
        </w:rPr>
        <w:t>202</w:t>
      </w:r>
      <w:r w:rsidR="00A60A1A" w:rsidRPr="00C53E05">
        <w:rPr>
          <w:rFonts w:ascii="Arial" w:hAnsi="Arial" w:cs="Arial"/>
          <w:bCs/>
          <w:sz w:val="22"/>
          <w:szCs w:val="22"/>
          <w:lang w:val="lv-LV"/>
        </w:rPr>
        <w:t>3</w:t>
      </w:r>
      <w:r w:rsidRPr="00C53E05">
        <w:rPr>
          <w:rFonts w:ascii="Arial" w:hAnsi="Arial" w:cs="Arial"/>
          <w:bCs/>
          <w:sz w:val="22"/>
          <w:szCs w:val="22"/>
          <w:lang w:val="lv-LV"/>
        </w:rPr>
        <w:t xml:space="preserve">.gada </w:t>
      </w:r>
      <w:r w:rsidRPr="00C53E05">
        <w:rPr>
          <w:rFonts w:ascii="Arial" w:hAnsi="Arial" w:cs="Arial"/>
          <w:sz w:val="22"/>
          <w:szCs w:val="22"/>
          <w:lang w:val="lv-LV"/>
        </w:rPr>
        <w:t>___.__________</w:t>
      </w:r>
    </w:p>
    <w:p w14:paraId="054DC54E" w14:textId="77777777" w:rsidR="001059AF" w:rsidRPr="00C53E05" w:rsidRDefault="001059AF" w:rsidP="001059AF">
      <w:pPr>
        <w:pStyle w:val="Standard"/>
        <w:tabs>
          <w:tab w:val="left" w:pos="5812"/>
          <w:tab w:val="left" w:pos="6096"/>
        </w:tabs>
        <w:ind w:left="6096" w:right="-28"/>
        <w:jc w:val="right"/>
        <w:rPr>
          <w:rFonts w:ascii="Arial" w:hAnsi="Arial" w:cs="Arial"/>
          <w:sz w:val="22"/>
          <w:szCs w:val="22"/>
          <w:lang w:val="lv-LV"/>
        </w:rPr>
      </w:pPr>
      <w:r w:rsidRPr="00C53E05">
        <w:rPr>
          <w:rFonts w:ascii="Arial" w:hAnsi="Arial" w:cs="Arial"/>
          <w:bCs/>
          <w:sz w:val="22"/>
          <w:szCs w:val="22"/>
          <w:lang w:val="lv-LV"/>
        </w:rPr>
        <w:t>līgumam Nr. RSS - ____</w:t>
      </w:r>
    </w:p>
    <w:p w14:paraId="1396FC3C" w14:textId="77777777" w:rsidR="001059AF" w:rsidRPr="00C53E05" w:rsidRDefault="001059AF" w:rsidP="001059AF">
      <w:pPr>
        <w:pStyle w:val="Standard"/>
        <w:rPr>
          <w:rFonts w:ascii="Arial" w:hAnsi="Arial" w:cs="Arial"/>
          <w:b/>
          <w:caps/>
          <w:sz w:val="22"/>
          <w:szCs w:val="22"/>
          <w:lang w:val="lv-LV"/>
        </w:rPr>
      </w:pPr>
    </w:p>
    <w:p w14:paraId="22574B6D" w14:textId="77777777" w:rsidR="001059AF" w:rsidRPr="00C53E05" w:rsidRDefault="001059AF" w:rsidP="001059AF">
      <w:pPr>
        <w:pStyle w:val="Standard"/>
        <w:rPr>
          <w:rFonts w:ascii="Arial" w:hAnsi="Arial" w:cs="Arial"/>
          <w:b/>
          <w:caps/>
          <w:sz w:val="22"/>
          <w:szCs w:val="22"/>
          <w:lang w:val="lv-LV"/>
        </w:rPr>
      </w:pPr>
    </w:p>
    <w:p w14:paraId="09F563B0" w14:textId="77777777" w:rsidR="001059AF" w:rsidRPr="00C53E05" w:rsidRDefault="001059AF" w:rsidP="001059AF">
      <w:pPr>
        <w:pStyle w:val="Standard"/>
        <w:jc w:val="center"/>
        <w:rPr>
          <w:rFonts w:ascii="Arial" w:hAnsi="Arial" w:cs="Arial"/>
          <w:sz w:val="22"/>
          <w:szCs w:val="22"/>
          <w:lang w:val="lv-LV"/>
        </w:rPr>
      </w:pPr>
      <w:r w:rsidRPr="00C53E05">
        <w:rPr>
          <w:rFonts w:ascii="Arial" w:hAnsi="Arial" w:cs="Arial"/>
          <w:b/>
          <w:caps/>
          <w:sz w:val="22"/>
          <w:szCs w:val="22"/>
          <w:lang w:val="lv-LV"/>
        </w:rPr>
        <w:t>Tehniskā sPECIFIKĀCIJA</w:t>
      </w:r>
    </w:p>
    <w:p w14:paraId="25FE12EB" w14:textId="13CC9ED3" w:rsidR="001059AF" w:rsidRPr="00C53E05" w:rsidRDefault="001059AF" w:rsidP="001059AF">
      <w:pPr>
        <w:pStyle w:val="Standard"/>
        <w:jc w:val="center"/>
        <w:rPr>
          <w:rFonts w:ascii="Arial" w:hAnsi="Arial" w:cs="Arial"/>
          <w:b/>
          <w:caps/>
          <w:sz w:val="22"/>
          <w:szCs w:val="22"/>
          <w:lang w:val="lv-LV"/>
        </w:rPr>
      </w:pPr>
    </w:p>
    <w:tbl>
      <w:tblPr>
        <w:tblStyle w:val="TableGrid"/>
        <w:tblW w:w="0" w:type="auto"/>
        <w:tblLook w:val="04A0" w:firstRow="1" w:lastRow="0" w:firstColumn="1" w:lastColumn="0" w:noHBand="0" w:noVBand="1"/>
      </w:tblPr>
      <w:tblGrid>
        <w:gridCol w:w="1088"/>
        <w:gridCol w:w="1417"/>
        <w:gridCol w:w="2364"/>
        <w:gridCol w:w="1679"/>
        <w:gridCol w:w="1697"/>
        <w:gridCol w:w="1880"/>
        <w:gridCol w:w="1500"/>
        <w:gridCol w:w="1643"/>
        <w:gridCol w:w="1575"/>
      </w:tblGrid>
      <w:tr w:rsidR="000274EE" w:rsidRPr="00C53E05" w14:paraId="51F022E2" w14:textId="77777777" w:rsidTr="00AF13E9">
        <w:tc>
          <w:tcPr>
            <w:tcW w:w="1101" w:type="dxa"/>
            <w:vAlign w:val="center"/>
          </w:tcPr>
          <w:p w14:paraId="03B51993" w14:textId="7DBE848E" w:rsidR="00AE7F28" w:rsidRPr="00C53E05" w:rsidRDefault="00AE7F28" w:rsidP="00AF13E9">
            <w:pPr>
              <w:suppressAutoHyphens/>
              <w:autoSpaceDN w:val="0"/>
              <w:jc w:val="center"/>
              <w:rPr>
                <w:rFonts w:ascii="Arial" w:hAnsi="Arial" w:cs="Arial"/>
                <w:color w:val="000000"/>
                <w:kern w:val="3"/>
                <w:szCs w:val="20"/>
                <w:lang w:val="lv-LV"/>
              </w:rPr>
            </w:pPr>
            <w:proofErr w:type="spellStart"/>
            <w:r w:rsidRPr="00C53E05">
              <w:rPr>
                <w:rFonts w:ascii="Arial" w:hAnsi="Arial" w:cs="Arial"/>
                <w:b/>
                <w:bCs/>
                <w:i/>
                <w:color w:val="000000"/>
                <w:szCs w:val="20"/>
                <w:lang w:val="lv-LV" w:eastAsia="lv-LV"/>
              </w:rPr>
              <w:t>Nr.p.k</w:t>
            </w:r>
            <w:proofErr w:type="spellEnd"/>
            <w:r w:rsidRPr="00C53E05">
              <w:rPr>
                <w:rFonts w:ascii="Arial" w:hAnsi="Arial" w:cs="Arial"/>
                <w:b/>
                <w:bCs/>
                <w:i/>
                <w:color w:val="000000"/>
                <w:szCs w:val="20"/>
                <w:lang w:val="lv-LV" w:eastAsia="lv-LV"/>
              </w:rPr>
              <w:t>.</w:t>
            </w:r>
          </w:p>
        </w:tc>
        <w:tc>
          <w:tcPr>
            <w:tcW w:w="1440" w:type="dxa"/>
            <w:vAlign w:val="center"/>
          </w:tcPr>
          <w:p w14:paraId="55A2E11C" w14:textId="77777777" w:rsidR="00AE7F28" w:rsidRPr="00C53E05" w:rsidRDefault="00AE7F28" w:rsidP="00AF13E9">
            <w:pPr>
              <w:suppressAutoHyphens/>
              <w:autoSpaceDN w:val="0"/>
              <w:jc w:val="center"/>
              <w:rPr>
                <w:rFonts w:ascii="Arial" w:hAnsi="Arial" w:cs="Arial"/>
                <w:color w:val="000000"/>
                <w:kern w:val="3"/>
                <w:szCs w:val="20"/>
                <w:lang w:val="lv-LV"/>
              </w:rPr>
            </w:pPr>
            <w:r w:rsidRPr="00C53E05">
              <w:rPr>
                <w:rFonts w:ascii="Arial" w:hAnsi="Arial" w:cs="Arial"/>
                <w:b/>
                <w:bCs/>
                <w:i/>
                <w:color w:val="000000"/>
                <w:szCs w:val="20"/>
                <w:lang w:val="lv-LV" w:eastAsia="lv-LV"/>
              </w:rPr>
              <w:t>SAP numurs</w:t>
            </w:r>
          </w:p>
        </w:tc>
        <w:tc>
          <w:tcPr>
            <w:tcW w:w="2415" w:type="dxa"/>
            <w:vAlign w:val="center"/>
          </w:tcPr>
          <w:p w14:paraId="64A2DEAA" w14:textId="4F0D7E4F" w:rsidR="00AE7F28" w:rsidRPr="00C53E05" w:rsidRDefault="000274EE" w:rsidP="00AF13E9">
            <w:pPr>
              <w:suppressAutoHyphens/>
              <w:autoSpaceDN w:val="0"/>
              <w:jc w:val="center"/>
              <w:rPr>
                <w:rFonts w:ascii="Arial" w:hAnsi="Arial" w:cs="Arial"/>
                <w:color w:val="000000"/>
                <w:kern w:val="3"/>
                <w:szCs w:val="20"/>
                <w:lang w:val="lv-LV"/>
              </w:rPr>
            </w:pPr>
            <w:r w:rsidRPr="00C53E05">
              <w:rPr>
                <w:rFonts w:ascii="Arial" w:hAnsi="Arial" w:cs="Arial"/>
                <w:b/>
                <w:bCs/>
                <w:i/>
                <w:color w:val="000000"/>
                <w:szCs w:val="20"/>
                <w:lang w:val="lv-LV" w:eastAsia="lv-LV"/>
              </w:rPr>
              <w:t>Preces n</w:t>
            </w:r>
            <w:r w:rsidR="00AE7F28" w:rsidRPr="00C53E05">
              <w:rPr>
                <w:rFonts w:ascii="Arial" w:hAnsi="Arial" w:cs="Arial"/>
                <w:b/>
                <w:bCs/>
                <w:i/>
                <w:color w:val="000000"/>
                <w:szCs w:val="20"/>
                <w:lang w:val="lv-LV" w:eastAsia="lv-LV"/>
              </w:rPr>
              <w:t>osaukums</w:t>
            </w:r>
          </w:p>
        </w:tc>
        <w:tc>
          <w:tcPr>
            <w:tcW w:w="1695" w:type="dxa"/>
            <w:vAlign w:val="center"/>
          </w:tcPr>
          <w:p w14:paraId="57450463" w14:textId="26032E3F" w:rsidR="00AE7F28" w:rsidRPr="00C53E05" w:rsidRDefault="000274EE" w:rsidP="00AF13E9">
            <w:pPr>
              <w:suppressAutoHyphens/>
              <w:autoSpaceDN w:val="0"/>
              <w:jc w:val="center"/>
              <w:rPr>
                <w:rFonts w:ascii="Arial" w:hAnsi="Arial" w:cs="Arial"/>
                <w:color w:val="000000"/>
                <w:kern w:val="3"/>
                <w:szCs w:val="20"/>
                <w:lang w:val="lv-LV"/>
              </w:rPr>
            </w:pPr>
            <w:r w:rsidRPr="00C53E05">
              <w:rPr>
                <w:rFonts w:ascii="Arial" w:hAnsi="Arial" w:cs="Arial"/>
                <w:b/>
                <w:bCs/>
                <w:i/>
                <w:color w:val="000000"/>
                <w:szCs w:val="20"/>
                <w:lang w:val="lv-LV" w:eastAsia="lv-LV"/>
              </w:rPr>
              <w:t>Preces apzīmējums</w:t>
            </w:r>
          </w:p>
        </w:tc>
        <w:tc>
          <w:tcPr>
            <w:tcW w:w="1717" w:type="dxa"/>
            <w:vAlign w:val="center"/>
          </w:tcPr>
          <w:p w14:paraId="0DC621A2" w14:textId="7EF167D3" w:rsidR="00AE7F28" w:rsidRPr="00C53E05" w:rsidRDefault="00AE7F28" w:rsidP="00AF13E9">
            <w:pPr>
              <w:suppressAutoHyphens/>
              <w:autoSpaceDN w:val="0"/>
              <w:jc w:val="center"/>
              <w:rPr>
                <w:rFonts w:ascii="Arial" w:hAnsi="Arial" w:cs="Arial"/>
                <w:b/>
                <w:bCs/>
                <w:i/>
                <w:color w:val="000000"/>
                <w:szCs w:val="20"/>
                <w:lang w:val="lv-LV" w:eastAsia="lv-LV"/>
              </w:rPr>
            </w:pPr>
            <w:r w:rsidRPr="00C53E05">
              <w:rPr>
                <w:rFonts w:ascii="Arial" w:hAnsi="Arial" w:cs="Arial"/>
                <w:b/>
                <w:bCs/>
                <w:i/>
                <w:color w:val="000000"/>
                <w:szCs w:val="20"/>
                <w:lang w:val="lv-LV" w:eastAsia="lv-LV"/>
              </w:rPr>
              <w:t xml:space="preserve">Daudzums, </w:t>
            </w:r>
            <w:r w:rsidR="000274EE" w:rsidRPr="00C53E05">
              <w:rPr>
                <w:rFonts w:ascii="Arial" w:hAnsi="Arial" w:cs="Arial"/>
                <w:b/>
                <w:bCs/>
                <w:i/>
                <w:color w:val="000000"/>
                <w:szCs w:val="20"/>
                <w:lang w:val="lv-LV" w:eastAsia="lv-LV"/>
              </w:rPr>
              <w:t>litri</w:t>
            </w:r>
          </w:p>
        </w:tc>
        <w:tc>
          <w:tcPr>
            <w:tcW w:w="1921" w:type="dxa"/>
            <w:vAlign w:val="center"/>
          </w:tcPr>
          <w:p w14:paraId="05050B43" w14:textId="77777777" w:rsidR="00AE7F28" w:rsidRPr="00C53E05" w:rsidRDefault="00AE7F28" w:rsidP="00AF13E9">
            <w:pPr>
              <w:suppressAutoHyphens/>
              <w:autoSpaceDN w:val="0"/>
              <w:jc w:val="center"/>
              <w:rPr>
                <w:rFonts w:ascii="Arial" w:hAnsi="Arial" w:cs="Arial"/>
                <w:color w:val="000000"/>
                <w:kern w:val="3"/>
                <w:szCs w:val="20"/>
                <w:lang w:val="lv-LV"/>
              </w:rPr>
            </w:pPr>
            <w:r w:rsidRPr="00C53E05">
              <w:rPr>
                <w:rFonts w:ascii="Arial" w:hAnsi="Arial" w:cs="Arial"/>
                <w:b/>
                <w:bCs/>
                <w:i/>
                <w:color w:val="000000"/>
                <w:szCs w:val="20"/>
                <w:lang w:val="lv-LV" w:eastAsia="lv-LV"/>
              </w:rPr>
              <w:t>Vienības cena, EUR bez PVN</w:t>
            </w:r>
          </w:p>
        </w:tc>
        <w:tc>
          <w:tcPr>
            <w:tcW w:w="1527" w:type="dxa"/>
            <w:vAlign w:val="center"/>
          </w:tcPr>
          <w:p w14:paraId="2D8DC0CA" w14:textId="77777777" w:rsidR="00AE7F28" w:rsidRPr="00C53E05" w:rsidRDefault="00AE7F28" w:rsidP="00AF13E9">
            <w:pPr>
              <w:suppressAutoHyphens/>
              <w:autoSpaceDN w:val="0"/>
              <w:jc w:val="center"/>
              <w:rPr>
                <w:rFonts w:ascii="Arial" w:hAnsi="Arial" w:cs="Arial"/>
                <w:color w:val="000000"/>
                <w:kern w:val="3"/>
                <w:szCs w:val="20"/>
                <w:lang w:val="lv-LV"/>
              </w:rPr>
            </w:pPr>
            <w:r w:rsidRPr="00C53E05">
              <w:rPr>
                <w:rFonts w:ascii="Arial" w:hAnsi="Arial" w:cs="Arial"/>
                <w:b/>
                <w:bCs/>
                <w:i/>
                <w:color w:val="000000"/>
                <w:szCs w:val="20"/>
                <w:lang w:val="lv-LV" w:eastAsia="lv-LV"/>
              </w:rPr>
              <w:t>Summa kopā, EUR bez PVN</w:t>
            </w:r>
          </w:p>
        </w:tc>
        <w:tc>
          <w:tcPr>
            <w:tcW w:w="1658" w:type="dxa"/>
            <w:vAlign w:val="center"/>
          </w:tcPr>
          <w:p w14:paraId="3229C8BF" w14:textId="77777777" w:rsidR="00AE7F28" w:rsidRPr="00C53E05" w:rsidRDefault="00AE7F28" w:rsidP="00AF13E9">
            <w:pPr>
              <w:suppressAutoHyphens/>
              <w:autoSpaceDN w:val="0"/>
              <w:jc w:val="center"/>
              <w:rPr>
                <w:rFonts w:ascii="Arial" w:hAnsi="Arial" w:cs="Arial"/>
                <w:color w:val="000000"/>
                <w:kern w:val="3"/>
                <w:szCs w:val="20"/>
                <w:lang w:val="lv-LV"/>
              </w:rPr>
            </w:pPr>
            <w:r w:rsidRPr="00C53E05">
              <w:rPr>
                <w:rFonts w:ascii="Arial" w:hAnsi="Arial" w:cs="Arial"/>
                <w:b/>
                <w:bCs/>
                <w:i/>
                <w:color w:val="000000"/>
                <w:szCs w:val="20"/>
                <w:lang w:val="lv-LV" w:eastAsia="lv-LV"/>
              </w:rPr>
              <w:t>Ražotāja nosaukums</w:t>
            </w:r>
          </w:p>
        </w:tc>
        <w:tc>
          <w:tcPr>
            <w:tcW w:w="1595" w:type="dxa"/>
            <w:vAlign w:val="center"/>
          </w:tcPr>
          <w:p w14:paraId="0807062E" w14:textId="77777777" w:rsidR="00AE7F28" w:rsidRPr="00C53E05" w:rsidRDefault="00AE7F28" w:rsidP="00AF13E9">
            <w:pPr>
              <w:jc w:val="center"/>
              <w:rPr>
                <w:rFonts w:ascii="Arial" w:hAnsi="Arial" w:cs="Arial"/>
                <w:b/>
                <w:bCs/>
                <w:i/>
                <w:color w:val="000000"/>
                <w:szCs w:val="20"/>
                <w:lang w:val="lv-LV" w:eastAsia="lv-LV"/>
              </w:rPr>
            </w:pPr>
            <w:r w:rsidRPr="00C53E05">
              <w:rPr>
                <w:rFonts w:ascii="Arial" w:hAnsi="Arial" w:cs="Arial"/>
                <w:b/>
                <w:bCs/>
                <w:i/>
                <w:color w:val="000000"/>
                <w:szCs w:val="20"/>
                <w:lang w:val="lv-LV" w:eastAsia="lv-LV"/>
              </w:rPr>
              <w:t>Preces piegādes termiņš</w:t>
            </w:r>
          </w:p>
          <w:p w14:paraId="1084CE6F" w14:textId="77777777" w:rsidR="00AE7F28" w:rsidRPr="00C53E05" w:rsidRDefault="00AE7F28" w:rsidP="00AF13E9">
            <w:pPr>
              <w:suppressAutoHyphens/>
              <w:autoSpaceDN w:val="0"/>
              <w:jc w:val="center"/>
              <w:rPr>
                <w:rFonts w:ascii="Arial" w:hAnsi="Arial" w:cs="Arial"/>
                <w:color w:val="000000"/>
                <w:kern w:val="3"/>
                <w:szCs w:val="20"/>
                <w:lang w:val="lv-LV"/>
              </w:rPr>
            </w:pPr>
            <w:r w:rsidRPr="00C53E05">
              <w:rPr>
                <w:rFonts w:ascii="Arial" w:hAnsi="Arial" w:cs="Arial"/>
                <w:bCs/>
                <w:color w:val="000000"/>
                <w:szCs w:val="20"/>
                <w:lang w:val="lv-LV" w:eastAsia="lv-LV"/>
              </w:rPr>
              <w:t>(kalendāra dienu skaits)</w:t>
            </w:r>
          </w:p>
        </w:tc>
      </w:tr>
      <w:tr w:rsidR="00AE7F28" w:rsidRPr="00C53E05" w14:paraId="3F93F67A" w14:textId="77777777" w:rsidTr="000274EE">
        <w:trPr>
          <w:trHeight w:val="520"/>
        </w:trPr>
        <w:tc>
          <w:tcPr>
            <w:tcW w:w="15069" w:type="dxa"/>
            <w:gridSpan w:val="9"/>
            <w:vAlign w:val="center"/>
          </w:tcPr>
          <w:p w14:paraId="67F510D7" w14:textId="7A801D8E" w:rsidR="00AE7F28" w:rsidRPr="00C53E05" w:rsidRDefault="00AE7F28" w:rsidP="00AF13E9">
            <w:pPr>
              <w:rPr>
                <w:rFonts w:ascii="Arial" w:hAnsi="Arial" w:cs="Arial"/>
                <w:i/>
                <w:color w:val="000000"/>
                <w:szCs w:val="20"/>
                <w:lang w:val="lv-LV" w:eastAsia="lv-LV"/>
              </w:rPr>
            </w:pPr>
            <w:r w:rsidRPr="00C53E05">
              <w:rPr>
                <w:rFonts w:ascii="Arial" w:hAnsi="Arial" w:cs="Arial"/>
                <w:i/>
                <w:color w:val="000000"/>
                <w:szCs w:val="20"/>
                <w:lang w:val="lv-LV" w:eastAsia="lv-LV"/>
              </w:rPr>
              <w:t xml:space="preserve">Preces piegādes vieta: </w:t>
            </w:r>
            <w:r w:rsidR="000274EE" w:rsidRPr="00C53E05">
              <w:rPr>
                <w:rFonts w:ascii="Arial" w:hAnsi="Arial" w:cs="Arial"/>
                <w:i/>
                <w:color w:val="000000"/>
                <w:szCs w:val="20"/>
                <w:lang w:val="lv-LV" w:eastAsia="lv-LV"/>
              </w:rPr>
              <w:t xml:space="preserve">Vagonu </w:t>
            </w:r>
            <w:r w:rsidRPr="00C53E05">
              <w:rPr>
                <w:rFonts w:ascii="Arial" w:hAnsi="Arial" w:cs="Arial"/>
                <w:i/>
                <w:color w:val="000000"/>
                <w:szCs w:val="20"/>
                <w:lang w:val="lv-LV" w:eastAsia="lv-LV"/>
              </w:rPr>
              <w:t xml:space="preserve">remonta centrs – </w:t>
            </w:r>
            <w:r w:rsidR="000274EE" w:rsidRPr="00C53E05">
              <w:rPr>
                <w:rFonts w:ascii="Arial" w:hAnsi="Arial" w:cs="Arial"/>
                <w:i/>
                <w:color w:val="000000"/>
                <w:szCs w:val="20"/>
                <w:lang w:val="lv-LV" w:eastAsia="lv-LV"/>
              </w:rPr>
              <w:t xml:space="preserve">Varšavas </w:t>
            </w:r>
            <w:r w:rsidRPr="00C53E05">
              <w:rPr>
                <w:rFonts w:ascii="Arial" w:hAnsi="Arial" w:cs="Arial"/>
                <w:i/>
                <w:color w:val="000000"/>
                <w:szCs w:val="20"/>
                <w:lang w:val="lv-LV" w:eastAsia="lv-LV"/>
              </w:rPr>
              <w:t xml:space="preserve">iela </w:t>
            </w:r>
            <w:r w:rsidR="000274EE" w:rsidRPr="00C53E05">
              <w:rPr>
                <w:rFonts w:ascii="Arial" w:hAnsi="Arial" w:cs="Arial"/>
                <w:i/>
                <w:color w:val="000000"/>
                <w:szCs w:val="20"/>
                <w:lang w:val="lv-LV" w:eastAsia="lv-LV"/>
              </w:rPr>
              <w:t>49</w:t>
            </w:r>
            <w:r w:rsidRPr="00C53E05">
              <w:rPr>
                <w:rFonts w:ascii="Arial" w:hAnsi="Arial" w:cs="Arial"/>
                <w:i/>
                <w:color w:val="000000"/>
                <w:szCs w:val="20"/>
                <w:lang w:val="lv-LV" w:eastAsia="lv-LV"/>
              </w:rPr>
              <w:t>, Daugavpils</w:t>
            </w:r>
          </w:p>
        </w:tc>
      </w:tr>
      <w:tr w:rsidR="000274EE" w:rsidRPr="00C53E05" w14:paraId="46F5C48F" w14:textId="77777777" w:rsidTr="000274EE">
        <w:trPr>
          <w:trHeight w:val="980"/>
        </w:trPr>
        <w:tc>
          <w:tcPr>
            <w:tcW w:w="1101" w:type="dxa"/>
            <w:vAlign w:val="center"/>
          </w:tcPr>
          <w:p w14:paraId="2A636F27" w14:textId="77777777" w:rsidR="00AE7F28" w:rsidRPr="00944152" w:rsidRDefault="00AE7F28" w:rsidP="00AF13E9">
            <w:pPr>
              <w:jc w:val="center"/>
              <w:rPr>
                <w:rFonts w:ascii="Arial" w:hAnsi="Arial" w:cs="Arial"/>
                <w:color w:val="000000"/>
                <w:szCs w:val="20"/>
                <w:lang w:val="lv-LV"/>
              </w:rPr>
            </w:pPr>
          </w:p>
        </w:tc>
        <w:tc>
          <w:tcPr>
            <w:tcW w:w="1440" w:type="dxa"/>
            <w:shd w:val="clear" w:color="auto" w:fill="auto"/>
            <w:vAlign w:val="center"/>
          </w:tcPr>
          <w:p w14:paraId="43ABF3EC" w14:textId="77777777" w:rsidR="00AE7F28" w:rsidRPr="00944152" w:rsidRDefault="00AE7F28" w:rsidP="00AF13E9">
            <w:pPr>
              <w:jc w:val="center"/>
              <w:rPr>
                <w:rFonts w:ascii="Arial" w:hAnsi="Arial" w:cs="Arial"/>
                <w:szCs w:val="20"/>
                <w:lang w:val="lv-LV"/>
              </w:rPr>
            </w:pPr>
          </w:p>
        </w:tc>
        <w:tc>
          <w:tcPr>
            <w:tcW w:w="2415" w:type="dxa"/>
            <w:vAlign w:val="center"/>
          </w:tcPr>
          <w:p w14:paraId="36B98CE3" w14:textId="77777777" w:rsidR="00AE7F28" w:rsidRPr="00944152" w:rsidRDefault="00AE7F28" w:rsidP="00AF13E9">
            <w:pPr>
              <w:rPr>
                <w:rFonts w:ascii="Arial" w:hAnsi="Arial" w:cs="Arial"/>
                <w:szCs w:val="20"/>
                <w:lang w:val="lv-LV"/>
              </w:rPr>
            </w:pPr>
          </w:p>
        </w:tc>
        <w:tc>
          <w:tcPr>
            <w:tcW w:w="1695" w:type="dxa"/>
            <w:vAlign w:val="center"/>
          </w:tcPr>
          <w:p w14:paraId="075EA660" w14:textId="77777777" w:rsidR="00AE7F28" w:rsidRPr="00944152" w:rsidRDefault="00AE7F28" w:rsidP="00AF13E9">
            <w:pPr>
              <w:rPr>
                <w:rFonts w:ascii="Arial" w:hAnsi="Arial" w:cs="Arial"/>
                <w:szCs w:val="20"/>
                <w:lang w:val="lv-LV"/>
              </w:rPr>
            </w:pPr>
          </w:p>
        </w:tc>
        <w:tc>
          <w:tcPr>
            <w:tcW w:w="1717" w:type="dxa"/>
            <w:vAlign w:val="center"/>
          </w:tcPr>
          <w:p w14:paraId="55217668" w14:textId="77777777" w:rsidR="00AE7F28" w:rsidRPr="00944152" w:rsidRDefault="00AE7F28" w:rsidP="00AF13E9">
            <w:pPr>
              <w:jc w:val="center"/>
              <w:rPr>
                <w:rFonts w:ascii="Arial" w:hAnsi="Arial" w:cs="Arial"/>
                <w:color w:val="000000"/>
                <w:szCs w:val="20"/>
                <w:lang w:val="lv-LV"/>
              </w:rPr>
            </w:pPr>
          </w:p>
        </w:tc>
        <w:tc>
          <w:tcPr>
            <w:tcW w:w="1921" w:type="dxa"/>
            <w:vAlign w:val="bottom"/>
          </w:tcPr>
          <w:p w14:paraId="7FC86332" w14:textId="77777777" w:rsidR="00AE7F28" w:rsidRPr="00944152" w:rsidRDefault="00AE7F28" w:rsidP="00AF13E9">
            <w:pPr>
              <w:jc w:val="right"/>
              <w:rPr>
                <w:rFonts w:ascii="Arial" w:hAnsi="Arial" w:cs="Arial"/>
                <w:color w:val="000000"/>
                <w:szCs w:val="20"/>
                <w:lang w:val="lv-LV"/>
              </w:rPr>
            </w:pPr>
          </w:p>
        </w:tc>
        <w:tc>
          <w:tcPr>
            <w:tcW w:w="1527" w:type="dxa"/>
            <w:vAlign w:val="bottom"/>
          </w:tcPr>
          <w:p w14:paraId="45927930" w14:textId="77777777" w:rsidR="00AE7F28" w:rsidRPr="00944152" w:rsidRDefault="00AE7F28" w:rsidP="00AF13E9">
            <w:pPr>
              <w:jc w:val="right"/>
              <w:rPr>
                <w:rFonts w:ascii="Arial" w:hAnsi="Arial" w:cs="Arial"/>
                <w:color w:val="000000"/>
                <w:szCs w:val="20"/>
                <w:lang w:val="lv-LV"/>
              </w:rPr>
            </w:pPr>
          </w:p>
        </w:tc>
        <w:tc>
          <w:tcPr>
            <w:tcW w:w="1658" w:type="dxa"/>
            <w:shd w:val="clear" w:color="auto" w:fill="auto"/>
            <w:vAlign w:val="center"/>
          </w:tcPr>
          <w:p w14:paraId="1F400260" w14:textId="77777777" w:rsidR="00AE7F28" w:rsidRPr="00C53E05" w:rsidRDefault="00AE7F28" w:rsidP="00AF13E9">
            <w:pPr>
              <w:suppressAutoHyphens/>
              <w:autoSpaceDN w:val="0"/>
              <w:jc w:val="center"/>
              <w:rPr>
                <w:rFonts w:ascii="Arial" w:hAnsi="Arial" w:cs="Arial"/>
                <w:i/>
                <w:color w:val="000000"/>
                <w:szCs w:val="20"/>
                <w:lang w:val="lv-LV" w:eastAsia="lv-LV"/>
              </w:rPr>
            </w:pPr>
          </w:p>
        </w:tc>
        <w:tc>
          <w:tcPr>
            <w:tcW w:w="1595" w:type="dxa"/>
            <w:shd w:val="clear" w:color="auto" w:fill="auto"/>
          </w:tcPr>
          <w:p w14:paraId="75A7F1D7" w14:textId="77777777" w:rsidR="00AE7F28" w:rsidRPr="00944152" w:rsidRDefault="00AE7F28" w:rsidP="00AF13E9">
            <w:pPr>
              <w:jc w:val="center"/>
              <w:rPr>
                <w:rFonts w:ascii="Arial" w:hAnsi="Arial" w:cs="Arial"/>
                <w:szCs w:val="20"/>
                <w:lang w:val="lv-LV"/>
              </w:rPr>
            </w:pPr>
          </w:p>
        </w:tc>
      </w:tr>
    </w:tbl>
    <w:p w14:paraId="1F289781" w14:textId="77777777" w:rsidR="001059AF" w:rsidRPr="00944152" w:rsidRDefault="001059AF" w:rsidP="001059AF">
      <w:pPr>
        <w:pStyle w:val="Standard"/>
        <w:rPr>
          <w:rFonts w:ascii="Arial" w:hAnsi="Arial" w:cs="Arial"/>
          <w:sz w:val="22"/>
          <w:szCs w:val="22"/>
          <w:lang w:val="lv-LV"/>
        </w:rPr>
      </w:pPr>
    </w:p>
    <w:p w14:paraId="02B3DCF5" w14:textId="77777777" w:rsidR="001059AF" w:rsidRPr="00C53E05" w:rsidRDefault="001059AF" w:rsidP="001059AF">
      <w:pPr>
        <w:rPr>
          <w:rFonts w:ascii="Arial" w:hAnsi="Arial" w:cs="Arial"/>
          <w:sz w:val="22"/>
          <w:szCs w:val="22"/>
          <w:lang w:val="lv-LV"/>
        </w:rPr>
      </w:pPr>
    </w:p>
    <w:p w14:paraId="493050A3" w14:textId="77777777" w:rsidR="001059AF" w:rsidRPr="00C53E05" w:rsidRDefault="001059AF" w:rsidP="001059AF">
      <w:pPr>
        <w:rPr>
          <w:rFonts w:ascii="Arial" w:hAnsi="Arial" w:cs="Arial"/>
          <w:sz w:val="22"/>
          <w:szCs w:val="22"/>
          <w:lang w:val="lv-LV"/>
        </w:rPr>
      </w:pPr>
    </w:p>
    <w:p w14:paraId="5D924872" w14:textId="77777777" w:rsidR="001059AF" w:rsidRPr="00C53E05" w:rsidRDefault="001059AF" w:rsidP="001059AF">
      <w:pPr>
        <w:rPr>
          <w:rFonts w:ascii="Arial" w:hAnsi="Arial" w:cs="Arial"/>
          <w:sz w:val="22"/>
          <w:szCs w:val="22"/>
          <w:lang w:val="lv-LV"/>
        </w:rPr>
      </w:pPr>
    </w:p>
    <w:p w14:paraId="4FF215FB" w14:textId="77777777" w:rsidR="001059AF" w:rsidRPr="00C53E05" w:rsidRDefault="001059AF" w:rsidP="001059AF">
      <w:pPr>
        <w:ind w:firstLine="709"/>
        <w:jc w:val="both"/>
        <w:rPr>
          <w:rFonts w:ascii="Arial" w:hAnsi="Arial" w:cs="Arial"/>
          <w:b/>
          <w:sz w:val="22"/>
          <w:szCs w:val="22"/>
          <w:lang w:val="lv-LV"/>
        </w:rPr>
      </w:pPr>
      <w:r w:rsidRPr="00C53E05">
        <w:rPr>
          <w:rFonts w:ascii="Arial" w:hAnsi="Arial" w:cs="Arial"/>
          <w:b/>
          <w:sz w:val="22"/>
          <w:szCs w:val="22"/>
          <w:lang w:val="lv-LV"/>
        </w:rPr>
        <w:t>PIRCĒJA VĀRDĀ:</w:t>
      </w:r>
      <w:r w:rsidRPr="00C53E05">
        <w:rPr>
          <w:rFonts w:ascii="Arial" w:hAnsi="Arial" w:cs="Arial"/>
          <w:b/>
          <w:sz w:val="22"/>
          <w:szCs w:val="22"/>
          <w:lang w:val="lv-LV"/>
        </w:rPr>
        <w:tab/>
      </w:r>
      <w:r w:rsidRPr="00C53E05">
        <w:rPr>
          <w:rFonts w:ascii="Arial" w:hAnsi="Arial" w:cs="Arial"/>
          <w:b/>
          <w:sz w:val="22"/>
          <w:szCs w:val="22"/>
          <w:lang w:val="lv-LV"/>
        </w:rPr>
        <w:tab/>
      </w:r>
      <w:r w:rsidRPr="00C53E05">
        <w:rPr>
          <w:rFonts w:ascii="Arial" w:hAnsi="Arial" w:cs="Arial"/>
          <w:b/>
          <w:sz w:val="22"/>
          <w:szCs w:val="22"/>
          <w:lang w:val="lv-LV"/>
        </w:rPr>
        <w:tab/>
        <w:t xml:space="preserve">                PĀRDEVĒJA VĀRDĀ:</w:t>
      </w:r>
    </w:p>
    <w:p w14:paraId="15420C7D" w14:textId="77777777" w:rsidR="001059AF" w:rsidRPr="00C53E05"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C53E05"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C53E05"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C53E05" w:rsidRDefault="001059AF" w:rsidP="001059AF">
      <w:pPr>
        <w:tabs>
          <w:tab w:val="right" w:pos="0"/>
          <w:tab w:val="right" w:pos="2835"/>
        </w:tabs>
        <w:ind w:right="-172"/>
        <w:contextualSpacing/>
        <w:jc w:val="both"/>
        <w:rPr>
          <w:rFonts w:ascii="Arial" w:hAnsi="Arial" w:cs="Arial"/>
          <w:b/>
          <w:sz w:val="22"/>
          <w:szCs w:val="22"/>
          <w:lang w:val="lv-LV"/>
        </w:rPr>
      </w:pPr>
      <w:r w:rsidRPr="00C53E05">
        <w:rPr>
          <w:rFonts w:ascii="EMBEDDED_16+Times New Roman,Ita" w:eastAsiaTheme="minorHAnsi" w:hAnsi="EMBEDDED_16+Times New Roman,Ita" w:cs="EMBEDDED_16+Times New Roman,Ita"/>
          <w:i/>
          <w:iCs/>
          <w:sz w:val="22"/>
          <w:szCs w:val="22"/>
          <w:lang w:val="lv-LV"/>
        </w:rPr>
        <w:t>Parakstīts ar drošu elektronisko parakstu</w:t>
      </w:r>
      <w:r w:rsidRPr="00C53E05">
        <w:rPr>
          <w:rFonts w:ascii="EMBEDDED_16+Times New Roman,Ita" w:eastAsiaTheme="minorHAnsi" w:hAnsi="EMBEDDED_16+Times New Roman,Ita" w:cs="EMBEDDED_16+Times New Roman,Ita"/>
          <w:i/>
          <w:iCs/>
          <w:sz w:val="22"/>
          <w:szCs w:val="22"/>
          <w:lang w:val="lv-LV"/>
        </w:rPr>
        <w:tab/>
      </w:r>
      <w:r w:rsidRPr="00C53E05">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C53E05" w:rsidRDefault="001059AF" w:rsidP="001059AF">
      <w:pPr>
        <w:jc w:val="both"/>
        <w:rPr>
          <w:rFonts w:ascii="Arial" w:hAnsi="Arial" w:cs="Arial"/>
          <w:sz w:val="22"/>
          <w:szCs w:val="22"/>
          <w:lang w:val="lv-LV"/>
        </w:rPr>
      </w:pPr>
    </w:p>
    <w:p w14:paraId="61C05B0A" w14:textId="77777777" w:rsidR="001059AF" w:rsidRPr="00C53E05" w:rsidRDefault="001059AF" w:rsidP="001059AF">
      <w:pPr>
        <w:jc w:val="both"/>
        <w:rPr>
          <w:rFonts w:ascii="Arial" w:hAnsi="Arial" w:cs="Arial"/>
          <w:sz w:val="22"/>
          <w:szCs w:val="22"/>
          <w:lang w:val="lv-LV"/>
        </w:rPr>
      </w:pPr>
    </w:p>
    <w:p w14:paraId="2B7188EB" w14:textId="77777777" w:rsidR="001059AF" w:rsidRPr="00C53E05" w:rsidRDefault="001059AF" w:rsidP="001059AF">
      <w:pPr>
        <w:jc w:val="both"/>
        <w:rPr>
          <w:rFonts w:ascii="Arial" w:hAnsi="Arial" w:cs="Arial"/>
          <w:sz w:val="22"/>
          <w:szCs w:val="22"/>
          <w:lang w:val="lv-LV"/>
        </w:rPr>
      </w:pPr>
    </w:p>
    <w:p w14:paraId="71E6761C" w14:textId="47BE3944" w:rsidR="001059AF" w:rsidRPr="00C53E05" w:rsidRDefault="001059AF" w:rsidP="000274EE">
      <w:pPr>
        <w:tabs>
          <w:tab w:val="right" w:pos="0"/>
          <w:tab w:val="right" w:pos="2835"/>
        </w:tabs>
        <w:ind w:right="-172" w:firstLine="284"/>
        <w:contextualSpacing/>
        <w:jc w:val="both"/>
        <w:rPr>
          <w:rFonts w:ascii="Arial" w:hAnsi="Arial" w:cs="Arial"/>
          <w:bCs/>
          <w:sz w:val="22"/>
          <w:szCs w:val="22"/>
          <w:lang w:val="lv-LV"/>
        </w:rPr>
      </w:pPr>
      <w:r w:rsidRPr="00C53E05">
        <w:rPr>
          <w:rFonts w:ascii="Arial" w:hAnsi="Arial" w:cs="Arial"/>
          <w:bCs/>
          <w:sz w:val="22"/>
          <w:szCs w:val="22"/>
          <w:lang w:val="lv-LV"/>
        </w:rPr>
        <w:t>_____________________</w:t>
      </w:r>
      <w:r w:rsidRPr="00C53E05">
        <w:rPr>
          <w:rFonts w:ascii="Arial" w:hAnsi="Arial" w:cs="Arial"/>
          <w:bCs/>
          <w:sz w:val="22"/>
          <w:szCs w:val="22"/>
          <w:lang w:val="lv-LV"/>
        </w:rPr>
        <w:tab/>
      </w:r>
      <w:r w:rsidRPr="00C53E05">
        <w:rPr>
          <w:rFonts w:ascii="Arial" w:hAnsi="Arial" w:cs="Arial"/>
          <w:bCs/>
          <w:sz w:val="22"/>
          <w:szCs w:val="22"/>
          <w:lang w:val="lv-LV"/>
        </w:rPr>
        <w:tab/>
      </w:r>
      <w:r w:rsidRPr="00C53E05">
        <w:rPr>
          <w:rFonts w:ascii="Arial" w:hAnsi="Arial" w:cs="Arial"/>
          <w:bCs/>
          <w:sz w:val="22"/>
          <w:szCs w:val="22"/>
          <w:lang w:val="lv-LV"/>
        </w:rPr>
        <w:tab/>
      </w:r>
      <w:r w:rsidRPr="00C53E05">
        <w:rPr>
          <w:rFonts w:ascii="Arial" w:hAnsi="Arial" w:cs="Arial"/>
          <w:bCs/>
          <w:sz w:val="22"/>
          <w:szCs w:val="22"/>
          <w:lang w:val="lv-LV"/>
        </w:rPr>
        <w:tab/>
        <w:t xml:space="preserve">   ______________________</w:t>
      </w:r>
    </w:p>
    <w:p w14:paraId="4C349845" w14:textId="77777777" w:rsidR="00AE7F28" w:rsidRPr="00C53E05" w:rsidRDefault="00AE7F28" w:rsidP="00AE7F28">
      <w:pPr>
        <w:pStyle w:val="Standard"/>
        <w:tabs>
          <w:tab w:val="left" w:pos="5812"/>
          <w:tab w:val="left" w:pos="6096"/>
        </w:tabs>
        <w:ind w:right="-28"/>
        <w:rPr>
          <w:rFonts w:ascii="Arial" w:hAnsi="Arial" w:cs="Arial"/>
          <w:b/>
          <w:bCs/>
          <w:sz w:val="22"/>
          <w:szCs w:val="22"/>
          <w:u w:val="single"/>
          <w:lang w:val="lv-LV"/>
        </w:rPr>
        <w:sectPr w:rsidR="00AE7F28" w:rsidRPr="00C53E05" w:rsidSect="00AE7F28">
          <w:pgSz w:w="16838" w:h="11906" w:orient="landscape"/>
          <w:pgMar w:top="1134" w:right="1134" w:bottom="851" w:left="851" w:header="709" w:footer="709" w:gutter="0"/>
          <w:cols w:space="720"/>
          <w:docGrid w:linePitch="326"/>
        </w:sectPr>
      </w:pPr>
    </w:p>
    <w:p w14:paraId="4E4330C3" w14:textId="02B28A2D" w:rsidR="00AE7F28" w:rsidRPr="00C53E05" w:rsidRDefault="00AE7F28" w:rsidP="00AE7F28">
      <w:pPr>
        <w:pStyle w:val="Standard"/>
        <w:tabs>
          <w:tab w:val="left" w:pos="5812"/>
          <w:tab w:val="left" w:pos="6096"/>
        </w:tabs>
        <w:ind w:right="-28"/>
        <w:rPr>
          <w:rFonts w:ascii="Arial" w:hAnsi="Arial" w:cs="Arial"/>
          <w:b/>
          <w:bCs/>
          <w:sz w:val="22"/>
          <w:szCs w:val="22"/>
          <w:u w:val="single"/>
          <w:lang w:val="lv-LV"/>
        </w:rPr>
      </w:pPr>
    </w:p>
    <w:p w14:paraId="5411A12C" w14:textId="77777777" w:rsidR="00F22711" w:rsidRPr="00C53E05" w:rsidRDefault="00F22711" w:rsidP="00AE7F28">
      <w:pPr>
        <w:pStyle w:val="Standard"/>
        <w:tabs>
          <w:tab w:val="left" w:pos="5812"/>
          <w:tab w:val="left" w:pos="6096"/>
        </w:tabs>
        <w:ind w:right="-28"/>
        <w:rPr>
          <w:rFonts w:ascii="Arial" w:hAnsi="Arial" w:cs="Arial"/>
          <w:b/>
          <w:bCs/>
          <w:sz w:val="22"/>
          <w:szCs w:val="22"/>
          <w:u w:val="single"/>
          <w:lang w:val="lv-LV"/>
        </w:rPr>
      </w:pPr>
    </w:p>
    <w:p w14:paraId="6BEE26B1" w14:textId="77777777" w:rsidR="001059AF" w:rsidRPr="00C53E05"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C53E05"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C53E05" w:rsidRDefault="001059AF" w:rsidP="001059AF">
      <w:pPr>
        <w:pStyle w:val="Standard"/>
        <w:tabs>
          <w:tab w:val="left" w:pos="5812"/>
          <w:tab w:val="left" w:pos="6096"/>
        </w:tabs>
        <w:ind w:left="6096" w:right="-28"/>
        <w:jc w:val="right"/>
        <w:rPr>
          <w:rFonts w:ascii="Arial" w:hAnsi="Arial" w:cs="Arial"/>
          <w:sz w:val="22"/>
          <w:szCs w:val="22"/>
          <w:lang w:val="lv-LV"/>
        </w:rPr>
      </w:pPr>
      <w:r w:rsidRPr="00C53E05">
        <w:rPr>
          <w:rFonts w:ascii="Arial" w:hAnsi="Arial" w:cs="Arial"/>
          <w:b/>
          <w:bCs/>
          <w:sz w:val="22"/>
          <w:szCs w:val="22"/>
          <w:u w:val="single"/>
          <w:lang w:val="lv-LV"/>
        </w:rPr>
        <w:t>Pielikums Nr. 2</w:t>
      </w:r>
    </w:p>
    <w:p w14:paraId="2981EA3A" w14:textId="77D0F0AB" w:rsidR="001059AF" w:rsidRPr="00C53E05" w:rsidRDefault="001059AF" w:rsidP="001059AF">
      <w:pPr>
        <w:pStyle w:val="Standard"/>
        <w:tabs>
          <w:tab w:val="left" w:pos="5812"/>
          <w:tab w:val="left" w:pos="6096"/>
        </w:tabs>
        <w:ind w:left="6096" w:right="-28"/>
        <w:jc w:val="right"/>
        <w:rPr>
          <w:rFonts w:ascii="Arial" w:hAnsi="Arial" w:cs="Arial"/>
          <w:sz w:val="22"/>
          <w:szCs w:val="22"/>
          <w:lang w:val="lv-LV"/>
        </w:rPr>
      </w:pPr>
      <w:r w:rsidRPr="00C53E05">
        <w:rPr>
          <w:rFonts w:ascii="Arial" w:hAnsi="Arial" w:cs="Arial"/>
          <w:bCs/>
          <w:color w:val="auto"/>
          <w:sz w:val="22"/>
          <w:szCs w:val="22"/>
          <w:lang w:val="lv-LV"/>
        </w:rPr>
        <w:t>202</w:t>
      </w:r>
      <w:r w:rsidR="00F22711" w:rsidRPr="00C53E05">
        <w:rPr>
          <w:rFonts w:ascii="Arial" w:hAnsi="Arial" w:cs="Arial"/>
          <w:bCs/>
          <w:color w:val="auto"/>
          <w:sz w:val="22"/>
          <w:szCs w:val="22"/>
          <w:lang w:val="lv-LV"/>
        </w:rPr>
        <w:t>3</w:t>
      </w:r>
      <w:r w:rsidRPr="00C53E05">
        <w:rPr>
          <w:rFonts w:ascii="Arial" w:hAnsi="Arial" w:cs="Arial"/>
          <w:bCs/>
          <w:color w:val="auto"/>
          <w:sz w:val="22"/>
          <w:szCs w:val="22"/>
          <w:lang w:val="lv-LV"/>
        </w:rPr>
        <w:t xml:space="preserve">.gada </w:t>
      </w:r>
      <w:r w:rsidRPr="00C53E05">
        <w:rPr>
          <w:rFonts w:ascii="Arial" w:hAnsi="Arial" w:cs="Arial"/>
          <w:sz w:val="22"/>
          <w:szCs w:val="22"/>
          <w:lang w:val="lv-LV"/>
        </w:rPr>
        <w:t>___.__________</w:t>
      </w:r>
    </w:p>
    <w:p w14:paraId="78037561" w14:textId="77777777" w:rsidR="001059AF" w:rsidRPr="00C53E05" w:rsidRDefault="001059AF" w:rsidP="001059AF">
      <w:pPr>
        <w:pStyle w:val="Standard"/>
        <w:tabs>
          <w:tab w:val="left" w:pos="5812"/>
          <w:tab w:val="left" w:pos="6096"/>
        </w:tabs>
        <w:ind w:left="6096" w:right="-28"/>
        <w:jc w:val="right"/>
        <w:rPr>
          <w:rFonts w:ascii="Arial" w:hAnsi="Arial" w:cs="Arial"/>
          <w:sz w:val="22"/>
          <w:szCs w:val="22"/>
          <w:lang w:val="lv-LV"/>
        </w:rPr>
      </w:pPr>
      <w:r w:rsidRPr="00C53E05">
        <w:rPr>
          <w:rFonts w:ascii="Arial" w:hAnsi="Arial" w:cs="Arial"/>
          <w:bCs/>
          <w:sz w:val="22"/>
          <w:szCs w:val="22"/>
          <w:lang w:val="lv-LV"/>
        </w:rPr>
        <w:t>līgumam Nr. RSS - ____</w:t>
      </w:r>
    </w:p>
    <w:p w14:paraId="37BB00ED" w14:textId="77777777" w:rsidR="001059AF" w:rsidRPr="00C53E05" w:rsidRDefault="001059AF" w:rsidP="001059AF">
      <w:pPr>
        <w:pStyle w:val="Standard"/>
        <w:ind w:left="6096"/>
        <w:jc w:val="center"/>
        <w:rPr>
          <w:rFonts w:ascii="Arial" w:hAnsi="Arial" w:cs="Arial"/>
          <w:b/>
          <w:i/>
          <w:sz w:val="22"/>
          <w:szCs w:val="22"/>
          <w:lang w:val="lv-LV"/>
        </w:rPr>
      </w:pPr>
    </w:p>
    <w:p w14:paraId="1C1F5326" w14:textId="77777777" w:rsidR="001059AF" w:rsidRPr="00C53E05" w:rsidRDefault="001059AF" w:rsidP="001059AF">
      <w:pPr>
        <w:pStyle w:val="Standard"/>
        <w:jc w:val="center"/>
        <w:rPr>
          <w:rFonts w:ascii="Arial" w:hAnsi="Arial" w:cs="Arial"/>
          <w:b/>
          <w:i/>
          <w:sz w:val="22"/>
          <w:szCs w:val="22"/>
          <w:lang w:val="lv-LV"/>
        </w:rPr>
      </w:pPr>
    </w:p>
    <w:p w14:paraId="78C5A47B" w14:textId="77777777" w:rsidR="001059AF" w:rsidRPr="00C53E05" w:rsidRDefault="001059AF" w:rsidP="001059AF">
      <w:pPr>
        <w:pStyle w:val="Standard"/>
        <w:jc w:val="center"/>
        <w:rPr>
          <w:rFonts w:ascii="Arial" w:hAnsi="Arial" w:cs="Arial"/>
          <w:b/>
          <w:i/>
          <w:sz w:val="22"/>
          <w:szCs w:val="22"/>
          <w:lang w:val="lv-LV"/>
        </w:rPr>
      </w:pPr>
    </w:p>
    <w:p w14:paraId="5143EE0E" w14:textId="77777777" w:rsidR="001059AF" w:rsidRPr="00C53E05" w:rsidRDefault="001059AF" w:rsidP="001059AF">
      <w:pPr>
        <w:pStyle w:val="Standard"/>
        <w:jc w:val="center"/>
        <w:rPr>
          <w:rFonts w:ascii="Arial" w:hAnsi="Arial" w:cs="Arial"/>
          <w:sz w:val="22"/>
          <w:szCs w:val="22"/>
          <w:lang w:val="lv-LV"/>
        </w:rPr>
      </w:pPr>
      <w:r w:rsidRPr="00C53E05">
        <w:rPr>
          <w:rFonts w:ascii="Arial" w:hAnsi="Arial" w:cs="Arial"/>
          <w:b/>
          <w:i/>
          <w:sz w:val="22"/>
          <w:szCs w:val="22"/>
          <w:lang w:val="lv-LV"/>
        </w:rPr>
        <w:t>PIEGĀDĀTĀJA (PĀRDEVĒJA) ATBILSTĪBAS DEKLARĀCIJA</w:t>
      </w:r>
      <w:r w:rsidRPr="00C53E05">
        <w:rPr>
          <w:rFonts w:ascii="Arial" w:hAnsi="Arial" w:cs="Arial"/>
          <w:sz w:val="22"/>
          <w:szCs w:val="22"/>
          <w:lang w:val="lv-LV"/>
        </w:rPr>
        <w:t xml:space="preserve"> (PARAUGS)</w:t>
      </w:r>
    </w:p>
    <w:p w14:paraId="3610742A" w14:textId="77777777" w:rsidR="001059AF" w:rsidRPr="00C53E05" w:rsidRDefault="001059AF" w:rsidP="001059AF">
      <w:pPr>
        <w:pStyle w:val="Standard"/>
        <w:jc w:val="center"/>
        <w:rPr>
          <w:rFonts w:ascii="Arial" w:hAnsi="Arial" w:cs="Arial"/>
          <w:sz w:val="22"/>
          <w:szCs w:val="22"/>
          <w:lang w:val="lv-LV"/>
        </w:rPr>
      </w:pPr>
    </w:p>
    <w:p w14:paraId="30454A5F" w14:textId="77777777" w:rsidR="001059AF" w:rsidRPr="00C53E05" w:rsidRDefault="001059AF" w:rsidP="001059AF">
      <w:pPr>
        <w:pStyle w:val="Standard"/>
        <w:jc w:val="center"/>
        <w:rPr>
          <w:rFonts w:ascii="Arial" w:hAnsi="Arial" w:cs="Arial"/>
          <w:sz w:val="22"/>
          <w:szCs w:val="22"/>
          <w:lang w:val="lv-LV"/>
        </w:rPr>
      </w:pPr>
    </w:p>
    <w:p w14:paraId="6D42F38E" w14:textId="77777777" w:rsidR="001059AF" w:rsidRPr="00C53E05" w:rsidRDefault="001059AF" w:rsidP="001059AF">
      <w:pPr>
        <w:pStyle w:val="Standard"/>
        <w:jc w:val="center"/>
        <w:rPr>
          <w:rFonts w:ascii="Arial" w:hAnsi="Arial" w:cs="Arial"/>
          <w:sz w:val="22"/>
          <w:szCs w:val="22"/>
          <w:lang w:val="lv-LV"/>
        </w:rPr>
      </w:pPr>
    </w:p>
    <w:p w14:paraId="3C866EA5"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Piegādājamās preces nosaukums</w:t>
      </w:r>
    </w:p>
    <w:p w14:paraId="0C4F84B0" w14:textId="77777777" w:rsidR="001059AF" w:rsidRPr="00C53E05" w:rsidRDefault="001059AF" w:rsidP="001059AF">
      <w:pPr>
        <w:pStyle w:val="Standard"/>
        <w:ind w:left="426"/>
        <w:jc w:val="both"/>
        <w:rPr>
          <w:rFonts w:ascii="Arial" w:hAnsi="Arial" w:cs="Arial"/>
          <w:sz w:val="22"/>
          <w:szCs w:val="22"/>
          <w:lang w:val="lv-LV"/>
        </w:rPr>
      </w:pPr>
      <w:r w:rsidRPr="00C53E05">
        <w:rPr>
          <w:rFonts w:ascii="Arial" w:hAnsi="Arial" w:cs="Arial"/>
          <w:sz w:val="22"/>
          <w:szCs w:val="22"/>
          <w:lang w:val="lv-LV"/>
        </w:rPr>
        <w:t>(ja liels preces saraksts, tiek sastādīts pielikums)</w:t>
      </w:r>
    </w:p>
    <w:p w14:paraId="61A2181F"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Piegādātāja nosaukums un rekvizīti</w:t>
      </w:r>
    </w:p>
    <w:p w14:paraId="22844258" w14:textId="77777777" w:rsidR="001059AF" w:rsidRPr="00C53E05" w:rsidRDefault="001059AF" w:rsidP="001059AF">
      <w:pPr>
        <w:pStyle w:val="Standard"/>
        <w:ind w:left="426"/>
        <w:jc w:val="both"/>
        <w:rPr>
          <w:rFonts w:ascii="Arial" w:hAnsi="Arial" w:cs="Arial"/>
          <w:sz w:val="22"/>
          <w:szCs w:val="22"/>
          <w:lang w:val="lv-LV"/>
        </w:rPr>
      </w:pPr>
      <w:r w:rsidRPr="00C53E05">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 xml:space="preserve">Piegādātāja firma apliecina, ka piegādātā prece atbilst standartiem vai prasībām </w:t>
      </w:r>
      <w:r w:rsidRPr="00C53E05">
        <w:rPr>
          <w:rFonts w:ascii="Arial" w:hAnsi="Arial" w:cs="Arial"/>
          <w:sz w:val="22"/>
          <w:szCs w:val="22"/>
          <w:lang w:val="lv-LV"/>
        </w:rPr>
        <w:t xml:space="preserve">(GOST, DIN, EN u.c.) </w:t>
      </w:r>
      <w:r w:rsidRPr="00C53E05">
        <w:rPr>
          <w:rFonts w:ascii="Arial" w:hAnsi="Arial" w:cs="Arial"/>
          <w:b/>
          <w:sz w:val="22"/>
          <w:szCs w:val="22"/>
          <w:lang w:val="lv-LV"/>
        </w:rPr>
        <w:t>balstoties uz kuriem tā tika ražota</w:t>
      </w:r>
    </w:p>
    <w:p w14:paraId="47FA0DE3"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Piegādātāja firma norāda ražošanas datumu un derīguma termiņu</w:t>
      </w:r>
    </w:p>
    <w:p w14:paraId="5EF39D85"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Ražotāja nosaukums un rekvizīti</w:t>
      </w:r>
    </w:p>
    <w:p w14:paraId="42EEF246" w14:textId="77777777" w:rsidR="001059AF" w:rsidRPr="00C53E05" w:rsidRDefault="001059AF" w:rsidP="001059AF">
      <w:pPr>
        <w:pStyle w:val="Standard"/>
        <w:ind w:left="426"/>
        <w:jc w:val="both"/>
        <w:rPr>
          <w:rFonts w:ascii="Arial" w:hAnsi="Arial" w:cs="Arial"/>
          <w:sz w:val="22"/>
          <w:szCs w:val="22"/>
          <w:lang w:val="lv-LV"/>
        </w:rPr>
      </w:pPr>
      <w:r w:rsidRPr="00C53E05">
        <w:rPr>
          <w:rFonts w:ascii="Arial" w:hAnsi="Arial" w:cs="Arial"/>
          <w:sz w:val="22"/>
          <w:szCs w:val="22"/>
          <w:lang w:val="lv-LV"/>
        </w:rPr>
        <w:t>(reģistrācija Nr., bankas  rekvizīti, adrese, tālruņa numurs)</w:t>
      </w:r>
    </w:p>
    <w:p w14:paraId="63D1440A"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Norāda piegādājamās preces ražošanas veidu</w:t>
      </w:r>
    </w:p>
    <w:p w14:paraId="6E2C20F3" w14:textId="77777777" w:rsidR="001059AF" w:rsidRPr="00C53E05" w:rsidRDefault="001059AF" w:rsidP="001059AF">
      <w:pPr>
        <w:pStyle w:val="Standard"/>
        <w:ind w:left="426"/>
        <w:jc w:val="both"/>
        <w:rPr>
          <w:rFonts w:ascii="Arial" w:hAnsi="Arial" w:cs="Arial"/>
          <w:sz w:val="22"/>
          <w:szCs w:val="22"/>
          <w:lang w:val="lv-LV"/>
        </w:rPr>
      </w:pPr>
      <w:r w:rsidRPr="00C53E05">
        <w:rPr>
          <w:rFonts w:ascii="Arial" w:hAnsi="Arial" w:cs="Arial"/>
          <w:sz w:val="22"/>
          <w:szCs w:val="22"/>
          <w:lang w:val="lv-LV"/>
        </w:rPr>
        <w:t>(masveida ražošana, partija vai individuāls ražojums)</w:t>
      </w:r>
    </w:p>
    <w:p w14:paraId="2DF90B01"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Norāda informāciju uz kā pamatojoties tiek sastādīta un izdota dotā deklarācija</w:t>
      </w:r>
    </w:p>
    <w:p w14:paraId="4628019A" w14:textId="77777777" w:rsidR="001059AF" w:rsidRPr="00C53E05" w:rsidRDefault="001059AF" w:rsidP="001059AF">
      <w:pPr>
        <w:pStyle w:val="Standard"/>
        <w:ind w:left="426"/>
        <w:jc w:val="both"/>
        <w:rPr>
          <w:rFonts w:ascii="Arial" w:hAnsi="Arial" w:cs="Arial"/>
          <w:sz w:val="22"/>
          <w:szCs w:val="22"/>
          <w:lang w:val="lv-LV"/>
        </w:rPr>
      </w:pPr>
      <w:r w:rsidRPr="00C53E05">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Norāda informāciju par „CE” marķējumu</w:t>
      </w:r>
    </w:p>
    <w:p w14:paraId="273E8D34"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Piegādātāja firma norāda deklarācijas izdošanas vietu, datumu un tās derīguma termiņu</w:t>
      </w:r>
    </w:p>
    <w:p w14:paraId="25BBDE1B" w14:textId="77777777" w:rsidR="001059AF" w:rsidRPr="00C53E05" w:rsidRDefault="001059AF" w:rsidP="0000206A">
      <w:pPr>
        <w:pStyle w:val="Standard"/>
        <w:numPr>
          <w:ilvl w:val="0"/>
          <w:numId w:val="11"/>
        </w:numPr>
        <w:ind w:left="426" w:hanging="426"/>
        <w:jc w:val="both"/>
        <w:rPr>
          <w:rFonts w:ascii="Arial" w:hAnsi="Arial" w:cs="Arial"/>
          <w:sz w:val="22"/>
          <w:szCs w:val="22"/>
          <w:lang w:val="lv-LV"/>
        </w:rPr>
      </w:pPr>
      <w:r w:rsidRPr="00C53E05">
        <w:rPr>
          <w:rFonts w:ascii="Arial" w:hAnsi="Arial" w:cs="Arial"/>
          <w:b/>
          <w:sz w:val="22"/>
          <w:szCs w:val="22"/>
          <w:lang w:val="lv-LV"/>
        </w:rPr>
        <w:t>Piegādātāja firma uzliek zīmogu un parakstu ar atšifrējumu.</w:t>
      </w:r>
    </w:p>
    <w:p w14:paraId="33447FF6" w14:textId="77777777" w:rsidR="001059AF" w:rsidRPr="00C53E05"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C53E05"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C53E05" w:rsidRDefault="001059AF" w:rsidP="001059AF">
      <w:pPr>
        <w:pStyle w:val="Standard"/>
        <w:ind w:right="-28"/>
        <w:rPr>
          <w:rFonts w:ascii="Arial" w:hAnsi="Arial" w:cs="Arial"/>
          <w:b/>
          <w:bCs/>
          <w:sz w:val="22"/>
          <w:szCs w:val="22"/>
          <w:u w:val="single"/>
          <w:lang w:val="lv-LV"/>
        </w:rPr>
      </w:pPr>
    </w:p>
    <w:p w14:paraId="42EEC636" w14:textId="77777777" w:rsidR="001059AF" w:rsidRPr="00C53E05" w:rsidRDefault="001059AF" w:rsidP="001059AF">
      <w:pPr>
        <w:pStyle w:val="Standard"/>
        <w:ind w:left="6237" w:right="-28"/>
        <w:rPr>
          <w:rFonts w:ascii="Arial" w:hAnsi="Arial" w:cs="Arial"/>
          <w:b/>
          <w:bCs/>
          <w:sz w:val="22"/>
          <w:szCs w:val="22"/>
          <w:u w:val="single"/>
          <w:lang w:val="lv-LV"/>
        </w:rPr>
      </w:pPr>
    </w:p>
    <w:p w14:paraId="5D36DDA8" w14:textId="77777777" w:rsidR="001059AF" w:rsidRPr="00C53E05" w:rsidRDefault="001059AF" w:rsidP="001059AF">
      <w:pPr>
        <w:pStyle w:val="Standard"/>
        <w:ind w:left="6237" w:right="-28"/>
        <w:rPr>
          <w:rFonts w:ascii="Arial" w:hAnsi="Arial" w:cs="Arial"/>
          <w:b/>
          <w:bCs/>
          <w:sz w:val="22"/>
          <w:szCs w:val="22"/>
          <w:u w:val="single"/>
          <w:lang w:val="lv-LV"/>
        </w:rPr>
      </w:pPr>
    </w:p>
    <w:p w14:paraId="1CE26048" w14:textId="77777777" w:rsidR="001059AF" w:rsidRPr="00C53E05" w:rsidRDefault="001059AF" w:rsidP="001059AF">
      <w:pPr>
        <w:pStyle w:val="Standard"/>
        <w:ind w:left="6237" w:right="-28"/>
        <w:rPr>
          <w:rFonts w:ascii="Arial" w:hAnsi="Arial" w:cs="Arial"/>
          <w:b/>
          <w:bCs/>
          <w:sz w:val="22"/>
          <w:szCs w:val="22"/>
          <w:u w:val="single"/>
          <w:lang w:val="lv-LV"/>
        </w:rPr>
      </w:pPr>
    </w:p>
    <w:p w14:paraId="3394735D" w14:textId="77777777" w:rsidR="001059AF" w:rsidRPr="00C53E05" w:rsidRDefault="001059AF" w:rsidP="001059AF">
      <w:pPr>
        <w:pStyle w:val="Standard"/>
        <w:ind w:left="6237" w:right="-28"/>
        <w:rPr>
          <w:rFonts w:ascii="Arial" w:hAnsi="Arial" w:cs="Arial"/>
          <w:b/>
          <w:bCs/>
          <w:sz w:val="22"/>
          <w:szCs w:val="22"/>
          <w:u w:val="single"/>
          <w:lang w:val="lv-LV"/>
        </w:rPr>
      </w:pPr>
    </w:p>
    <w:p w14:paraId="611A7C04" w14:textId="77777777" w:rsidR="001059AF" w:rsidRPr="00C53E05" w:rsidRDefault="001059AF" w:rsidP="001059AF">
      <w:pPr>
        <w:pStyle w:val="Standard"/>
        <w:ind w:left="6237" w:right="-28"/>
        <w:rPr>
          <w:rFonts w:ascii="Arial" w:hAnsi="Arial" w:cs="Arial"/>
          <w:b/>
          <w:bCs/>
          <w:sz w:val="22"/>
          <w:szCs w:val="22"/>
          <w:u w:val="single"/>
          <w:lang w:val="lv-LV"/>
        </w:rPr>
      </w:pPr>
    </w:p>
    <w:p w14:paraId="50149F5C" w14:textId="77777777" w:rsidR="001059AF" w:rsidRPr="00C53E05" w:rsidRDefault="001059AF" w:rsidP="001059AF">
      <w:pPr>
        <w:pStyle w:val="Standard"/>
        <w:ind w:left="6237" w:right="-28"/>
        <w:rPr>
          <w:rFonts w:ascii="Arial" w:hAnsi="Arial" w:cs="Arial"/>
          <w:b/>
          <w:bCs/>
          <w:sz w:val="22"/>
          <w:szCs w:val="22"/>
          <w:u w:val="single"/>
          <w:lang w:val="lv-LV"/>
        </w:rPr>
      </w:pPr>
    </w:p>
    <w:p w14:paraId="42327A91" w14:textId="77777777" w:rsidR="001059AF" w:rsidRPr="00C53E05" w:rsidRDefault="001059AF" w:rsidP="001059AF">
      <w:pPr>
        <w:pStyle w:val="Standard"/>
        <w:ind w:left="6237" w:right="-28"/>
        <w:rPr>
          <w:rFonts w:ascii="Arial" w:hAnsi="Arial" w:cs="Arial"/>
          <w:b/>
          <w:bCs/>
          <w:sz w:val="22"/>
          <w:szCs w:val="22"/>
          <w:u w:val="single"/>
          <w:lang w:val="lv-LV"/>
        </w:rPr>
      </w:pPr>
    </w:p>
    <w:p w14:paraId="2594E6F7" w14:textId="77777777" w:rsidR="001059AF" w:rsidRPr="00C53E05" w:rsidRDefault="001059AF" w:rsidP="001059AF">
      <w:pPr>
        <w:pStyle w:val="Standard"/>
        <w:ind w:left="6237" w:right="-28"/>
        <w:rPr>
          <w:rFonts w:ascii="Arial" w:hAnsi="Arial" w:cs="Arial"/>
          <w:b/>
          <w:bCs/>
          <w:sz w:val="22"/>
          <w:szCs w:val="22"/>
          <w:u w:val="single"/>
          <w:lang w:val="lv-LV"/>
        </w:rPr>
      </w:pPr>
    </w:p>
    <w:p w14:paraId="5C6D66D9" w14:textId="77777777" w:rsidR="001059AF" w:rsidRPr="00C53E05" w:rsidRDefault="001059AF" w:rsidP="001059AF">
      <w:pPr>
        <w:pStyle w:val="Standard"/>
        <w:ind w:left="6237" w:right="-28"/>
        <w:rPr>
          <w:rFonts w:ascii="Arial" w:hAnsi="Arial" w:cs="Arial"/>
          <w:b/>
          <w:bCs/>
          <w:sz w:val="22"/>
          <w:szCs w:val="22"/>
          <w:u w:val="single"/>
          <w:lang w:val="lv-LV"/>
        </w:rPr>
      </w:pPr>
    </w:p>
    <w:p w14:paraId="6C0F79DB" w14:textId="77777777" w:rsidR="001059AF" w:rsidRPr="00C53E05" w:rsidRDefault="001059AF" w:rsidP="001059AF">
      <w:pPr>
        <w:pStyle w:val="Standard"/>
        <w:ind w:left="6237" w:right="-28"/>
        <w:rPr>
          <w:rFonts w:ascii="Arial" w:hAnsi="Arial" w:cs="Arial"/>
          <w:b/>
          <w:bCs/>
          <w:sz w:val="22"/>
          <w:szCs w:val="22"/>
          <w:u w:val="single"/>
          <w:lang w:val="lv-LV"/>
        </w:rPr>
      </w:pPr>
    </w:p>
    <w:p w14:paraId="28C2BD66" w14:textId="77777777" w:rsidR="001059AF" w:rsidRPr="00C53E05" w:rsidRDefault="001059AF" w:rsidP="001059AF">
      <w:pPr>
        <w:pStyle w:val="Standard"/>
        <w:ind w:left="6237" w:right="-28"/>
        <w:rPr>
          <w:rFonts w:ascii="Arial" w:hAnsi="Arial" w:cs="Arial"/>
          <w:b/>
          <w:bCs/>
          <w:sz w:val="22"/>
          <w:szCs w:val="22"/>
          <w:u w:val="single"/>
          <w:lang w:val="lv-LV"/>
        </w:rPr>
      </w:pPr>
    </w:p>
    <w:p w14:paraId="51E8A8D4" w14:textId="77777777" w:rsidR="001059AF" w:rsidRPr="00C53E05" w:rsidRDefault="001059AF" w:rsidP="001059AF">
      <w:pPr>
        <w:pStyle w:val="Standard"/>
        <w:ind w:left="6237" w:right="-28"/>
        <w:rPr>
          <w:rFonts w:ascii="Arial" w:hAnsi="Arial" w:cs="Arial"/>
          <w:b/>
          <w:bCs/>
          <w:sz w:val="22"/>
          <w:szCs w:val="22"/>
          <w:u w:val="single"/>
          <w:lang w:val="lv-LV"/>
        </w:rPr>
      </w:pPr>
    </w:p>
    <w:p w14:paraId="65A19E63" w14:textId="77777777" w:rsidR="001059AF" w:rsidRPr="00C53E05" w:rsidRDefault="001059AF" w:rsidP="001059AF">
      <w:pPr>
        <w:pStyle w:val="Standard"/>
        <w:ind w:left="6237" w:right="-28"/>
        <w:rPr>
          <w:rFonts w:ascii="Arial" w:hAnsi="Arial" w:cs="Arial"/>
          <w:b/>
          <w:bCs/>
          <w:sz w:val="22"/>
          <w:szCs w:val="22"/>
          <w:u w:val="single"/>
          <w:lang w:val="lv-LV"/>
        </w:rPr>
      </w:pPr>
    </w:p>
    <w:p w14:paraId="04461FD9" w14:textId="77777777" w:rsidR="001059AF" w:rsidRPr="00C53E05" w:rsidRDefault="001059AF" w:rsidP="001059AF">
      <w:pPr>
        <w:pStyle w:val="Standard"/>
        <w:ind w:left="6237" w:right="-28"/>
        <w:rPr>
          <w:rFonts w:ascii="Arial" w:hAnsi="Arial" w:cs="Arial"/>
          <w:b/>
          <w:bCs/>
          <w:sz w:val="22"/>
          <w:szCs w:val="22"/>
          <w:u w:val="single"/>
          <w:lang w:val="lv-LV"/>
        </w:rPr>
      </w:pPr>
    </w:p>
    <w:p w14:paraId="1140802E" w14:textId="77777777" w:rsidR="001059AF" w:rsidRPr="00C53E05" w:rsidRDefault="001059AF" w:rsidP="001059AF">
      <w:pPr>
        <w:pStyle w:val="Standard"/>
        <w:ind w:left="6237" w:right="-28"/>
        <w:rPr>
          <w:rFonts w:ascii="Arial" w:hAnsi="Arial" w:cs="Arial"/>
          <w:b/>
          <w:bCs/>
          <w:sz w:val="22"/>
          <w:szCs w:val="22"/>
          <w:u w:val="single"/>
          <w:lang w:val="lv-LV"/>
        </w:rPr>
      </w:pPr>
    </w:p>
    <w:p w14:paraId="72822EF6" w14:textId="77777777" w:rsidR="001059AF" w:rsidRPr="00C53E05" w:rsidRDefault="001059AF" w:rsidP="001059AF">
      <w:pPr>
        <w:pStyle w:val="Standard"/>
        <w:ind w:left="6237" w:right="-28"/>
        <w:rPr>
          <w:rFonts w:ascii="Arial" w:hAnsi="Arial" w:cs="Arial"/>
          <w:b/>
          <w:bCs/>
          <w:sz w:val="22"/>
          <w:szCs w:val="22"/>
          <w:u w:val="single"/>
          <w:lang w:val="lv-LV"/>
        </w:rPr>
      </w:pPr>
    </w:p>
    <w:p w14:paraId="075093CC" w14:textId="77777777" w:rsidR="001059AF" w:rsidRPr="00C53E05" w:rsidRDefault="001059AF" w:rsidP="001059AF">
      <w:pPr>
        <w:pStyle w:val="Standard"/>
        <w:ind w:right="-28"/>
        <w:rPr>
          <w:rFonts w:ascii="Arial" w:hAnsi="Arial" w:cs="Arial"/>
          <w:b/>
          <w:bCs/>
          <w:sz w:val="22"/>
          <w:szCs w:val="22"/>
          <w:u w:val="single"/>
          <w:lang w:val="lv-LV"/>
        </w:rPr>
      </w:pPr>
    </w:p>
    <w:p w14:paraId="3942B979" w14:textId="77777777" w:rsidR="001059AF" w:rsidRPr="00C53E05" w:rsidRDefault="001059AF" w:rsidP="001059AF">
      <w:pPr>
        <w:pStyle w:val="Standard"/>
        <w:ind w:right="-28"/>
        <w:rPr>
          <w:rFonts w:ascii="Arial" w:hAnsi="Arial" w:cs="Arial"/>
          <w:b/>
          <w:bCs/>
          <w:sz w:val="22"/>
          <w:szCs w:val="22"/>
          <w:u w:val="single"/>
          <w:lang w:val="lv-LV"/>
        </w:rPr>
      </w:pPr>
    </w:p>
    <w:p w14:paraId="4FD231EB" w14:textId="77777777" w:rsidR="001059AF" w:rsidRPr="00C53E05" w:rsidRDefault="001059AF" w:rsidP="001059AF">
      <w:pPr>
        <w:pStyle w:val="Standard"/>
        <w:ind w:right="-28"/>
        <w:rPr>
          <w:rFonts w:ascii="Arial" w:hAnsi="Arial" w:cs="Arial"/>
          <w:b/>
          <w:bCs/>
          <w:sz w:val="22"/>
          <w:szCs w:val="22"/>
          <w:u w:val="single"/>
          <w:lang w:val="lv-LV"/>
        </w:rPr>
      </w:pPr>
    </w:p>
    <w:p w14:paraId="4DD1F1D7" w14:textId="77777777" w:rsidR="001059AF" w:rsidRPr="00C53E05" w:rsidRDefault="001059AF" w:rsidP="001059AF">
      <w:pPr>
        <w:pStyle w:val="Standard"/>
        <w:ind w:right="-28"/>
        <w:rPr>
          <w:rFonts w:ascii="Arial" w:hAnsi="Arial" w:cs="Arial"/>
          <w:b/>
          <w:bCs/>
          <w:sz w:val="22"/>
          <w:szCs w:val="22"/>
          <w:u w:val="single"/>
          <w:lang w:val="lv-LV"/>
        </w:rPr>
      </w:pPr>
    </w:p>
    <w:p w14:paraId="0A37AD69" w14:textId="77777777" w:rsidR="001059AF" w:rsidRPr="00C53E05" w:rsidRDefault="001059AF" w:rsidP="001059AF">
      <w:pPr>
        <w:pStyle w:val="Standard"/>
        <w:ind w:right="-28"/>
        <w:rPr>
          <w:rFonts w:ascii="Arial" w:hAnsi="Arial" w:cs="Arial"/>
          <w:b/>
          <w:bCs/>
          <w:sz w:val="22"/>
          <w:szCs w:val="22"/>
          <w:u w:val="single"/>
          <w:lang w:val="lv-LV"/>
        </w:rPr>
      </w:pPr>
    </w:p>
    <w:p w14:paraId="150442A1" w14:textId="77777777" w:rsidR="001059AF" w:rsidRPr="00C53E05" w:rsidRDefault="001059AF" w:rsidP="001059AF">
      <w:pPr>
        <w:pStyle w:val="Standard"/>
        <w:ind w:right="-28"/>
        <w:rPr>
          <w:rFonts w:ascii="Arial" w:hAnsi="Arial" w:cs="Arial"/>
          <w:b/>
          <w:bCs/>
          <w:sz w:val="22"/>
          <w:szCs w:val="22"/>
          <w:u w:val="single"/>
          <w:lang w:val="lv-LV"/>
        </w:rPr>
      </w:pPr>
    </w:p>
    <w:p w14:paraId="5F7CD7C7" w14:textId="77777777" w:rsidR="001059AF" w:rsidRPr="00C53E05" w:rsidRDefault="001059AF" w:rsidP="001059AF">
      <w:pPr>
        <w:pStyle w:val="Standard"/>
        <w:ind w:right="-28"/>
        <w:rPr>
          <w:rFonts w:ascii="Arial" w:hAnsi="Arial" w:cs="Arial"/>
          <w:b/>
          <w:bCs/>
          <w:sz w:val="22"/>
          <w:szCs w:val="22"/>
          <w:u w:val="single"/>
          <w:lang w:val="lv-LV"/>
        </w:rPr>
      </w:pPr>
    </w:p>
    <w:p w14:paraId="536EDD76" w14:textId="6D53F8C3" w:rsidR="001059AF" w:rsidRPr="00C53E05" w:rsidRDefault="001059AF" w:rsidP="001059AF">
      <w:pPr>
        <w:pStyle w:val="Standard"/>
        <w:ind w:right="-28"/>
        <w:rPr>
          <w:rFonts w:ascii="Arial" w:hAnsi="Arial" w:cs="Arial"/>
          <w:b/>
          <w:bCs/>
          <w:sz w:val="22"/>
          <w:szCs w:val="22"/>
          <w:u w:val="single"/>
          <w:lang w:val="lv-LV"/>
        </w:rPr>
      </w:pPr>
    </w:p>
    <w:p w14:paraId="497B443B" w14:textId="18F55AC9" w:rsidR="00A865B7" w:rsidRPr="00C53E05" w:rsidRDefault="00A865B7" w:rsidP="001059AF">
      <w:pPr>
        <w:pStyle w:val="Standard"/>
        <w:ind w:right="-28"/>
        <w:rPr>
          <w:rFonts w:ascii="Arial" w:hAnsi="Arial" w:cs="Arial"/>
          <w:b/>
          <w:bCs/>
          <w:sz w:val="22"/>
          <w:szCs w:val="22"/>
          <w:u w:val="single"/>
          <w:lang w:val="lv-LV"/>
        </w:rPr>
      </w:pPr>
    </w:p>
    <w:p w14:paraId="17A89236" w14:textId="77777777" w:rsidR="00A865B7" w:rsidRPr="00C53E05" w:rsidRDefault="00A865B7" w:rsidP="001059AF">
      <w:pPr>
        <w:pStyle w:val="Standard"/>
        <w:ind w:right="-28"/>
        <w:rPr>
          <w:rFonts w:ascii="Arial" w:hAnsi="Arial" w:cs="Arial"/>
          <w:b/>
          <w:bCs/>
          <w:sz w:val="22"/>
          <w:szCs w:val="22"/>
          <w:u w:val="single"/>
          <w:lang w:val="lv-LV"/>
        </w:rPr>
      </w:pPr>
    </w:p>
    <w:p w14:paraId="5F32CE7C" w14:textId="77777777" w:rsidR="001059AF" w:rsidRPr="00C53E05" w:rsidRDefault="001059AF" w:rsidP="001059AF">
      <w:pPr>
        <w:pStyle w:val="Standard"/>
        <w:ind w:left="6237" w:right="-28"/>
        <w:jc w:val="right"/>
        <w:rPr>
          <w:rFonts w:ascii="Arial" w:hAnsi="Arial" w:cs="Arial"/>
          <w:sz w:val="22"/>
          <w:szCs w:val="22"/>
          <w:lang w:val="lv-LV"/>
        </w:rPr>
      </w:pPr>
      <w:r w:rsidRPr="00C53E05">
        <w:rPr>
          <w:rFonts w:ascii="Arial" w:hAnsi="Arial" w:cs="Arial"/>
          <w:b/>
          <w:bCs/>
          <w:sz w:val="22"/>
          <w:szCs w:val="22"/>
          <w:u w:val="single"/>
          <w:lang w:val="lv-LV"/>
        </w:rPr>
        <w:t>Pielikums Nr. 3</w:t>
      </w:r>
    </w:p>
    <w:p w14:paraId="3B2843FD" w14:textId="6507551E" w:rsidR="001059AF" w:rsidRPr="00C53E05" w:rsidRDefault="001059AF" w:rsidP="001059AF">
      <w:pPr>
        <w:pStyle w:val="Standard"/>
        <w:ind w:left="6237" w:right="-28"/>
        <w:jc w:val="right"/>
        <w:rPr>
          <w:rFonts w:ascii="Arial" w:hAnsi="Arial" w:cs="Arial"/>
          <w:sz w:val="22"/>
          <w:szCs w:val="22"/>
          <w:lang w:val="lv-LV"/>
        </w:rPr>
      </w:pPr>
      <w:r w:rsidRPr="00C53E05">
        <w:rPr>
          <w:rFonts w:ascii="Arial" w:hAnsi="Arial" w:cs="Arial"/>
          <w:bCs/>
          <w:color w:val="auto"/>
          <w:sz w:val="22"/>
          <w:szCs w:val="22"/>
          <w:lang w:val="lv-LV"/>
        </w:rPr>
        <w:t>202</w:t>
      </w:r>
      <w:r w:rsidR="00F22711" w:rsidRPr="00C53E05">
        <w:rPr>
          <w:rFonts w:ascii="Arial" w:hAnsi="Arial" w:cs="Arial"/>
          <w:bCs/>
          <w:color w:val="auto"/>
          <w:sz w:val="22"/>
          <w:szCs w:val="22"/>
          <w:lang w:val="lv-LV"/>
        </w:rPr>
        <w:t>3</w:t>
      </w:r>
      <w:r w:rsidRPr="00C53E05">
        <w:rPr>
          <w:rFonts w:ascii="Arial" w:hAnsi="Arial" w:cs="Arial"/>
          <w:bCs/>
          <w:color w:val="auto"/>
          <w:sz w:val="22"/>
          <w:szCs w:val="22"/>
          <w:lang w:val="lv-LV"/>
        </w:rPr>
        <w:t>.</w:t>
      </w:r>
      <w:r w:rsidRPr="00C53E05">
        <w:rPr>
          <w:rFonts w:ascii="Arial" w:hAnsi="Arial" w:cs="Arial"/>
          <w:bCs/>
          <w:sz w:val="22"/>
          <w:szCs w:val="22"/>
          <w:lang w:val="lv-LV"/>
        </w:rPr>
        <w:t xml:space="preserve">gada </w:t>
      </w:r>
      <w:r w:rsidRPr="00C53E05">
        <w:rPr>
          <w:rFonts w:ascii="Arial" w:hAnsi="Arial" w:cs="Arial"/>
          <w:sz w:val="22"/>
          <w:szCs w:val="22"/>
          <w:lang w:val="lv-LV"/>
        </w:rPr>
        <w:t>___.__________</w:t>
      </w:r>
    </w:p>
    <w:p w14:paraId="12C50BB1" w14:textId="77777777" w:rsidR="001059AF" w:rsidRPr="00C53E05" w:rsidRDefault="001059AF" w:rsidP="001059AF">
      <w:pPr>
        <w:pStyle w:val="Standard"/>
        <w:ind w:left="6237" w:right="-28"/>
        <w:jc w:val="right"/>
        <w:rPr>
          <w:rFonts w:ascii="Arial" w:hAnsi="Arial" w:cs="Arial"/>
          <w:sz w:val="22"/>
          <w:szCs w:val="22"/>
          <w:lang w:val="lv-LV"/>
        </w:rPr>
      </w:pPr>
      <w:r w:rsidRPr="00C53E05">
        <w:rPr>
          <w:rFonts w:ascii="Arial" w:hAnsi="Arial" w:cs="Arial"/>
          <w:bCs/>
          <w:sz w:val="22"/>
          <w:szCs w:val="22"/>
          <w:lang w:val="lv-LV"/>
        </w:rPr>
        <w:t>līgumam Nr. RSS - ____</w:t>
      </w:r>
    </w:p>
    <w:p w14:paraId="2C5E436B" w14:textId="77777777" w:rsidR="001059AF" w:rsidRPr="00C53E05"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C53E05" w:rsidRDefault="001059AF" w:rsidP="001059AF">
      <w:pPr>
        <w:rPr>
          <w:rFonts w:ascii="Arial" w:hAnsi="Arial" w:cs="Arial"/>
          <w:sz w:val="22"/>
          <w:szCs w:val="22"/>
          <w:lang w:val="lv-LV"/>
        </w:rPr>
      </w:pPr>
    </w:p>
    <w:p w14:paraId="2641C899" w14:textId="77777777" w:rsidR="001059AF" w:rsidRPr="00C53E05" w:rsidRDefault="001059AF" w:rsidP="001059AF">
      <w:pPr>
        <w:tabs>
          <w:tab w:val="left" w:pos="6440"/>
        </w:tabs>
        <w:ind w:firstLine="6379"/>
        <w:rPr>
          <w:rFonts w:ascii="Arial" w:hAnsi="Arial" w:cs="Arial"/>
          <w:b/>
          <w:bCs/>
          <w:sz w:val="22"/>
          <w:szCs w:val="22"/>
          <w:lang w:val="lv-LV"/>
        </w:rPr>
      </w:pPr>
    </w:p>
    <w:p w14:paraId="44B94C48" w14:textId="77777777" w:rsidR="001059AF" w:rsidRPr="00C53E05" w:rsidRDefault="001059AF" w:rsidP="001059AF">
      <w:pPr>
        <w:tabs>
          <w:tab w:val="left" w:pos="6440"/>
        </w:tabs>
        <w:ind w:firstLine="6379"/>
        <w:rPr>
          <w:rFonts w:ascii="Arial" w:hAnsi="Arial" w:cs="Arial"/>
          <w:b/>
          <w:bCs/>
          <w:sz w:val="22"/>
          <w:szCs w:val="22"/>
          <w:lang w:val="lv-LV"/>
        </w:rPr>
      </w:pPr>
    </w:p>
    <w:p w14:paraId="13B03090" w14:textId="77777777" w:rsidR="001059AF" w:rsidRPr="00C53E05" w:rsidRDefault="001059AF" w:rsidP="001059AF">
      <w:pPr>
        <w:tabs>
          <w:tab w:val="left" w:pos="6440"/>
        </w:tabs>
        <w:ind w:firstLine="6379"/>
        <w:rPr>
          <w:rFonts w:ascii="Arial" w:hAnsi="Arial" w:cs="Arial"/>
          <w:b/>
          <w:bCs/>
          <w:sz w:val="22"/>
          <w:szCs w:val="22"/>
          <w:lang w:val="lv-LV"/>
        </w:rPr>
      </w:pPr>
      <w:r w:rsidRPr="00C53E05">
        <w:rPr>
          <w:rFonts w:ascii="Arial" w:hAnsi="Arial" w:cs="Arial"/>
          <w:b/>
          <w:bCs/>
          <w:sz w:val="22"/>
          <w:szCs w:val="22"/>
          <w:lang w:val="lv-LV"/>
        </w:rPr>
        <w:t>SIA “______________”</w:t>
      </w:r>
    </w:p>
    <w:p w14:paraId="6943C5F3" w14:textId="77777777" w:rsidR="001059AF" w:rsidRPr="00C53E05" w:rsidRDefault="001059AF" w:rsidP="001059AF">
      <w:pPr>
        <w:ind w:left="6379"/>
        <w:rPr>
          <w:rFonts w:ascii="Arial" w:hAnsi="Arial" w:cs="Arial"/>
          <w:sz w:val="22"/>
          <w:szCs w:val="22"/>
          <w:lang w:val="lv-LV"/>
        </w:rPr>
      </w:pPr>
      <w:r w:rsidRPr="00C53E05">
        <w:rPr>
          <w:rFonts w:ascii="Arial" w:hAnsi="Arial" w:cs="Arial"/>
          <w:sz w:val="22"/>
          <w:szCs w:val="22"/>
          <w:lang w:val="lv-LV"/>
        </w:rPr>
        <w:t>[juridiskā adrese]</w:t>
      </w:r>
    </w:p>
    <w:p w14:paraId="680DD99C" w14:textId="77777777" w:rsidR="001059AF" w:rsidRPr="00C53E05" w:rsidRDefault="001059AF" w:rsidP="001059AF">
      <w:pPr>
        <w:rPr>
          <w:rFonts w:ascii="Arial" w:hAnsi="Arial" w:cs="Arial"/>
          <w:sz w:val="22"/>
          <w:szCs w:val="22"/>
          <w:lang w:val="lv-LV"/>
        </w:rPr>
      </w:pPr>
    </w:p>
    <w:p w14:paraId="766229CF" w14:textId="77777777" w:rsidR="001059AF" w:rsidRPr="00C53E05" w:rsidRDefault="001059AF" w:rsidP="001059AF">
      <w:pPr>
        <w:rPr>
          <w:rFonts w:ascii="Arial" w:hAnsi="Arial" w:cs="Arial"/>
          <w:sz w:val="22"/>
          <w:szCs w:val="22"/>
          <w:lang w:val="lv-LV"/>
        </w:rPr>
      </w:pPr>
    </w:p>
    <w:p w14:paraId="2EEAD8DF" w14:textId="77777777" w:rsidR="001059AF" w:rsidRPr="00C53E05" w:rsidRDefault="001059AF" w:rsidP="001059AF">
      <w:pPr>
        <w:rPr>
          <w:rFonts w:ascii="Arial" w:hAnsi="Arial" w:cs="Arial"/>
          <w:sz w:val="22"/>
          <w:szCs w:val="22"/>
          <w:lang w:val="lv-LV"/>
        </w:rPr>
      </w:pPr>
    </w:p>
    <w:p w14:paraId="028EA16E" w14:textId="77777777" w:rsidR="001059AF" w:rsidRPr="00C53E05" w:rsidRDefault="001059AF" w:rsidP="001059AF">
      <w:pPr>
        <w:pStyle w:val="Heading5"/>
        <w:ind w:firstLine="0"/>
        <w:jc w:val="left"/>
        <w:rPr>
          <w:rFonts w:ascii="Arial" w:hAnsi="Arial" w:cs="Arial"/>
          <w:b/>
          <w:i/>
          <w:sz w:val="22"/>
          <w:szCs w:val="22"/>
        </w:rPr>
      </w:pPr>
    </w:p>
    <w:p w14:paraId="34D3B834" w14:textId="77777777" w:rsidR="001059AF" w:rsidRPr="00C53E05" w:rsidRDefault="001059AF" w:rsidP="001059AF">
      <w:pPr>
        <w:pStyle w:val="Heading5"/>
        <w:ind w:firstLine="426"/>
        <w:jc w:val="left"/>
        <w:rPr>
          <w:rFonts w:ascii="Arial" w:hAnsi="Arial" w:cs="Arial"/>
          <w:b/>
          <w:i/>
          <w:sz w:val="22"/>
          <w:szCs w:val="22"/>
        </w:rPr>
      </w:pPr>
      <w:r w:rsidRPr="00C53E05">
        <w:rPr>
          <w:rFonts w:ascii="Arial" w:hAnsi="Arial" w:cs="Arial"/>
          <w:b/>
          <w:i/>
          <w:sz w:val="22"/>
          <w:szCs w:val="22"/>
        </w:rPr>
        <w:t>Par preces piegādi</w:t>
      </w:r>
    </w:p>
    <w:p w14:paraId="394E620F" w14:textId="77777777" w:rsidR="001059AF" w:rsidRPr="00C53E05" w:rsidRDefault="001059AF" w:rsidP="001059AF">
      <w:pPr>
        <w:pStyle w:val="BodyTextIndent2"/>
        <w:spacing w:line="240" w:lineRule="auto"/>
        <w:ind w:left="0"/>
        <w:rPr>
          <w:rFonts w:ascii="Arial" w:hAnsi="Arial" w:cs="Arial"/>
          <w:sz w:val="22"/>
          <w:szCs w:val="22"/>
          <w:lang w:val="lv-LV"/>
        </w:rPr>
      </w:pPr>
    </w:p>
    <w:p w14:paraId="0F14A8A7" w14:textId="77777777" w:rsidR="001059AF" w:rsidRPr="00C53E05" w:rsidRDefault="001059AF" w:rsidP="001059AF">
      <w:pPr>
        <w:pStyle w:val="BodyTextIndent2"/>
        <w:spacing w:line="240" w:lineRule="auto"/>
        <w:ind w:left="0"/>
        <w:rPr>
          <w:rFonts w:ascii="Arial" w:hAnsi="Arial" w:cs="Arial"/>
          <w:sz w:val="22"/>
          <w:szCs w:val="22"/>
          <w:lang w:val="lv-LV"/>
        </w:rPr>
      </w:pPr>
    </w:p>
    <w:p w14:paraId="2696C1EC" w14:textId="0F0BB703" w:rsidR="001059AF" w:rsidRPr="00C53E05" w:rsidRDefault="001059AF" w:rsidP="001059AF">
      <w:pPr>
        <w:spacing w:line="360" w:lineRule="auto"/>
        <w:ind w:firstLine="851"/>
        <w:jc w:val="both"/>
        <w:rPr>
          <w:rFonts w:ascii="Arial" w:hAnsi="Arial" w:cs="Arial"/>
          <w:sz w:val="22"/>
          <w:szCs w:val="22"/>
          <w:lang w:val="lv-LV"/>
        </w:rPr>
      </w:pPr>
      <w:r w:rsidRPr="00C53E05">
        <w:rPr>
          <w:rFonts w:ascii="Arial" w:hAnsi="Arial" w:cs="Arial"/>
          <w:sz w:val="22"/>
          <w:szCs w:val="22"/>
          <w:lang w:val="lv-LV"/>
        </w:rPr>
        <w:t>Pamatojoties uz noslēgtā 202</w:t>
      </w:r>
      <w:r w:rsidR="00F22711" w:rsidRPr="00C53E05">
        <w:rPr>
          <w:rFonts w:ascii="Arial" w:hAnsi="Arial" w:cs="Arial"/>
          <w:sz w:val="22"/>
          <w:szCs w:val="22"/>
          <w:lang w:val="lv-LV"/>
        </w:rPr>
        <w:t>3</w:t>
      </w:r>
      <w:r w:rsidRPr="00C53E05">
        <w:rPr>
          <w:rFonts w:ascii="Arial" w:hAnsi="Arial" w:cs="Arial"/>
          <w:sz w:val="22"/>
          <w:szCs w:val="22"/>
          <w:lang w:val="lv-LV"/>
        </w:rPr>
        <w:t>.gada _______ starp SIA „LDZ ritošā sastāva serviss” un SIA “________” līguma Nr. RSS-_____/202</w:t>
      </w:r>
      <w:r w:rsidR="00F22711" w:rsidRPr="00C53E05">
        <w:rPr>
          <w:rFonts w:ascii="Arial" w:hAnsi="Arial" w:cs="Arial"/>
          <w:sz w:val="22"/>
          <w:szCs w:val="22"/>
          <w:lang w:val="lv-LV"/>
        </w:rPr>
        <w:t>3</w:t>
      </w:r>
      <w:r w:rsidRPr="00C53E05">
        <w:rPr>
          <w:rFonts w:ascii="Arial" w:hAnsi="Arial" w:cs="Arial"/>
          <w:sz w:val="22"/>
          <w:szCs w:val="22"/>
          <w:lang w:val="lv-LV"/>
        </w:rPr>
        <w:t xml:space="preserve"> (turpmāk – Līgums) ___.punktu, SIA </w:t>
      </w:r>
      <w:r w:rsidRPr="00C53E05">
        <w:rPr>
          <w:rFonts w:ascii="Arial" w:hAnsi="Arial" w:cs="Arial"/>
          <w:color w:val="222222"/>
          <w:sz w:val="22"/>
          <w:szCs w:val="22"/>
          <w:lang w:val="lv-LV"/>
        </w:rPr>
        <w:t>„</w:t>
      </w:r>
      <w:r w:rsidRPr="00C53E05">
        <w:rPr>
          <w:rFonts w:ascii="Arial" w:hAnsi="Arial" w:cs="Arial"/>
          <w:sz w:val="22"/>
          <w:szCs w:val="22"/>
          <w:lang w:val="lv-LV"/>
        </w:rPr>
        <w:t xml:space="preserve">LDZ ritošā sastāva serviss” (remonta centrs) lūdz Jūs piegādāt </w:t>
      </w:r>
      <w:r w:rsidRPr="00C53E05">
        <w:rPr>
          <w:rFonts w:ascii="Arial" w:hAnsi="Arial" w:cs="Arial"/>
          <w:b/>
          <w:sz w:val="22"/>
          <w:szCs w:val="22"/>
          <w:lang w:val="lv-LV"/>
        </w:rPr>
        <w:t xml:space="preserve">_____________  </w:t>
      </w:r>
      <w:r w:rsidRPr="00C53E05">
        <w:rPr>
          <w:rFonts w:ascii="Arial" w:hAnsi="Arial" w:cs="Arial"/>
          <w:sz w:val="22"/>
          <w:szCs w:val="22"/>
          <w:lang w:val="lv-LV"/>
        </w:rPr>
        <w:t>___ gab. daudzumā.</w:t>
      </w:r>
    </w:p>
    <w:p w14:paraId="009A3781" w14:textId="77777777" w:rsidR="001059AF" w:rsidRPr="00C53E05" w:rsidRDefault="001059AF" w:rsidP="001059AF">
      <w:pPr>
        <w:spacing w:line="360" w:lineRule="auto"/>
        <w:ind w:firstLine="426"/>
        <w:jc w:val="both"/>
        <w:rPr>
          <w:rFonts w:ascii="Arial" w:hAnsi="Arial" w:cs="Arial"/>
          <w:sz w:val="22"/>
          <w:szCs w:val="22"/>
          <w:lang w:val="lv-LV"/>
        </w:rPr>
      </w:pPr>
      <w:r w:rsidRPr="00C53E05">
        <w:rPr>
          <w:rFonts w:ascii="Arial" w:hAnsi="Arial" w:cs="Arial"/>
          <w:sz w:val="22"/>
          <w:szCs w:val="22"/>
          <w:u w:val="single"/>
          <w:lang w:val="lv-LV"/>
        </w:rPr>
        <w:t>Preces piegādes vieta:</w:t>
      </w:r>
      <w:r w:rsidRPr="00C53E05">
        <w:rPr>
          <w:rFonts w:ascii="Arial" w:hAnsi="Arial" w:cs="Arial"/>
          <w:sz w:val="22"/>
          <w:szCs w:val="22"/>
          <w:lang w:val="lv-LV"/>
        </w:rPr>
        <w:t xml:space="preserve">  _____________________________</w:t>
      </w:r>
    </w:p>
    <w:p w14:paraId="37500F41" w14:textId="77777777" w:rsidR="001059AF" w:rsidRPr="00C53E05" w:rsidRDefault="001059AF" w:rsidP="001059AF">
      <w:pPr>
        <w:pStyle w:val="BodyTextIndent2"/>
        <w:ind w:firstLine="143"/>
        <w:rPr>
          <w:rFonts w:ascii="Arial" w:hAnsi="Arial" w:cs="Arial"/>
          <w:sz w:val="22"/>
          <w:szCs w:val="22"/>
          <w:lang w:val="lv-LV"/>
        </w:rPr>
      </w:pPr>
      <w:r w:rsidRPr="00C53E05">
        <w:rPr>
          <w:rFonts w:ascii="Arial" w:hAnsi="Arial" w:cs="Arial"/>
          <w:sz w:val="22"/>
          <w:szCs w:val="22"/>
          <w:lang w:val="lv-LV"/>
        </w:rPr>
        <w:t xml:space="preserve">Preces piegādes jautājumos griezties pie ___________ (tālr.________, e-pasts: _______). </w:t>
      </w:r>
    </w:p>
    <w:p w14:paraId="1565FDB8" w14:textId="77777777" w:rsidR="001059AF" w:rsidRPr="00C53E05"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C53E05"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C53E05"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C53E05" w:rsidRDefault="001059AF" w:rsidP="001059AF">
      <w:pPr>
        <w:pStyle w:val="BodyText"/>
        <w:tabs>
          <w:tab w:val="left" w:pos="5715"/>
        </w:tabs>
        <w:spacing w:before="120"/>
        <w:rPr>
          <w:rFonts w:ascii="Arial" w:hAnsi="Arial" w:cs="Arial"/>
          <w:sz w:val="22"/>
          <w:szCs w:val="22"/>
          <w:lang w:val="lv-LV"/>
        </w:rPr>
      </w:pPr>
      <w:r w:rsidRPr="00C53E05">
        <w:rPr>
          <w:rFonts w:ascii="Arial" w:hAnsi="Arial" w:cs="Arial"/>
          <w:sz w:val="22"/>
          <w:szCs w:val="22"/>
          <w:lang w:val="lv-LV"/>
        </w:rPr>
        <w:t>Vadītājs</w:t>
      </w:r>
      <w:r w:rsidRPr="00C53E05">
        <w:rPr>
          <w:rFonts w:ascii="Arial" w:hAnsi="Arial" w:cs="Arial"/>
          <w:sz w:val="22"/>
          <w:szCs w:val="22"/>
          <w:lang w:val="lv-LV"/>
        </w:rPr>
        <w:tab/>
      </w:r>
    </w:p>
    <w:p w14:paraId="21246DB2" w14:textId="77777777" w:rsidR="001059AF" w:rsidRPr="00C53E05" w:rsidRDefault="001059AF" w:rsidP="001059AF">
      <w:pPr>
        <w:rPr>
          <w:rFonts w:ascii="Arial" w:hAnsi="Arial" w:cs="Arial"/>
          <w:sz w:val="22"/>
          <w:szCs w:val="22"/>
          <w:lang w:val="lv-LV"/>
        </w:rPr>
      </w:pPr>
    </w:p>
    <w:p w14:paraId="0D911BC3" w14:textId="77777777" w:rsidR="001059AF" w:rsidRPr="00C53E05" w:rsidRDefault="001059AF" w:rsidP="001059AF">
      <w:pPr>
        <w:rPr>
          <w:rFonts w:ascii="Arial" w:hAnsi="Arial" w:cs="Arial"/>
          <w:sz w:val="22"/>
          <w:szCs w:val="22"/>
          <w:lang w:val="lv-LV"/>
        </w:rPr>
      </w:pPr>
    </w:p>
    <w:p w14:paraId="12E2B001" w14:textId="77777777" w:rsidR="001059AF" w:rsidRPr="00C53E05" w:rsidRDefault="001059AF" w:rsidP="001059AF">
      <w:pPr>
        <w:rPr>
          <w:rFonts w:ascii="Arial" w:hAnsi="Arial" w:cs="Arial"/>
          <w:sz w:val="22"/>
          <w:szCs w:val="22"/>
          <w:lang w:val="lv-LV"/>
        </w:rPr>
      </w:pPr>
    </w:p>
    <w:p w14:paraId="1D86D7A1" w14:textId="77777777" w:rsidR="001059AF" w:rsidRPr="00C53E05" w:rsidRDefault="001059AF" w:rsidP="001059AF">
      <w:pPr>
        <w:rPr>
          <w:rFonts w:ascii="Arial" w:hAnsi="Arial" w:cs="Arial"/>
          <w:sz w:val="22"/>
          <w:szCs w:val="22"/>
          <w:lang w:val="lv-LV"/>
        </w:rPr>
      </w:pPr>
    </w:p>
    <w:p w14:paraId="590AF6FB" w14:textId="77777777" w:rsidR="001059AF" w:rsidRPr="00C53E05" w:rsidRDefault="001059AF" w:rsidP="001059AF">
      <w:pPr>
        <w:rPr>
          <w:rFonts w:ascii="Arial" w:hAnsi="Arial" w:cs="Arial"/>
          <w:sz w:val="22"/>
          <w:szCs w:val="22"/>
          <w:lang w:val="lv-LV"/>
        </w:rPr>
      </w:pPr>
    </w:p>
    <w:p w14:paraId="14B1DD91" w14:textId="77777777" w:rsidR="001059AF" w:rsidRPr="00C53E05" w:rsidRDefault="001059AF" w:rsidP="001059AF">
      <w:pPr>
        <w:rPr>
          <w:rFonts w:ascii="Arial" w:hAnsi="Arial" w:cs="Arial"/>
          <w:sz w:val="20"/>
          <w:szCs w:val="20"/>
          <w:lang w:val="lv-LV"/>
        </w:rPr>
      </w:pPr>
      <w:r w:rsidRPr="00C53E05">
        <w:rPr>
          <w:rFonts w:ascii="Arial" w:hAnsi="Arial" w:cs="Arial"/>
          <w:sz w:val="20"/>
          <w:szCs w:val="20"/>
          <w:lang w:val="lv-LV"/>
        </w:rPr>
        <w:t>Sagatavotāja</w:t>
      </w:r>
    </w:p>
    <w:p w14:paraId="068DCA1D" w14:textId="77777777" w:rsidR="001059AF" w:rsidRPr="00C53E05" w:rsidRDefault="001059AF" w:rsidP="001059AF">
      <w:pPr>
        <w:rPr>
          <w:rFonts w:ascii="Arial" w:hAnsi="Arial" w:cs="Arial"/>
          <w:sz w:val="20"/>
          <w:szCs w:val="20"/>
          <w:lang w:val="lv-LV"/>
        </w:rPr>
      </w:pPr>
      <w:r w:rsidRPr="00C53E05">
        <w:rPr>
          <w:rFonts w:ascii="Arial" w:hAnsi="Arial" w:cs="Arial"/>
          <w:sz w:val="20"/>
          <w:szCs w:val="20"/>
          <w:lang w:val="lv-LV"/>
        </w:rPr>
        <w:t xml:space="preserve">V. Uzvārds </w:t>
      </w:r>
    </w:p>
    <w:p w14:paraId="088F6420" w14:textId="77777777" w:rsidR="001059AF" w:rsidRPr="00C53E05" w:rsidRDefault="001059AF" w:rsidP="001059AF">
      <w:pPr>
        <w:rPr>
          <w:rFonts w:ascii="Arial" w:hAnsi="Arial" w:cs="Arial"/>
          <w:sz w:val="22"/>
          <w:szCs w:val="22"/>
          <w:lang w:val="lv-LV"/>
        </w:rPr>
      </w:pPr>
    </w:p>
    <w:p w14:paraId="5DF74227" w14:textId="77777777" w:rsidR="009429BF" w:rsidRPr="00C53E05" w:rsidRDefault="009429BF" w:rsidP="001059AF">
      <w:pPr>
        <w:pStyle w:val="Standard"/>
        <w:tabs>
          <w:tab w:val="right" w:pos="9072"/>
        </w:tabs>
        <w:ind w:right="43"/>
        <w:jc w:val="both"/>
        <w:rPr>
          <w:rFonts w:ascii="Arial" w:hAnsi="Arial" w:cs="Arial"/>
          <w:sz w:val="22"/>
          <w:szCs w:val="22"/>
          <w:lang w:val="lv-LV"/>
        </w:rPr>
      </w:pPr>
    </w:p>
    <w:sectPr w:rsidR="009429BF" w:rsidRPr="00C53E05" w:rsidSect="00123715">
      <w:pgSz w:w="11906" w:h="16838"/>
      <w:pgMar w:top="1134" w:right="851" w:bottom="851"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7360" w14:textId="77777777" w:rsidR="00FB37E5" w:rsidRDefault="00FB37E5" w:rsidP="00AD51DE">
      <w:r>
        <w:separator/>
      </w:r>
    </w:p>
  </w:endnote>
  <w:endnote w:type="continuationSeparator" w:id="0">
    <w:p w14:paraId="789E0A8B" w14:textId="77777777" w:rsidR="00FB37E5" w:rsidRDefault="00FB37E5"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E208" w14:textId="77777777" w:rsidR="00FB37E5" w:rsidRDefault="00FB37E5" w:rsidP="00AD51DE">
      <w:r>
        <w:separator/>
      </w:r>
    </w:p>
  </w:footnote>
  <w:footnote w:type="continuationSeparator" w:id="0">
    <w:p w14:paraId="2E23E8F6" w14:textId="77777777" w:rsidR="00FB37E5" w:rsidRDefault="00FB37E5" w:rsidP="00AD51DE">
      <w:r>
        <w:continuationSeparator/>
      </w:r>
    </w:p>
  </w:footnote>
  <w:footnote w:id="1">
    <w:p w14:paraId="1643125B" w14:textId="77777777" w:rsidR="005B6647" w:rsidRPr="001D315C" w:rsidRDefault="005B6647" w:rsidP="00213BA3">
      <w:pPr>
        <w:pStyle w:val="FootnoteText"/>
        <w:jc w:val="both"/>
        <w:rPr>
          <w:rFonts w:ascii="Arial" w:hAnsi="Arial" w:cs="Arial"/>
          <w:sz w:val="18"/>
          <w:szCs w:val="18"/>
          <w:lang w:val="lv-LV"/>
        </w:rPr>
      </w:pPr>
      <w:r>
        <w:rPr>
          <w:rStyle w:val="FootnoteReference"/>
        </w:rPr>
        <w:footnoteRef/>
      </w:r>
      <w:r>
        <w:t xml:space="preserve"> </w:t>
      </w:r>
      <w:r w:rsidRPr="001D315C">
        <w:rPr>
          <w:rFonts w:ascii="Arial" w:hAnsi="Arial" w:cs="Arial"/>
          <w:sz w:val="14"/>
          <w:szCs w:val="14"/>
          <w:lang w:val="lv-LV"/>
        </w:rPr>
        <w:t xml:space="preserve">ievērojot epidemioloģisko situāciju, </w:t>
      </w:r>
      <w:r w:rsidRPr="001D315C">
        <w:rPr>
          <w:rFonts w:ascii="Arial" w:hAnsi="Arial" w:cs="Arial"/>
          <w:sz w:val="14"/>
          <w:szCs w:val="14"/>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02DA392A" w:rsidR="005B6647" w:rsidRPr="001D315C" w:rsidRDefault="005B6647" w:rsidP="000408EF">
      <w:pPr>
        <w:pStyle w:val="FootnoteText"/>
        <w:jc w:val="both"/>
        <w:rPr>
          <w:rFonts w:ascii="Arial" w:hAnsi="Arial" w:cs="Arial"/>
          <w:sz w:val="14"/>
          <w:szCs w:val="14"/>
          <w:lang w:val="lv-LV" w:eastAsia="lv-LV"/>
        </w:rPr>
      </w:pPr>
      <w:r w:rsidRPr="00213BA3">
        <w:rPr>
          <w:rStyle w:val="FootnoteReference"/>
          <w:sz w:val="22"/>
          <w:szCs w:val="22"/>
        </w:rPr>
        <w:footnoteRef/>
      </w:r>
      <w:r w:rsidRPr="00EB395F">
        <w:rPr>
          <w:sz w:val="16"/>
          <w:szCs w:val="16"/>
          <w:lang w:val="lv-LV"/>
        </w:rPr>
        <w:t xml:space="preserve"> </w:t>
      </w:r>
      <w:r w:rsidRPr="001D315C">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D315C">
        <w:rPr>
          <w:rFonts w:ascii="Arial" w:hAnsi="Arial" w:cs="Arial"/>
          <w:sz w:val="14"/>
          <w:szCs w:val="14"/>
          <w:lang w:val="lv-LV"/>
        </w:rPr>
        <w:t>koronvīrusa</w:t>
      </w:r>
      <w:proofErr w:type="spellEnd"/>
      <w:r w:rsidRPr="001D315C">
        <w:rPr>
          <w:rFonts w:ascii="Arial" w:hAnsi="Arial" w:cs="Arial"/>
          <w:sz w:val="14"/>
          <w:szCs w:val="14"/>
          <w:lang w:val="lv-LV"/>
        </w:rPr>
        <w:t xml:space="preserve"> transportēšanu un inficēšanos, sarunu procedūras piedāvājumu atvēršanas sanāksme nav atklāta – </w:t>
      </w:r>
      <w:r w:rsidRPr="001D315C">
        <w:rPr>
          <w:rFonts w:ascii="Arial" w:hAnsi="Arial" w:cs="Arial"/>
          <w:sz w:val="14"/>
          <w:szCs w:val="14"/>
          <w:lang w:val="lv-LV" w:eastAsia="lv-LV"/>
        </w:rPr>
        <w:t xml:space="preserve">piegādātāju pārstāvji tajā nepiedalās. Ņemot vērā, ka saskaņā ar nolikuma 4.2.5.punktu </w:t>
      </w:r>
      <w:r w:rsidRPr="001D315C">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1D315C">
        <w:rPr>
          <w:rFonts w:ascii="Arial" w:hAnsi="Arial" w:cs="Arial"/>
          <w:sz w:val="14"/>
          <w:szCs w:val="14"/>
          <w:lang w:val="lv-LV" w:eastAsia="lv-LV"/>
        </w:rPr>
        <w:t xml:space="preserve">, informācija par piedāvājumu atvēršanā fiksētajām cenām un piedāvājumus iesniegušajiem piegādātājiem pēc pieprasījuma (adresēts: </w:t>
      </w:r>
      <w:r w:rsidR="00941431" w:rsidRPr="001D315C">
        <w:rPr>
          <w:rFonts w:ascii="Arial" w:hAnsi="Arial" w:cs="Arial"/>
          <w:sz w:val="14"/>
          <w:szCs w:val="14"/>
          <w:lang w:val="lv-LV" w:eastAsia="lv-LV"/>
        </w:rPr>
        <w:t>egita.erdmane</w:t>
      </w:r>
      <w:r w:rsidRPr="001D315C">
        <w:rPr>
          <w:rFonts w:ascii="Arial" w:hAnsi="Arial" w:cs="Arial"/>
          <w:sz w:val="14"/>
          <w:szCs w:val="14"/>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24843464"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001D315C">
        <w:rPr>
          <w:rFonts w:ascii="Arial" w:hAnsi="Arial" w:cs="Arial"/>
          <w:b/>
          <w:i/>
          <w:u w:val="single"/>
          <w:lang w:val="lv-LV"/>
        </w:rPr>
        <w:t xml:space="preserve"> </w:t>
      </w:r>
      <w:r w:rsidRPr="001D315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4">
    <w:p w14:paraId="5281F0DF" w14:textId="77777777" w:rsidR="005B6647" w:rsidRPr="002041C5" w:rsidRDefault="005B6647" w:rsidP="002369C0">
      <w:pPr>
        <w:pStyle w:val="FootnoteText"/>
        <w:jc w:val="both"/>
        <w:rPr>
          <w:rFonts w:ascii="Arial" w:hAnsi="Arial" w:cs="Arial"/>
          <w:sz w:val="16"/>
          <w:szCs w:val="16"/>
          <w:lang w:val="lv-LV"/>
        </w:rPr>
      </w:pPr>
      <w:r w:rsidRPr="006B0137">
        <w:rPr>
          <w:rStyle w:val="FootnoteReference"/>
        </w:rPr>
        <w:footnoteRef/>
      </w:r>
      <w:r w:rsidRPr="006B0137">
        <w:rPr>
          <w:lang w:val="lv-LV"/>
        </w:rPr>
        <w:t xml:space="preserve"> </w:t>
      </w:r>
      <w:r w:rsidRPr="001D315C">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D315C">
        <w:rPr>
          <w:rFonts w:ascii="Arial" w:hAnsi="Arial" w:cs="Arial"/>
          <w:sz w:val="14"/>
          <w:szCs w:val="14"/>
          <w:lang w:val="lv-LV"/>
        </w:rPr>
        <w:t>koronvīrusa</w:t>
      </w:r>
      <w:proofErr w:type="spellEnd"/>
      <w:r w:rsidRPr="001D315C">
        <w:rPr>
          <w:rFonts w:ascii="Arial" w:hAnsi="Arial" w:cs="Arial"/>
          <w:sz w:val="14"/>
          <w:szCs w:val="14"/>
          <w:lang w:val="lv-LV"/>
        </w:rPr>
        <w:t xml:space="preserve"> transportēšanu un inficēšanos, regulējums par ierašanos klātienē </w:t>
      </w:r>
      <w:r w:rsidRPr="001D315C">
        <w:rPr>
          <w:rFonts w:ascii="Arial" w:hAnsi="Arial" w:cs="Arial"/>
          <w:sz w:val="14"/>
          <w:szCs w:val="14"/>
          <w:lang w:val="lv-LV" w:eastAsia="lv-LV"/>
        </w:rPr>
        <w:t>līdz nākamajam paziņojumam netiek piemērots</w:t>
      </w:r>
      <w:r w:rsidRPr="002041C5">
        <w:rPr>
          <w:rFonts w:ascii="Arial" w:hAnsi="Arial" w:cs="Arial"/>
          <w:sz w:val="16"/>
          <w:szCs w:val="16"/>
          <w:lang w:val="lv-LV"/>
        </w:rPr>
        <w:t>.</w:t>
      </w:r>
    </w:p>
  </w:footnote>
  <w:footnote w:id="5">
    <w:p w14:paraId="5E028855" w14:textId="77777777" w:rsidR="005B6647" w:rsidRPr="001D315C" w:rsidRDefault="005B6647" w:rsidP="000001D2">
      <w:pPr>
        <w:ind w:firstLine="142"/>
        <w:jc w:val="both"/>
        <w:rPr>
          <w:rFonts w:ascii="Arial" w:hAnsi="Arial" w:cs="Arial"/>
          <w:sz w:val="14"/>
          <w:szCs w:val="14"/>
          <w:lang w:val="lv-LV"/>
        </w:rPr>
      </w:pPr>
      <w:r w:rsidRPr="001D315C">
        <w:rPr>
          <w:rStyle w:val="FootnoteReference"/>
          <w:sz w:val="22"/>
          <w:szCs w:val="22"/>
        </w:rPr>
        <w:footnoteRef/>
      </w:r>
      <w:r w:rsidRPr="001D315C">
        <w:rPr>
          <w:sz w:val="22"/>
          <w:szCs w:val="22"/>
          <w:lang w:val="lv-LV"/>
        </w:rPr>
        <w:t xml:space="preserve"> </w:t>
      </w:r>
      <w:r w:rsidRPr="001D315C">
        <w:rPr>
          <w:rFonts w:ascii="Arial" w:hAnsi="Arial" w:cs="Arial"/>
          <w:sz w:val="14"/>
          <w:szCs w:val="14"/>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1D315C" w:rsidRDefault="005B6647" w:rsidP="00AA0760">
      <w:pPr>
        <w:jc w:val="both"/>
        <w:rPr>
          <w:rFonts w:ascii="Arial" w:hAnsi="Arial" w:cs="Arial"/>
          <w:sz w:val="14"/>
          <w:szCs w:val="14"/>
          <w:lang w:val="lv-LV"/>
        </w:rPr>
      </w:pPr>
      <w:r w:rsidRPr="001D315C">
        <w:rPr>
          <w:rFonts w:ascii="Arial" w:hAnsi="Arial" w:cs="Arial"/>
          <w:sz w:val="14"/>
          <w:szCs w:val="14"/>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6">
    <w:p w14:paraId="6630C99C" w14:textId="3BB1EE0B"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sidR="0022025C">
        <w:rPr>
          <w:rFonts w:ascii="Arial" w:hAnsi="Arial" w:cs="Arial"/>
          <w:sz w:val="16"/>
          <w:szCs w:val="16"/>
          <w:lang w:val="lv-LV"/>
        </w:rPr>
        <w:t>.</w:t>
      </w:r>
    </w:p>
  </w:footnote>
  <w:footnote w:id="7">
    <w:p w14:paraId="78B34893" w14:textId="0F39946A" w:rsidR="005B6647" w:rsidRPr="007E0F2B" w:rsidRDefault="005B6647" w:rsidP="00D21942">
      <w:pPr>
        <w:pStyle w:val="FootnoteText"/>
        <w:jc w:val="both"/>
        <w:rPr>
          <w:rFonts w:ascii="Arial" w:hAnsi="Arial" w:cs="Arial"/>
          <w:sz w:val="14"/>
          <w:szCs w:val="14"/>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pretendentu dalība klātienē </w:t>
      </w:r>
      <w:r w:rsidRPr="007E0F2B">
        <w:rPr>
          <w:rFonts w:ascii="Arial" w:hAnsi="Arial" w:cs="Arial"/>
          <w:sz w:val="14"/>
          <w:szCs w:val="14"/>
          <w:lang w:val="lv-LV" w:eastAsia="lv-LV"/>
        </w:rPr>
        <w:t>līdz nākamajam paziņojumam nenotiek</w:t>
      </w:r>
      <w:r w:rsidR="007E0F2B" w:rsidRPr="007E0F2B">
        <w:rPr>
          <w:rFonts w:ascii="Arial" w:hAnsi="Arial" w:cs="Arial"/>
          <w:sz w:val="14"/>
          <w:szCs w:val="14"/>
          <w:lang w:val="lv-LV" w:eastAsia="lv-LV"/>
        </w:rPr>
        <w:t>.</w:t>
      </w:r>
    </w:p>
  </w:footnote>
  <w:footnote w:id="8">
    <w:p w14:paraId="10F4269E" w14:textId="56C931B8" w:rsidR="005B6647" w:rsidRPr="007E0F2B" w:rsidRDefault="005B6647" w:rsidP="00D21942">
      <w:pPr>
        <w:pStyle w:val="FootnoteText"/>
        <w:jc w:val="both"/>
        <w:rPr>
          <w:rFonts w:ascii="Arial" w:hAnsi="Arial" w:cs="Arial"/>
          <w:sz w:val="18"/>
          <w:szCs w:val="18"/>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sarunu procedūras atkārtotas piedāvājumu un/vai Finanšu piedāvājumu atvēršanas sanāksmes nav atklātas – </w:t>
      </w:r>
      <w:r w:rsidRPr="007E0F2B">
        <w:rPr>
          <w:rFonts w:ascii="Arial" w:hAnsi="Arial" w:cs="Arial"/>
          <w:sz w:val="14"/>
          <w:szCs w:val="14"/>
          <w:lang w:val="lv-LV" w:eastAsia="lv-LV"/>
        </w:rPr>
        <w:t xml:space="preserve">piegādātāju pārstāvji tajā nepiedalās. Ņemot vērā, ka saskaņā ar nolikuma 4.2.5.punktu </w:t>
      </w:r>
      <w:r w:rsidRPr="007E0F2B">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7E0F2B">
        <w:rPr>
          <w:rFonts w:ascii="Arial" w:hAnsi="Arial" w:cs="Arial"/>
          <w:sz w:val="14"/>
          <w:szCs w:val="14"/>
          <w:lang w:val="lv-LV" w:eastAsia="lv-LV"/>
        </w:rPr>
        <w:t xml:space="preserve">, informācija par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atvēršanā fiksētajām cenām un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iesniegušajiem piegādātājiem pēc pieprasījuma (adresēts: </w:t>
      </w:r>
      <w:r w:rsidR="007F10F1" w:rsidRPr="007E0F2B">
        <w:rPr>
          <w:rFonts w:ascii="Arial" w:hAnsi="Arial" w:cs="Arial"/>
          <w:sz w:val="14"/>
          <w:szCs w:val="14"/>
          <w:lang w:val="lv-LV" w:eastAsia="lv-LV"/>
        </w:rPr>
        <w:t>egita.erdman</w:t>
      </w:r>
      <w:r w:rsidRPr="007E0F2B">
        <w:rPr>
          <w:rFonts w:ascii="Arial" w:hAnsi="Arial" w:cs="Arial"/>
          <w:sz w:val="14"/>
          <w:szCs w:val="14"/>
          <w:lang w:val="lv-LV" w:eastAsia="lv-LV"/>
        </w:rPr>
        <w:t xml:space="preserve">e@ldz.lv) tiks nosūtīta tiks nosūtīta iespējami ātri, bet ne vēlāk kā kopā ar pēc sarunu procedūras rezultātu paziņošanas (sk. arī papildus nolikuma 7.1.punktu).  </w:t>
      </w:r>
    </w:p>
  </w:footnote>
  <w:footnote w:id="9">
    <w:p w14:paraId="61FA4B77" w14:textId="77777777" w:rsidR="00722109" w:rsidRPr="00F303FA" w:rsidRDefault="00722109" w:rsidP="00722109">
      <w:pPr>
        <w:pStyle w:val="FootnoteText"/>
        <w:jc w:val="both"/>
        <w:rPr>
          <w:rFonts w:ascii="Arial" w:hAnsi="Arial" w:cs="Arial"/>
          <w:sz w:val="16"/>
          <w:szCs w:val="16"/>
          <w:lang w:val="lv-LV"/>
        </w:rPr>
      </w:pPr>
      <w:r w:rsidRPr="00F303FA">
        <w:rPr>
          <w:rStyle w:val="FootnoteReference"/>
          <w:rFonts w:ascii="Arial" w:hAnsi="Arial" w:cs="Arial"/>
          <w:sz w:val="22"/>
          <w:szCs w:val="22"/>
        </w:rPr>
        <w:footnoteRef/>
      </w:r>
      <w:r w:rsidRPr="00F303FA">
        <w:rPr>
          <w:rFonts w:ascii="Arial" w:hAnsi="Arial" w:cs="Arial"/>
          <w:sz w:val="16"/>
          <w:szCs w:val="16"/>
          <w:lang w:val="lv-LV"/>
        </w:rPr>
        <w:t xml:space="preserve"> Iesniedzot piedāvājumu atsevišķās daļās, finanšu aprēķinu (Finanšu piedāvājuma) tabulā nepārprotamībai un skaidrībai norādāma sarunu procedūras priekšmeta daļu / pozīciju numerācija atbilstoši numerācijai Tehniskajā specifikācijā (nolikuma 2.pielikums) nevis numerācija pēc kārtas</w:t>
      </w:r>
      <w:r w:rsidRPr="00F303FA">
        <w:rPr>
          <w:rFonts w:ascii="Arial" w:hAnsi="Arial" w:cs="Arial"/>
          <w:sz w:val="16"/>
          <w:szCs w:val="16"/>
          <w:lang w:val="lv-LV" w:eastAsia="lv-LV"/>
        </w:rPr>
        <w:t xml:space="preserve"> šajā tabulā</w:t>
      </w:r>
    </w:p>
  </w:footnote>
  <w:footnote w:id="10">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11">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12">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5942F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06017"/>
    <w:multiLevelType w:val="hybridMultilevel"/>
    <w:tmpl w:val="53CE6FDA"/>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FF5237"/>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8" w15:restartNumberingAfterBreak="0">
    <w:nsid w:val="137513DB"/>
    <w:multiLevelType w:val="hybridMultilevel"/>
    <w:tmpl w:val="CE44A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1DC8308A"/>
    <w:multiLevelType w:val="multilevel"/>
    <w:tmpl w:val="03CA9482"/>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5629C5"/>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29B96332"/>
    <w:multiLevelType w:val="hybridMultilevel"/>
    <w:tmpl w:val="77F8D36A"/>
    <w:lvl w:ilvl="0" w:tplc="0426000F">
      <w:start w:val="1"/>
      <w:numFmt w:val="decimal"/>
      <w:lvlText w:val="%1."/>
      <w:lvlJc w:val="left"/>
      <w:pPr>
        <w:ind w:left="579" w:hanging="360"/>
      </w:p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6" w15:restartNumberingAfterBreak="0">
    <w:nsid w:val="2B1206D7"/>
    <w:multiLevelType w:val="hybridMultilevel"/>
    <w:tmpl w:val="47CCC218"/>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480775"/>
    <w:multiLevelType w:val="hybridMultilevel"/>
    <w:tmpl w:val="3314CC9E"/>
    <w:lvl w:ilvl="0" w:tplc="A7B0923A">
      <w:start w:val="9"/>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8" w15:restartNumberingAfterBreak="0">
    <w:nsid w:val="35B52B22"/>
    <w:multiLevelType w:val="hybridMultilevel"/>
    <w:tmpl w:val="C2A48402"/>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DB4463"/>
    <w:multiLevelType w:val="multilevel"/>
    <w:tmpl w:val="00C847A0"/>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DA27C10"/>
    <w:multiLevelType w:val="hybridMultilevel"/>
    <w:tmpl w:val="9C447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2F3315"/>
    <w:multiLevelType w:val="hybridMultilevel"/>
    <w:tmpl w:val="C7743844"/>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EB7B7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045B8B"/>
    <w:multiLevelType w:val="hybridMultilevel"/>
    <w:tmpl w:val="54247702"/>
    <w:lvl w:ilvl="0" w:tplc="E1866006">
      <w:start w:val="3"/>
      <w:numFmt w:val="bullet"/>
      <w:lvlText w:val=""/>
      <w:lvlJc w:val="left"/>
      <w:pPr>
        <w:ind w:left="644" w:hanging="360"/>
      </w:pPr>
      <w:rPr>
        <w:rFonts w:ascii="Symbol" w:eastAsia="Times New Roman" w:hAnsi="Symbo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6" w15:restartNumberingAfterBreak="0">
    <w:nsid w:val="54C66F12"/>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D4569C7"/>
    <w:multiLevelType w:val="multilevel"/>
    <w:tmpl w:val="0F00D19E"/>
    <w:lvl w:ilvl="0">
      <w:start w:val="4"/>
      <w:numFmt w:val="decimal"/>
      <w:lvlText w:val="%1."/>
      <w:lvlJc w:val="left"/>
      <w:pPr>
        <w:ind w:left="540" w:hanging="540"/>
      </w:pPr>
      <w:rPr>
        <w:rFonts w:hint="default"/>
        <w:b/>
        <w:bCs/>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03A6D9E"/>
    <w:multiLevelType w:val="hybridMultilevel"/>
    <w:tmpl w:val="43C8A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1F01195"/>
    <w:multiLevelType w:val="hybridMultilevel"/>
    <w:tmpl w:val="75D882E8"/>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C5D73DB"/>
    <w:multiLevelType w:val="hybridMultilevel"/>
    <w:tmpl w:val="03CE57EE"/>
    <w:lvl w:ilvl="0" w:tplc="6B3E9224">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7AF844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3" w15:restartNumberingAfterBreak="0">
    <w:nsid w:val="7E572075"/>
    <w:multiLevelType w:val="hybridMultilevel"/>
    <w:tmpl w:val="7C06921E"/>
    <w:lvl w:ilvl="0" w:tplc="DFE4B2B0">
      <w:start w:val="4"/>
      <w:numFmt w:val="bullet"/>
      <w:lvlText w:val=""/>
      <w:lvlJc w:val="left"/>
      <w:pPr>
        <w:ind w:left="720" w:hanging="360"/>
      </w:pPr>
      <w:rPr>
        <w:rFonts w:ascii="Symbol" w:eastAsia="Times New Roman" w:hAnsi="Symbol" w:cs="Aria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2056973">
    <w:abstractNumId w:val="34"/>
  </w:num>
  <w:num w:numId="2" w16cid:durableId="1565794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279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7031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814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978273">
    <w:abstractNumId w:val="19"/>
  </w:num>
  <w:num w:numId="7" w16cid:durableId="1240405239">
    <w:abstractNumId w:val="21"/>
  </w:num>
  <w:num w:numId="8" w16cid:durableId="670763014">
    <w:abstractNumId w:val="35"/>
  </w:num>
  <w:num w:numId="9" w16cid:durableId="1061051636">
    <w:abstractNumId w:val="40"/>
  </w:num>
  <w:num w:numId="10" w16cid:durableId="2126265357">
    <w:abstractNumId w:val="14"/>
  </w:num>
  <w:num w:numId="11" w16cid:durableId="1417170206">
    <w:abstractNumId w:val="36"/>
    <w:lvlOverride w:ilvl="0">
      <w:startOverride w:val="1"/>
    </w:lvlOverride>
  </w:num>
  <w:num w:numId="12" w16cid:durableId="1260332829">
    <w:abstractNumId w:val="9"/>
  </w:num>
  <w:num w:numId="13" w16cid:durableId="2146195289">
    <w:abstractNumId w:val="28"/>
  </w:num>
  <w:num w:numId="14" w16cid:durableId="1411194389">
    <w:abstractNumId w:val="3"/>
  </w:num>
  <w:num w:numId="15" w16cid:durableId="1594364091">
    <w:abstractNumId w:val="27"/>
    <w:lvlOverride w:ilvl="0">
      <w:lvl w:ilvl="0">
        <w:start w:val="1"/>
        <w:numFmt w:val="decimal"/>
        <w:lvlText w:val="%1."/>
        <w:lvlJc w:val="left"/>
        <w:rPr>
          <w:i w:val="0"/>
          <w:sz w:val="22"/>
        </w:rPr>
      </w:lvl>
    </w:lvlOverride>
  </w:num>
  <w:num w:numId="16" w16cid:durableId="564948161">
    <w:abstractNumId w:val="39"/>
  </w:num>
  <w:num w:numId="17" w16cid:durableId="1865095457">
    <w:abstractNumId w:val="27"/>
  </w:num>
  <w:num w:numId="18" w16cid:durableId="725566610">
    <w:abstractNumId w:val="7"/>
  </w:num>
  <w:num w:numId="19" w16cid:durableId="1799493251">
    <w:abstractNumId w:val="43"/>
  </w:num>
  <w:num w:numId="20" w16cid:durableId="7340905">
    <w:abstractNumId w:val="11"/>
  </w:num>
  <w:num w:numId="21" w16cid:durableId="874850504">
    <w:abstractNumId w:val="8"/>
  </w:num>
  <w:num w:numId="22" w16cid:durableId="865602008">
    <w:abstractNumId w:val="20"/>
  </w:num>
  <w:num w:numId="23" w16cid:durableId="346324803">
    <w:abstractNumId w:val="12"/>
  </w:num>
  <w:num w:numId="24" w16cid:durableId="949553741">
    <w:abstractNumId w:val="22"/>
  </w:num>
  <w:num w:numId="25" w16cid:durableId="2045523342">
    <w:abstractNumId w:val="18"/>
  </w:num>
  <w:num w:numId="26" w16cid:durableId="981276670">
    <w:abstractNumId w:val="5"/>
  </w:num>
  <w:num w:numId="27" w16cid:durableId="1961834654">
    <w:abstractNumId w:val="23"/>
  </w:num>
  <w:num w:numId="28" w16cid:durableId="1769808560">
    <w:abstractNumId w:val="16"/>
  </w:num>
  <w:num w:numId="29" w16cid:durableId="1972128797">
    <w:abstractNumId w:val="13"/>
  </w:num>
  <w:num w:numId="30" w16cid:durableId="1228882846">
    <w:abstractNumId w:val="6"/>
  </w:num>
  <w:num w:numId="31" w16cid:durableId="496457505">
    <w:abstractNumId w:val="24"/>
  </w:num>
  <w:num w:numId="32" w16cid:durableId="2141342263">
    <w:abstractNumId w:val="26"/>
  </w:num>
  <w:num w:numId="33" w16cid:durableId="7717">
    <w:abstractNumId w:val="41"/>
  </w:num>
  <w:num w:numId="34" w16cid:durableId="490603521">
    <w:abstractNumId w:val="32"/>
  </w:num>
  <w:num w:numId="35" w16cid:durableId="1673486375">
    <w:abstractNumId w:val="4"/>
  </w:num>
  <w:num w:numId="36" w16cid:durableId="1310785838">
    <w:abstractNumId w:val="15"/>
  </w:num>
  <w:num w:numId="37" w16cid:durableId="1710764700">
    <w:abstractNumId w:val="10"/>
  </w:num>
  <w:num w:numId="38" w16cid:durableId="1403479911">
    <w:abstractNumId w:val="42"/>
  </w:num>
  <w:num w:numId="39" w16cid:durableId="1176649811">
    <w:abstractNumId w:val="33"/>
  </w:num>
  <w:num w:numId="40" w16cid:durableId="500434276">
    <w:abstractNumId w:val="25"/>
  </w:num>
  <w:num w:numId="41" w16cid:durableId="621809658">
    <w:abstractNumId w:val="30"/>
  </w:num>
  <w:num w:numId="42" w16cid:durableId="2140419337">
    <w:abstractNumId w:val="17"/>
  </w:num>
  <w:num w:numId="43" w16cid:durableId="2130314864">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06A"/>
    <w:rsid w:val="00002B3D"/>
    <w:rsid w:val="000032D8"/>
    <w:rsid w:val="000033FF"/>
    <w:rsid w:val="0000455E"/>
    <w:rsid w:val="0000496E"/>
    <w:rsid w:val="000159B8"/>
    <w:rsid w:val="00015DFA"/>
    <w:rsid w:val="0001636B"/>
    <w:rsid w:val="00020086"/>
    <w:rsid w:val="00020BB2"/>
    <w:rsid w:val="00023B89"/>
    <w:rsid w:val="00025902"/>
    <w:rsid w:val="0002680E"/>
    <w:rsid w:val="000274EE"/>
    <w:rsid w:val="00030217"/>
    <w:rsid w:val="00030D7A"/>
    <w:rsid w:val="00031FE4"/>
    <w:rsid w:val="000329A8"/>
    <w:rsid w:val="000377B8"/>
    <w:rsid w:val="00037DA8"/>
    <w:rsid w:val="000408EF"/>
    <w:rsid w:val="00040ED6"/>
    <w:rsid w:val="00041110"/>
    <w:rsid w:val="0004115C"/>
    <w:rsid w:val="0004160B"/>
    <w:rsid w:val="000422B3"/>
    <w:rsid w:val="000428F7"/>
    <w:rsid w:val="00046FA3"/>
    <w:rsid w:val="00047E78"/>
    <w:rsid w:val="00047FF6"/>
    <w:rsid w:val="0005307D"/>
    <w:rsid w:val="0005357C"/>
    <w:rsid w:val="000619E2"/>
    <w:rsid w:val="00064A72"/>
    <w:rsid w:val="000678EC"/>
    <w:rsid w:val="00067BBC"/>
    <w:rsid w:val="00067E90"/>
    <w:rsid w:val="00074B61"/>
    <w:rsid w:val="000763B1"/>
    <w:rsid w:val="00076869"/>
    <w:rsid w:val="00077045"/>
    <w:rsid w:val="00077311"/>
    <w:rsid w:val="0008240E"/>
    <w:rsid w:val="0008285C"/>
    <w:rsid w:val="0008299E"/>
    <w:rsid w:val="00083764"/>
    <w:rsid w:val="00084755"/>
    <w:rsid w:val="00086B04"/>
    <w:rsid w:val="00086E03"/>
    <w:rsid w:val="000878FE"/>
    <w:rsid w:val="0009337B"/>
    <w:rsid w:val="00096FC9"/>
    <w:rsid w:val="000A1A40"/>
    <w:rsid w:val="000A1D97"/>
    <w:rsid w:val="000A1FDA"/>
    <w:rsid w:val="000A3534"/>
    <w:rsid w:val="000A4270"/>
    <w:rsid w:val="000A79AB"/>
    <w:rsid w:val="000B0D4C"/>
    <w:rsid w:val="000B4B7D"/>
    <w:rsid w:val="000B5FE2"/>
    <w:rsid w:val="000C191A"/>
    <w:rsid w:val="000C2A71"/>
    <w:rsid w:val="000C3EF2"/>
    <w:rsid w:val="000D0D9C"/>
    <w:rsid w:val="000D201E"/>
    <w:rsid w:val="000D2110"/>
    <w:rsid w:val="000D5223"/>
    <w:rsid w:val="000D5486"/>
    <w:rsid w:val="000D7968"/>
    <w:rsid w:val="000E0F4E"/>
    <w:rsid w:val="000E1FEE"/>
    <w:rsid w:val="000E3469"/>
    <w:rsid w:val="000E38E5"/>
    <w:rsid w:val="000E4BFA"/>
    <w:rsid w:val="000E76F3"/>
    <w:rsid w:val="000F147D"/>
    <w:rsid w:val="000F6AD3"/>
    <w:rsid w:val="000F7743"/>
    <w:rsid w:val="00100EA6"/>
    <w:rsid w:val="00105208"/>
    <w:rsid w:val="001057E2"/>
    <w:rsid w:val="001059AF"/>
    <w:rsid w:val="0010612F"/>
    <w:rsid w:val="00106D82"/>
    <w:rsid w:val="00106ECB"/>
    <w:rsid w:val="00106F38"/>
    <w:rsid w:val="001072CA"/>
    <w:rsid w:val="00111741"/>
    <w:rsid w:val="001127E4"/>
    <w:rsid w:val="001130C3"/>
    <w:rsid w:val="00122AEC"/>
    <w:rsid w:val="0012333D"/>
    <w:rsid w:val="001235CF"/>
    <w:rsid w:val="00123715"/>
    <w:rsid w:val="00123CC2"/>
    <w:rsid w:val="001243BB"/>
    <w:rsid w:val="00125301"/>
    <w:rsid w:val="00125953"/>
    <w:rsid w:val="0012615B"/>
    <w:rsid w:val="00130C0E"/>
    <w:rsid w:val="001319D0"/>
    <w:rsid w:val="00132ECF"/>
    <w:rsid w:val="0013357E"/>
    <w:rsid w:val="00134037"/>
    <w:rsid w:val="001359E9"/>
    <w:rsid w:val="00137E60"/>
    <w:rsid w:val="0014285E"/>
    <w:rsid w:val="00142C6B"/>
    <w:rsid w:val="00142F41"/>
    <w:rsid w:val="00143569"/>
    <w:rsid w:val="00143929"/>
    <w:rsid w:val="00144C14"/>
    <w:rsid w:val="00145249"/>
    <w:rsid w:val="001468E9"/>
    <w:rsid w:val="0015309E"/>
    <w:rsid w:val="0015325A"/>
    <w:rsid w:val="001552E4"/>
    <w:rsid w:val="00155B77"/>
    <w:rsid w:val="0015683B"/>
    <w:rsid w:val="001615A9"/>
    <w:rsid w:val="00161848"/>
    <w:rsid w:val="00164EA8"/>
    <w:rsid w:val="00166A80"/>
    <w:rsid w:val="00167E2F"/>
    <w:rsid w:val="001713E1"/>
    <w:rsid w:val="00175526"/>
    <w:rsid w:val="00175DD2"/>
    <w:rsid w:val="001764D7"/>
    <w:rsid w:val="00176DB3"/>
    <w:rsid w:val="001813D3"/>
    <w:rsid w:val="00182F4A"/>
    <w:rsid w:val="001832B3"/>
    <w:rsid w:val="0018367D"/>
    <w:rsid w:val="0018438F"/>
    <w:rsid w:val="001848F3"/>
    <w:rsid w:val="0018689C"/>
    <w:rsid w:val="00186C94"/>
    <w:rsid w:val="001922BB"/>
    <w:rsid w:val="00195E73"/>
    <w:rsid w:val="001969A3"/>
    <w:rsid w:val="00197C81"/>
    <w:rsid w:val="001A1847"/>
    <w:rsid w:val="001A36BD"/>
    <w:rsid w:val="001A4DA5"/>
    <w:rsid w:val="001A5B08"/>
    <w:rsid w:val="001A64A5"/>
    <w:rsid w:val="001A6E53"/>
    <w:rsid w:val="001B1070"/>
    <w:rsid w:val="001B44AB"/>
    <w:rsid w:val="001B45C8"/>
    <w:rsid w:val="001B4D5C"/>
    <w:rsid w:val="001B5EA5"/>
    <w:rsid w:val="001B7872"/>
    <w:rsid w:val="001C0016"/>
    <w:rsid w:val="001C0585"/>
    <w:rsid w:val="001C37E4"/>
    <w:rsid w:val="001C48E3"/>
    <w:rsid w:val="001C5381"/>
    <w:rsid w:val="001C6F4D"/>
    <w:rsid w:val="001C6F8E"/>
    <w:rsid w:val="001D2720"/>
    <w:rsid w:val="001D315C"/>
    <w:rsid w:val="001D4371"/>
    <w:rsid w:val="001D612E"/>
    <w:rsid w:val="001E0342"/>
    <w:rsid w:val="001E1982"/>
    <w:rsid w:val="001E1A3A"/>
    <w:rsid w:val="001E1B3C"/>
    <w:rsid w:val="001E3A2F"/>
    <w:rsid w:val="001E4945"/>
    <w:rsid w:val="001E5A71"/>
    <w:rsid w:val="001E5FD3"/>
    <w:rsid w:val="001E640E"/>
    <w:rsid w:val="001F09BA"/>
    <w:rsid w:val="001F1560"/>
    <w:rsid w:val="001F208F"/>
    <w:rsid w:val="001F2C86"/>
    <w:rsid w:val="001F51BE"/>
    <w:rsid w:val="001F7CE9"/>
    <w:rsid w:val="002000D0"/>
    <w:rsid w:val="0020086D"/>
    <w:rsid w:val="0020376C"/>
    <w:rsid w:val="00203F2B"/>
    <w:rsid w:val="002041C5"/>
    <w:rsid w:val="00205AC5"/>
    <w:rsid w:val="00210FB6"/>
    <w:rsid w:val="0021280D"/>
    <w:rsid w:val="00212B78"/>
    <w:rsid w:val="00213BA3"/>
    <w:rsid w:val="00214D3B"/>
    <w:rsid w:val="0022025C"/>
    <w:rsid w:val="00222871"/>
    <w:rsid w:val="0022479A"/>
    <w:rsid w:val="00225109"/>
    <w:rsid w:val="00225D6C"/>
    <w:rsid w:val="002262B9"/>
    <w:rsid w:val="00227B75"/>
    <w:rsid w:val="00227CD3"/>
    <w:rsid w:val="00232F83"/>
    <w:rsid w:val="00232FFA"/>
    <w:rsid w:val="00233B97"/>
    <w:rsid w:val="00234F9B"/>
    <w:rsid w:val="002369C0"/>
    <w:rsid w:val="00236B9E"/>
    <w:rsid w:val="0024087C"/>
    <w:rsid w:val="00243C01"/>
    <w:rsid w:val="00244FAD"/>
    <w:rsid w:val="002474C4"/>
    <w:rsid w:val="00250ABB"/>
    <w:rsid w:val="00251929"/>
    <w:rsid w:val="00251D7E"/>
    <w:rsid w:val="00252088"/>
    <w:rsid w:val="00253FB1"/>
    <w:rsid w:val="00254C64"/>
    <w:rsid w:val="00256897"/>
    <w:rsid w:val="00257381"/>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653D"/>
    <w:rsid w:val="002A740D"/>
    <w:rsid w:val="002A7C7F"/>
    <w:rsid w:val="002B06D9"/>
    <w:rsid w:val="002B0E77"/>
    <w:rsid w:val="002B1DB3"/>
    <w:rsid w:val="002B252B"/>
    <w:rsid w:val="002B5D2B"/>
    <w:rsid w:val="002B5FFE"/>
    <w:rsid w:val="002B61B8"/>
    <w:rsid w:val="002B77D9"/>
    <w:rsid w:val="002C03F9"/>
    <w:rsid w:val="002C071E"/>
    <w:rsid w:val="002C0E6E"/>
    <w:rsid w:val="002C1E48"/>
    <w:rsid w:val="002C249D"/>
    <w:rsid w:val="002C4720"/>
    <w:rsid w:val="002C4B3F"/>
    <w:rsid w:val="002C6321"/>
    <w:rsid w:val="002C7297"/>
    <w:rsid w:val="002C77B7"/>
    <w:rsid w:val="002C78A3"/>
    <w:rsid w:val="002D1576"/>
    <w:rsid w:val="002D2844"/>
    <w:rsid w:val="002D3859"/>
    <w:rsid w:val="002D448B"/>
    <w:rsid w:val="002D4F68"/>
    <w:rsid w:val="002D5341"/>
    <w:rsid w:val="002D62D3"/>
    <w:rsid w:val="002E08C1"/>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39D"/>
    <w:rsid w:val="003146CC"/>
    <w:rsid w:val="003154B3"/>
    <w:rsid w:val="00317D8E"/>
    <w:rsid w:val="0032059D"/>
    <w:rsid w:val="00321836"/>
    <w:rsid w:val="00322DE8"/>
    <w:rsid w:val="00323BA8"/>
    <w:rsid w:val="00323FFD"/>
    <w:rsid w:val="0032413D"/>
    <w:rsid w:val="003263F2"/>
    <w:rsid w:val="00326BB8"/>
    <w:rsid w:val="00327FE1"/>
    <w:rsid w:val="00330464"/>
    <w:rsid w:val="0033409C"/>
    <w:rsid w:val="00335790"/>
    <w:rsid w:val="003358D6"/>
    <w:rsid w:val="00335B43"/>
    <w:rsid w:val="003419EA"/>
    <w:rsid w:val="00343503"/>
    <w:rsid w:val="00345214"/>
    <w:rsid w:val="0034576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412F"/>
    <w:rsid w:val="003756FF"/>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44F1"/>
    <w:rsid w:val="003A67F1"/>
    <w:rsid w:val="003A7D91"/>
    <w:rsid w:val="003A7E76"/>
    <w:rsid w:val="003B1638"/>
    <w:rsid w:val="003B286F"/>
    <w:rsid w:val="003B43FE"/>
    <w:rsid w:val="003B4969"/>
    <w:rsid w:val="003B498B"/>
    <w:rsid w:val="003B6603"/>
    <w:rsid w:val="003B756E"/>
    <w:rsid w:val="003B79B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52A3"/>
    <w:rsid w:val="003E6ECD"/>
    <w:rsid w:val="003F0844"/>
    <w:rsid w:val="003F129C"/>
    <w:rsid w:val="003F2218"/>
    <w:rsid w:val="003F6CFC"/>
    <w:rsid w:val="00400DD5"/>
    <w:rsid w:val="004014A5"/>
    <w:rsid w:val="00402A0B"/>
    <w:rsid w:val="004075EA"/>
    <w:rsid w:val="00410919"/>
    <w:rsid w:val="0041192C"/>
    <w:rsid w:val="0041198A"/>
    <w:rsid w:val="00412369"/>
    <w:rsid w:val="00414BF4"/>
    <w:rsid w:val="00415B31"/>
    <w:rsid w:val="00417614"/>
    <w:rsid w:val="00420248"/>
    <w:rsid w:val="004279C4"/>
    <w:rsid w:val="004329D9"/>
    <w:rsid w:val="00432BCE"/>
    <w:rsid w:val="00434C5E"/>
    <w:rsid w:val="004354F0"/>
    <w:rsid w:val="00435EE4"/>
    <w:rsid w:val="004362C2"/>
    <w:rsid w:val="004365C5"/>
    <w:rsid w:val="0043673B"/>
    <w:rsid w:val="00436B85"/>
    <w:rsid w:val="00436D30"/>
    <w:rsid w:val="004408FE"/>
    <w:rsid w:val="0044093F"/>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67B71"/>
    <w:rsid w:val="00470D5A"/>
    <w:rsid w:val="00471196"/>
    <w:rsid w:val="004719E0"/>
    <w:rsid w:val="004731B3"/>
    <w:rsid w:val="00474AF4"/>
    <w:rsid w:val="00476B01"/>
    <w:rsid w:val="004834BA"/>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5263"/>
    <w:rsid w:val="004B6105"/>
    <w:rsid w:val="004B64A0"/>
    <w:rsid w:val="004B6DCA"/>
    <w:rsid w:val="004C174B"/>
    <w:rsid w:val="004C24FB"/>
    <w:rsid w:val="004C2D00"/>
    <w:rsid w:val="004C70E5"/>
    <w:rsid w:val="004D4595"/>
    <w:rsid w:val="004D4E93"/>
    <w:rsid w:val="004D6C96"/>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03AA"/>
    <w:rsid w:val="005315CE"/>
    <w:rsid w:val="00532E57"/>
    <w:rsid w:val="00534FFA"/>
    <w:rsid w:val="005361C9"/>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B7C"/>
    <w:rsid w:val="005B0D93"/>
    <w:rsid w:val="005B41A2"/>
    <w:rsid w:val="005B6647"/>
    <w:rsid w:val="005B7777"/>
    <w:rsid w:val="005C5D9B"/>
    <w:rsid w:val="005C6484"/>
    <w:rsid w:val="005C7643"/>
    <w:rsid w:val="005D0A87"/>
    <w:rsid w:val="005D23F2"/>
    <w:rsid w:val="005D257E"/>
    <w:rsid w:val="005D27BB"/>
    <w:rsid w:val="005D2BBE"/>
    <w:rsid w:val="005D3507"/>
    <w:rsid w:val="005D3A3F"/>
    <w:rsid w:val="005D55A3"/>
    <w:rsid w:val="005D5740"/>
    <w:rsid w:val="005D5E16"/>
    <w:rsid w:val="005E0668"/>
    <w:rsid w:val="005E06E7"/>
    <w:rsid w:val="005E24B1"/>
    <w:rsid w:val="005E3815"/>
    <w:rsid w:val="005E79D3"/>
    <w:rsid w:val="005F042F"/>
    <w:rsid w:val="005F2C5C"/>
    <w:rsid w:val="005F30E0"/>
    <w:rsid w:val="00600A79"/>
    <w:rsid w:val="00600D41"/>
    <w:rsid w:val="006020AA"/>
    <w:rsid w:val="00602251"/>
    <w:rsid w:val="00605365"/>
    <w:rsid w:val="00605886"/>
    <w:rsid w:val="00607826"/>
    <w:rsid w:val="00607CC8"/>
    <w:rsid w:val="00612D32"/>
    <w:rsid w:val="00612F19"/>
    <w:rsid w:val="00614016"/>
    <w:rsid w:val="00616612"/>
    <w:rsid w:val="00624520"/>
    <w:rsid w:val="006279DA"/>
    <w:rsid w:val="00631399"/>
    <w:rsid w:val="0063296F"/>
    <w:rsid w:val="006341EE"/>
    <w:rsid w:val="00634DD8"/>
    <w:rsid w:val="006356D5"/>
    <w:rsid w:val="00637E63"/>
    <w:rsid w:val="00644438"/>
    <w:rsid w:val="00644F1F"/>
    <w:rsid w:val="0064544D"/>
    <w:rsid w:val="0064780C"/>
    <w:rsid w:val="00647DA6"/>
    <w:rsid w:val="006506AC"/>
    <w:rsid w:val="00650CCB"/>
    <w:rsid w:val="00651A96"/>
    <w:rsid w:val="006549A8"/>
    <w:rsid w:val="00655C9C"/>
    <w:rsid w:val="00660084"/>
    <w:rsid w:val="00665287"/>
    <w:rsid w:val="006652FD"/>
    <w:rsid w:val="00666A3F"/>
    <w:rsid w:val="00666B92"/>
    <w:rsid w:val="006714CF"/>
    <w:rsid w:val="0067253D"/>
    <w:rsid w:val="00672A48"/>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8EE"/>
    <w:rsid w:val="006A49BE"/>
    <w:rsid w:val="006A4C00"/>
    <w:rsid w:val="006A553D"/>
    <w:rsid w:val="006B0137"/>
    <w:rsid w:val="006B48CA"/>
    <w:rsid w:val="006B5548"/>
    <w:rsid w:val="006B5CAA"/>
    <w:rsid w:val="006B7003"/>
    <w:rsid w:val="006B7B8E"/>
    <w:rsid w:val="006B7CC8"/>
    <w:rsid w:val="006C1D65"/>
    <w:rsid w:val="006C1F7D"/>
    <w:rsid w:val="006C3391"/>
    <w:rsid w:val="006C36D2"/>
    <w:rsid w:val="006C4B9B"/>
    <w:rsid w:val="006C778F"/>
    <w:rsid w:val="006D224E"/>
    <w:rsid w:val="006D302A"/>
    <w:rsid w:val="006D3832"/>
    <w:rsid w:val="006D48D8"/>
    <w:rsid w:val="006D4CDB"/>
    <w:rsid w:val="006D7DB1"/>
    <w:rsid w:val="006E1B96"/>
    <w:rsid w:val="006E7A62"/>
    <w:rsid w:val="006F3D41"/>
    <w:rsid w:val="006F45A3"/>
    <w:rsid w:val="006F48CB"/>
    <w:rsid w:val="006F7C56"/>
    <w:rsid w:val="00701BBE"/>
    <w:rsid w:val="0070232F"/>
    <w:rsid w:val="00703589"/>
    <w:rsid w:val="00703E1D"/>
    <w:rsid w:val="00704741"/>
    <w:rsid w:val="00704BDF"/>
    <w:rsid w:val="00707E4C"/>
    <w:rsid w:val="00710375"/>
    <w:rsid w:val="00714407"/>
    <w:rsid w:val="00716EEB"/>
    <w:rsid w:val="0072108D"/>
    <w:rsid w:val="00721235"/>
    <w:rsid w:val="00722109"/>
    <w:rsid w:val="0072390C"/>
    <w:rsid w:val="0072402D"/>
    <w:rsid w:val="00724207"/>
    <w:rsid w:val="007247D6"/>
    <w:rsid w:val="007269C3"/>
    <w:rsid w:val="00727175"/>
    <w:rsid w:val="00730B35"/>
    <w:rsid w:val="00730F6A"/>
    <w:rsid w:val="00734CF9"/>
    <w:rsid w:val="00735406"/>
    <w:rsid w:val="007364A2"/>
    <w:rsid w:val="0073756E"/>
    <w:rsid w:val="00737CA2"/>
    <w:rsid w:val="00741A49"/>
    <w:rsid w:val="007421F3"/>
    <w:rsid w:val="00742D10"/>
    <w:rsid w:val="007441D1"/>
    <w:rsid w:val="007479E4"/>
    <w:rsid w:val="00750009"/>
    <w:rsid w:val="007501EA"/>
    <w:rsid w:val="00751E00"/>
    <w:rsid w:val="00751E47"/>
    <w:rsid w:val="007524D6"/>
    <w:rsid w:val="00752D24"/>
    <w:rsid w:val="0075329D"/>
    <w:rsid w:val="00754648"/>
    <w:rsid w:val="00755E1B"/>
    <w:rsid w:val="007606D9"/>
    <w:rsid w:val="00762246"/>
    <w:rsid w:val="00762C97"/>
    <w:rsid w:val="00763165"/>
    <w:rsid w:val="007648D2"/>
    <w:rsid w:val="007651AB"/>
    <w:rsid w:val="007658D7"/>
    <w:rsid w:val="0076600E"/>
    <w:rsid w:val="0077024D"/>
    <w:rsid w:val="00772FE5"/>
    <w:rsid w:val="007819B7"/>
    <w:rsid w:val="00784D33"/>
    <w:rsid w:val="00784E19"/>
    <w:rsid w:val="0078548A"/>
    <w:rsid w:val="007855B8"/>
    <w:rsid w:val="00785F2B"/>
    <w:rsid w:val="00787652"/>
    <w:rsid w:val="00787B2F"/>
    <w:rsid w:val="007917AB"/>
    <w:rsid w:val="00792E97"/>
    <w:rsid w:val="0079303A"/>
    <w:rsid w:val="00793456"/>
    <w:rsid w:val="00793C81"/>
    <w:rsid w:val="00794E72"/>
    <w:rsid w:val="007A043D"/>
    <w:rsid w:val="007A1535"/>
    <w:rsid w:val="007A2C58"/>
    <w:rsid w:val="007A4840"/>
    <w:rsid w:val="007A48FE"/>
    <w:rsid w:val="007A49D9"/>
    <w:rsid w:val="007A5494"/>
    <w:rsid w:val="007A6A79"/>
    <w:rsid w:val="007A7092"/>
    <w:rsid w:val="007B49E0"/>
    <w:rsid w:val="007B5246"/>
    <w:rsid w:val="007B5B67"/>
    <w:rsid w:val="007B6B62"/>
    <w:rsid w:val="007B7FE8"/>
    <w:rsid w:val="007C09BF"/>
    <w:rsid w:val="007C391B"/>
    <w:rsid w:val="007C4821"/>
    <w:rsid w:val="007C54E9"/>
    <w:rsid w:val="007C5B98"/>
    <w:rsid w:val="007D0246"/>
    <w:rsid w:val="007D0432"/>
    <w:rsid w:val="007D20EE"/>
    <w:rsid w:val="007D24AB"/>
    <w:rsid w:val="007D426C"/>
    <w:rsid w:val="007D47B8"/>
    <w:rsid w:val="007D5478"/>
    <w:rsid w:val="007D6153"/>
    <w:rsid w:val="007D6155"/>
    <w:rsid w:val="007D6BA0"/>
    <w:rsid w:val="007D7070"/>
    <w:rsid w:val="007D7744"/>
    <w:rsid w:val="007E0DDE"/>
    <w:rsid w:val="007E0F2B"/>
    <w:rsid w:val="007E13C0"/>
    <w:rsid w:val="007E5E38"/>
    <w:rsid w:val="007E6439"/>
    <w:rsid w:val="007E709B"/>
    <w:rsid w:val="007E7947"/>
    <w:rsid w:val="007F10F1"/>
    <w:rsid w:val="007F189E"/>
    <w:rsid w:val="007F1CB6"/>
    <w:rsid w:val="007F3580"/>
    <w:rsid w:val="00803A61"/>
    <w:rsid w:val="00804FAA"/>
    <w:rsid w:val="0080539D"/>
    <w:rsid w:val="008057E3"/>
    <w:rsid w:val="008058C4"/>
    <w:rsid w:val="00805CFA"/>
    <w:rsid w:val="00805E09"/>
    <w:rsid w:val="008142D5"/>
    <w:rsid w:val="0081756D"/>
    <w:rsid w:val="00821A31"/>
    <w:rsid w:val="00821AFF"/>
    <w:rsid w:val="00822D15"/>
    <w:rsid w:val="00824616"/>
    <w:rsid w:val="008247E0"/>
    <w:rsid w:val="00824BD1"/>
    <w:rsid w:val="00825B7F"/>
    <w:rsid w:val="00827450"/>
    <w:rsid w:val="00827F64"/>
    <w:rsid w:val="00831012"/>
    <w:rsid w:val="00834540"/>
    <w:rsid w:val="00834583"/>
    <w:rsid w:val="0083468A"/>
    <w:rsid w:val="008438CC"/>
    <w:rsid w:val="00843B0F"/>
    <w:rsid w:val="00844165"/>
    <w:rsid w:val="0084446D"/>
    <w:rsid w:val="00844B4A"/>
    <w:rsid w:val="0084760D"/>
    <w:rsid w:val="0085083B"/>
    <w:rsid w:val="00850F18"/>
    <w:rsid w:val="008547B6"/>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3F9"/>
    <w:rsid w:val="008968B9"/>
    <w:rsid w:val="00897A83"/>
    <w:rsid w:val="008A1FC3"/>
    <w:rsid w:val="008A2DAD"/>
    <w:rsid w:val="008A3062"/>
    <w:rsid w:val="008A30AC"/>
    <w:rsid w:val="008A494B"/>
    <w:rsid w:val="008A4BE4"/>
    <w:rsid w:val="008B18D6"/>
    <w:rsid w:val="008B2337"/>
    <w:rsid w:val="008B6664"/>
    <w:rsid w:val="008C031A"/>
    <w:rsid w:val="008C0944"/>
    <w:rsid w:val="008C0AFE"/>
    <w:rsid w:val="008C0D18"/>
    <w:rsid w:val="008C1C6A"/>
    <w:rsid w:val="008C3121"/>
    <w:rsid w:val="008C471C"/>
    <w:rsid w:val="008D16AC"/>
    <w:rsid w:val="008D2E08"/>
    <w:rsid w:val="008D3DB1"/>
    <w:rsid w:val="008D469D"/>
    <w:rsid w:val="008D5247"/>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6A15"/>
    <w:rsid w:val="009178E7"/>
    <w:rsid w:val="0092037A"/>
    <w:rsid w:val="00920AFE"/>
    <w:rsid w:val="00921B14"/>
    <w:rsid w:val="00921EB7"/>
    <w:rsid w:val="0092332D"/>
    <w:rsid w:val="00925EDD"/>
    <w:rsid w:val="0092725D"/>
    <w:rsid w:val="00927B6A"/>
    <w:rsid w:val="00930956"/>
    <w:rsid w:val="009340E1"/>
    <w:rsid w:val="009347EB"/>
    <w:rsid w:val="00936519"/>
    <w:rsid w:val="009409B3"/>
    <w:rsid w:val="00941431"/>
    <w:rsid w:val="00941ED2"/>
    <w:rsid w:val="009429BF"/>
    <w:rsid w:val="00942ED7"/>
    <w:rsid w:val="00943206"/>
    <w:rsid w:val="00944152"/>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1954"/>
    <w:rsid w:val="00993BCB"/>
    <w:rsid w:val="0099705B"/>
    <w:rsid w:val="009A08DA"/>
    <w:rsid w:val="009A1708"/>
    <w:rsid w:val="009A1A35"/>
    <w:rsid w:val="009A53EC"/>
    <w:rsid w:val="009A622F"/>
    <w:rsid w:val="009A70B6"/>
    <w:rsid w:val="009A70D5"/>
    <w:rsid w:val="009B385D"/>
    <w:rsid w:val="009B4EFF"/>
    <w:rsid w:val="009C42EC"/>
    <w:rsid w:val="009C54D2"/>
    <w:rsid w:val="009D11DA"/>
    <w:rsid w:val="009D1415"/>
    <w:rsid w:val="009D2A77"/>
    <w:rsid w:val="009D3B78"/>
    <w:rsid w:val="009D3CB0"/>
    <w:rsid w:val="009D54DF"/>
    <w:rsid w:val="009D766F"/>
    <w:rsid w:val="009E14AC"/>
    <w:rsid w:val="009E2F1E"/>
    <w:rsid w:val="009E42B3"/>
    <w:rsid w:val="009E7618"/>
    <w:rsid w:val="009F0BBE"/>
    <w:rsid w:val="009F1591"/>
    <w:rsid w:val="009F2F92"/>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C9A"/>
    <w:rsid w:val="00A22D72"/>
    <w:rsid w:val="00A22EAB"/>
    <w:rsid w:val="00A25261"/>
    <w:rsid w:val="00A25635"/>
    <w:rsid w:val="00A265C9"/>
    <w:rsid w:val="00A342E8"/>
    <w:rsid w:val="00A3560F"/>
    <w:rsid w:val="00A357EB"/>
    <w:rsid w:val="00A3592D"/>
    <w:rsid w:val="00A369E9"/>
    <w:rsid w:val="00A4079E"/>
    <w:rsid w:val="00A5140C"/>
    <w:rsid w:val="00A52E48"/>
    <w:rsid w:val="00A549BF"/>
    <w:rsid w:val="00A56083"/>
    <w:rsid w:val="00A60729"/>
    <w:rsid w:val="00A60A1A"/>
    <w:rsid w:val="00A61A67"/>
    <w:rsid w:val="00A62F73"/>
    <w:rsid w:val="00A6680F"/>
    <w:rsid w:val="00A66EA8"/>
    <w:rsid w:val="00A73A4F"/>
    <w:rsid w:val="00A76AF7"/>
    <w:rsid w:val="00A847D0"/>
    <w:rsid w:val="00A8507E"/>
    <w:rsid w:val="00A8615B"/>
    <w:rsid w:val="00A863AD"/>
    <w:rsid w:val="00A865B7"/>
    <w:rsid w:val="00A874D6"/>
    <w:rsid w:val="00A910E1"/>
    <w:rsid w:val="00A92396"/>
    <w:rsid w:val="00A94341"/>
    <w:rsid w:val="00A95B0B"/>
    <w:rsid w:val="00A95C95"/>
    <w:rsid w:val="00A95E23"/>
    <w:rsid w:val="00A967E3"/>
    <w:rsid w:val="00AA0760"/>
    <w:rsid w:val="00AA0B65"/>
    <w:rsid w:val="00AA25A4"/>
    <w:rsid w:val="00AA283A"/>
    <w:rsid w:val="00AA6507"/>
    <w:rsid w:val="00AA6CF9"/>
    <w:rsid w:val="00AB047B"/>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3B4B"/>
    <w:rsid w:val="00AD4740"/>
    <w:rsid w:val="00AD51DE"/>
    <w:rsid w:val="00AD7973"/>
    <w:rsid w:val="00AD7F9C"/>
    <w:rsid w:val="00AE0636"/>
    <w:rsid w:val="00AE22E1"/>
    <w:rsid w:val="00AE250B"/>
    <w:rsid w:val="00AE28EF"/>
    <w:rsid w:val="00AE482D"/>
    <w:rsid w:val="00AE4A1E"/>
    <w:rsid w:val="00AE58F4"/>
    <w:rsid w:val="00AE75B4"/>
    <w:rsid w:val="00AE7F28"/>
    <w:rsid w:val="00AF22F4"/>
    <w:rsid w:val="00AF3726"/>
    <w:rsid w:val="00AF4E5D"/>
    <w:rsid w:val="00AF56D8"/>
    <w:rsid w:val="00AF56E5"/>
    <w:rsid w:val="00AF59DB"/>
    <w:rsid w:val="00AF5B81"/>
    <w:rsid w:val="00AF64F1"/>
    <w:rsid w:val="00AF772C"/>
    <w:rsid w:val="00AF7B8D"/>
    <w:rsid w:val="00B00242"/>
    <w:rsid w:val="00B01287"/>
    <w:rsid w:val="00B01E59"/>
    <w:rsid w:val="00B0519A"/>
    <w:rsid w:val="00B062E3"/>
    <w:rsid w:val="00B11885"/>
    <w:rsid w:val="00B12FC6"/>
    <w:rsid w:val="00B14918"/>
    <w:rsid w:val="00B14D58"/>
    <w:rsid w:val="00B17ED1"/>
    <w:rsid w:val="00B22466"/>
    <w:rsid w:val="00B23374"/>
    <w:rsid w:val="00B2553F"/>
    <w:rsid w:val="00B25AE3"/>
    <w:rsid w:val="00B25C2F"/>
    <w:rsid w:val="00B27ACF"/>
    <w:rsid w:val="00B309C9"/>
    <w:rsid w:val="00B31DF4"/>
    <w:rsid w:val="00B328F5"/>
    <w:rsid w:val="00B337F1"/>
    <w:rsid w:val="00B338A8"/>
    <w:rsid w:val="00B345A1"/>
    <w:rsid w:val="00B43563"/>
    <w:rsid w:val="00B43A9F"/>
    <w:rsid w:val="00B43B72"/>
    <w:rsid w:val="00B44B37"/>
    <w:rsid w:val="00B4500D"/>
    <w:rsid w:val="00B45A1F"/>
    <w:rsid w:val="00B47A76"/>
    <w:rsid w:val="00B50145"/>
    <w:rsid w:val="00B51D1D"/>
    <w:rsid w:val="00B51E64"/>
    <w:rsid w:val="00B51FAA"/>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1CF3"/>
    <w:rsid w:val="00B72FD5"/>
    <w:rsid w:val="00B74BCF"/>
    <w:rsid w:val="00B76D8B"/>
    <w:rsid w:val="00B806D3"/>
    <w:rsid w:val="00B81870"/>
    <w:rsid w:val="00B83BF7"/>
    <w:rsid w:val="00B86CB6"/>
    <w:rsid w:val="00B8748E"/>
    <w:rsid w:val="00B92C00"/>
    <w:rsid w:val="00B9440F"/>
    <w:rsid w:val="00B94ED0"/>
    <w:rsid w:val="00B9693D"/>
    <w:rsid w:val="00BA0FA4"/>
    <w:rsid w:val="00BA2299"/>
    <w:rsid w:val="00BA27DD"/>
    <w:rsid w:val="00BA66FF"/>
    <w:rsid w:val="00BB1CEC"/>
    <w:rsid w:val="00BB2FC5"/>
    <w:rsid w:val="00BB3C13"/>
    <w:rsid w:val="00BB44F3"/>
    <w:rsid w:val="00BB46BF"/>
    <w:rsid w:val="00BB4765"/>
    <w:rsid w:val="00BB5A57"/>
    <w:rsid w:val="00BB6685"/>
    <w:rsid w:val="00BB68BD"/>
    <w:rsid w:val="00BB6AD0"/>
    <w:rsid w:val="00BB6D8B"/>
    <w:rsid w:val="00BC115C"/>
    <w:rsid w:val="00BC3869"/>
    <w:rsid w:val="00BC3CD5"/>
    <w:rsid w:val="00BC4A94"/>
    <w:rsid w:val="00BC5694"/>
    <w:rsid w:val="00BC5869"/>
    <w:rsid w:val="00BC65B7"/>
    <w:rsid w:val="00BC698E"/>
    <w:rsid w:val="00BD13D3"/>
    <w:rsid w:val="00BD1F7C"/>
    <w:rsid w:val="00BD41A6"/>
    <w:rsid w:val="00BD4A17"/>
    <w:rsid w:val="00BD5581"/>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159C"/>
    <w:rsid w:val="00C22A45"/>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3E05"/>
    <w:rsid w:val="00C55F12"/>
    <w:rsid w:val="00C60F6F"/>
    <w:rsid w:val="00C6305E"/>
    <w:rsid w:val="00C64892"/>
    <w:rsid w:val="00C663EC"/>
    <w:rsid w:val="00C66D8A"/>
    <w:rsid w:val="00C6711F"/>
    <w:rsid w:val="00C676F4"/>
    <w:rsid w:val="00C70AFD"/>
    <w:rsid w:val="00C70FCC"/>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6CB2"/>
    <w:rsid w:val="00CA791B"/>
    <w:rsid w:val="00CB03FE"/>
    <w:rsid w:val="00CB1E1F"/>
    <w:rsid w:val="00CB24A6"/>
    <w:rsid w:val="00CB2A90"/>
    <w:rsid w:val="00CB2AAA"/>
    <w:rsid w:val="00CB421C"/>
    <w:rsid w:val="00CB658E"/>
    <w:rsid w:val="00CC1979"/>
    <w:rsid w:val="00CC23FB"/>
    <w:rsid w:val="00CC2D0B"/>
    <w:rsid w:val="00CC643B"/>
    <w:rsid w:val="00CD0160"/>
    <w:rsid w:val="00CD016C"/>
    <w:rsid w:val="00CD625D"/>
    <w:rsid w:val="00CE29FB"/>
    <w:rsid w:val="00CE77E6"/>
    <w:rsid w:val="00CE7E86"/>
    <w:rsid w:val="00CF2529"/>
    <w:rsid w:val="00CF3B45"/>
    <w:rsid w:val="00CF436C"/>
    <w:rsid w:val="00CF4983"/>
    <w:rsid w:val="00CF4C65"/>
    <w:rsid w:val="00CF4D0B"/>
    <w:rsid w:val="00CF4F85"/>
    <w:rsid w:val="00CF5099"/>
    <w:rsid w:val="00CF607F"/>
    <w:rsid w:val="00CF70AA"/>
    <w:rsid w:val="00D001D9"/>
    <w:rsid w:val="00D0407A"/>
    <w:rsid w:val="00D045E5"/>
    <w:rsid w:val="00D054C8"/>
    <w:rsid w:val="00D0682F"/>
    <w:rsid w:val="00D076BE"/>
    <w:rsid w:val="00D110D9"/>
    <w:rsid w:val="00D119E2"/>
    <w:rsid w:val="00D1224F"/>
    <w:rsid w:val="00D1505D"/>
    <w:rsid w:val="00D202C0"/>
    <w:rsid w:val="00D20CC1"/>
    <w:rsid w:val="00D20DAE"/>
    <w:rsid w:val="00D21942"/>
    <w:rsid w:val="00D21EFB"/>
    <w:rsid w:val="00D2392E"/>
    <w:rsid w:val="00D2467F"/>
    <w:rsid w:val="00D25301"/>
    <w:rsid w:val="00D27332"/>
    <w:rsid w:val="00D32F5D"/>
    <w:rsid w:val="00D361C9"/>
    <w:rsid w:val="00D364E3"/>
    <w:rsid w:val="00D37416"/>
    <w:rsid w:val="00D404C9"/>
    <w:rsid w:val="00D410EE"/>
    <w:rsid w:val="00D41ED1"/>
    <w:rsid w:val="00D41F59"/>
    <w:rsid w:val="00D42476"/>
    <w:rsid w:val="00D460C5"/>
    <w:rsid w:val="00D462F9"/>
    <w:rsid w:val="00D503F8"/>
    <w:rsid w:val="00D51171"/>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304"/>
    <w:rsid w:val="00DB2956"/>
    <w:rsid w:val="00DB37D9"/>
    <w:rsid w:val="00DB67BB"/>
    <w:rsid w:val="00DB6903"/>
    <w:rsid w:val="00DB6A3C"/>
    <w:rsid w:val="00DC37B2"/>
    <w:rsid w:val="00DC6F6E"/>
    <w:rsid w:val="00DD011D"/>
    <w:rsid w:val="00DD1362"/>
    <w:rsid w:val="00DD18D8"/>
    <w:rsid w:val="00DD299A"/>
    <w:rsid w:val="00DD2CDB"/>
    <w:rsid w:val="00DD38A9"/>
    <w:rsid w:val="00DD3BEC"/>
    <w:rsid w:val="00DE0312"/>
    <w:rsid w:val="00DE11D5"/>
    <w:rsid w:val="00DE17D0"/>
    <w:rsid w:val="00DE3336"/>
    <w:rsid w:val="00DE37D3"/>
    <w:rsid w:val="00DE570E"/>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2E58"/>
    <w:rsid w:val="00E331C9"/>
    <w:rsid w:val="00E33536"/>
    <w:rsid w:val="00E35236"/>
    <w:rsid w:val="00E35457"/>
    <w:rsid w:val="00E409B7"/>
    <w:rsid w:val="00E41387"/>
    <w:rsid w:val="00E4175E"/>
    <w:rsid w:val="00E4398A"/>
    <w:rsid w:val="00E43ED4"/>
    <w:rsid w:val="00E60A07"/>
    <w:rsid w:val="00E6123B"/>
    <w:rsid w:val="00E614BC"/>
    <w:rsid w:val="00E62EC0"/>
    <w:rsid w:val="00E6302C"/>
    <w:rsid w:val="00E64128"/>
    <w:rsid w:val="00E661B4"/>
    <w:rsid w:val="00E66C6A"/>
    <w:rsid w:val="00E70186"/>
    <w:rsid w:val="00E7025B"/>
    <w:rsid w:val="00E7059B"/>
    <w:rsid w:val="00E71D65"/>
    <w:rsid w:val="00E72CF0"/>
    <w:rsid w:val="00E7364B"/>
    <w:rsid w:val="00E73D56"/>
    <w:rsid w:val="00E76020"/>
    <w:rsid w:val="00E771E7"/>
    <w:rsid w:val="00E778B8"/>
    <w:rsid w:val="00E803D1"/>
    <w:rsid w:val="00E80E6C"/>
    <w:rsid w:val="00E837CC"/>
    <w:rsid w:val="00E83995"/>
    <w:rsid w:val="00E84815"/>
    <w:rsid w:val="00E85719"/>
    <w:rsid w:val="00E85860"/>
    <w:rsid w:val="00E861BE"/>
    <w:rsid w:val="00E86C99"/>
    <w:rsid w:val="00E9051F"/>
    <w:rsid w:val="00E92728"/>
    <w:rsid w:val="00E93DC5"/>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110D"/>
    <w:rsid w:val="00F02561"/>
    <w:rsid w:val="00F03076"/>
    <w:rsid w:val="00F03D6F"/>
    <w:rsid w:val="00F04098"/>
    <w:rsid w:val="00F054D1"/>
    <w:rsid w:val="00F055B1"/>
    <w:rsid w:val="00F05617"/>
    <w:rsid w:val="00F06039"/>
    <w:rsid w:val="00F070D7"/>
    <w:rsid w:val="00F103D1"/>
    <w:rsid w:val="00F10546"/>
    <w:rsid w:val="00F12171"/>
    <w:rsid w:val="00F135AE"/>
    <w:rsid w:val="00F13DEA"/>
    <w:rsid w:val="00F17726"/>
    <w:rsid w:val="00F200BB"/>
    <w:rsid w:val="00F22711"/>
    <w:rsid w:val="00F23163"/>
    <w:rsid w:val="00F2756F"/>
    <w:rsid w:val="00F27C4A"/>
    <w:rsid w:val="00F302A7"/>
    <w:rsid w:val="00F303FA"/>
    <w:rsid w:val="00F3065E"/>
    <w:rsid w:val="00F310C0"/>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55B59"/>
    <w:rsid w:val="00F60AAA"/>
    <w:rsid w:val="00F66469"/>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256A"/>
    <w:rsid w:val="00F955D3"/>
    <w:rsid w:val="00F974EC"/>
    <w:rsid w:val="00FA0610"/>
    <w:rsid w:val="00FA1750"/>
    <w:rsid w:val="00FA3F76"/>
    <w:rsid w:val="00FA57A5"/>
    <w:rsid w:val="00FA6897"/>
    <w:rsid w:val="00FA75C5"/>
    <w:rsid w:val="00FB1839"/>
    <w:rsid w:val="00FB3562"/>
    <w:rsid w:val="00FB37E5"/>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42536</Words>
  <Characters>24247</Characters>
  <Application>Microsoft Office Word</Application>
  <DocSecurity>0</DocSecurity>
  <Lines>202</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7</cp:revision>
  <cp:lastPrinted>2023-05-25T05:24:00Z</cp:lastPrinted>
  <dcterms:created xsi:type="dcterms:W3CDTF">2023-05-22T12:19:00Z</dcterms:created>
  <dcterms:modified xsi:type="dcterms:W3CDTF">2023-05-25T05:27:00Z</dcterms:modified>
</cp:coreProperties>
</file>